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ec08" w14:textId="969e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23 февраля 2015 года № 149 "Об утверждении Правил подтверждения подлинности иностранной электронной цифровой подписи доверенной третьей стороной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9 декабря 2015 года № 1186. Зарегистрирован в Министерстве юстиции Республики Казахстан 29 декабря 2015 года № 12591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43-1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февраля 2015 года № 149 «Об утверждении Правил подтверждения подлинности иностранной электронной цифровой подписи доверенной третьей стороной Республики Казахстан» (зарегистрированный в Реестре государственной регистрации нормативных правовых актов Республики Казахстан за № 10615, опубликованный в газете «Казахстанская правда» 4 июля 2015 года №125 (28001)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«Об электронном документе и электронной цифровой подписи»,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подлинности иностранной электронной цифровой подписи доверенной третьей стороной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подтверждения подлинности иностранной электронной цифровой подписи доверенной третьей стороной Республики Казахстан (далее – Правила) разработаны в соответствии с подпунктом 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«Об электронном документе и электронной цифровой подписи»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подтверждения подлинности иностранной электронной цифровой подписи доверенной третьей стороной Республики Казахстан с участниками информационного обмена.».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связи, информатизации и информации Министерства по инвестициям и развитию Республики Казахстан (Қазанғап Т.Б.)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 и распространяется на правоотношения, возникшие с 1 января 2016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