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430a5" w14:textId="ad430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списка работ, на которых запрещается применение труда работников, не достигших восемнадцатилетнего возраста, предельных норм переноски и передвижения тяжестей работниками, не достигшими восемнадцатилетнего возраста, и предельных норм подъема и перемещения вручную тяжестей женщинами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и социального развития Республики Казахстан от 8 декабря 2015 года № 944. Зарегистрирован в Министерстве юстиции Республики Казахстан 29 декабря 2015 года № 12597.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приказа Министра труда и социальной защиты населения РК от 10.12.2021 </w:t>
      </w:r>
      <w:r>
        <w:rPr>
          <w:rFonts w:ascii="Times New Roman"/>
          <w:b w:val="false"/>
          <w:i w:val="false"/>
          <w:color w:val="ff0000"/>
          <w:sz w:val="28"/>
        </w:rPr>
        <w:t>№ 464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подпунктами 26) и 27)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23 ноября 2015 года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Список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работ, на которых запрещается применение труда работников, не достигших восемнадцатилетнего возраста, предельные нормы переноски и передвижения тяжестей работниками, не достигшими восемнадцатилетнего возраста согласно приложению 1 к настоящему приказу;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Предельные нормы подъема и перемещения вручную тяжестей женщинами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приказами Министра труда и социальной защиты населения РК от 28.08.2020 </w:t>
      </w:r>
      <w:r>
        <w:rPr>
          <w:rFonts w:ascii="Times New Roman"/>
          <w:b w:val="false"/>
          <w:i w:val="false"/>
          <w:color w:val="000000"/>
          <w:sz w:val="28"/>
        </w:rPr>
        <w:t>№ 345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10.12.2021 </w:t>
      </w:r>
      <w:r>
        <w:rPr>
          <w:rFonts w:ascii="Times New Roman"/>
          <w:b w:val="false"/>
          <w:i w:val="false"/>
          <w:color w:val="000000"/>
          <w:sz w:val="28"/>
        </w:rPr>
        <w:t>№ 464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труда и социального партнерства Министерства здравоохранения и социального развития Республики Казахстан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приказа на интернет-ресурсе Министерства здравоохранения и социального развития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и социального развития Республики Казахстан сведений об исполнении мероприятий, предусмотренных подпунктами 1), 2) и 3) настоящего пункта.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и социального развития Республики Казахстан Нурымбетова Б.Б.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с 1 января 2016 года и подлежит официальному опубликованию.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здравоохранения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развития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Дуйсенова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2015 года № 944</w:t>
            </w:r>
          </w:p>
        </w:tc>
      </w:tr>
    </w:tbl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</w:t>
      </w:r>
      <w:r>
        <w:br/>
      </w:r>
      <w:r>
        <w:rPr>
          <w:rFonts w:ascii="Times New Roman"/>
          <w:b/>
          <w:i w:val="false"/>
          <w:color w:val="000000"/>
        </w:rPr>
        <w:t>работ, на которых запрещается применение труда</w:t>
      </w:r>
      <w:r>
        <w:br/>
      </w:r>
      <w:r>
        <w:rPr>
          <w:rFonts w:ascii="Times New Roman"/>
          <w:b/>
          <w:i w:val="false"/>
          <w:color w:val="000000"/>
        </w:rPr>
        <w:t>работников, не достигших восемнадцатилетнего возраста,</w:t>
      </w:r>
      <w:r>
        <w:br/>
      </w:r>
      <w:r>
        <w:rPr>
          <w:rFonts w:ascii="Times New Roman"/>
          <w:b/>
          <w:i w:val="false"/>
          <w:color w:val="000000"/>
        </w:rPr>
        <w:t>предельные нормы переноски и передвижения тяжестей работниками,</w:t>
      </w:r>
      <w:r>
        <w:br/>
      </w:r>
      <w:r>
        <w:rPr>
          <w:rFonts w:ascii="Times New Roman"/>
          <w:b/>
          <w:i w:val="false"/>
          <w:color w:val="000000"/>
        </w:rPr>
        <w:t>не достигшими восемнадцатилетнего возраста</w:t>
      </w:r>
      <w:r>
        <w:br/>
      </w:r>
      <w:r>
        <w:rPr>
          <w:rFonts w:ascii="Times New Roman"/>
          <w:b/>
          <w:i w:val="false"/>
          <w:color w:val="000000"/>
        </w:rPr>
        <w:t>Раздел 1. Список работ, на которых запрещается применение труда</w:t>
      </w:r>
      <w:r>
        <w:br/>
      </w:r>
      <w:r>
        <w:rPr>
          <w:rFonts w:ascii="Times New Roman"/>
          <w:b/>
          <w:i w:val="false"/>
          <w:color w:val="000000"/>
        </w:rPr>
        <w:t>работников, не достигших восемнадцатилетнего возраста</w:t>
      </w:r>
      <w:r>
        <w:br/>
      </w:r>
      <w:r>
        <w:rPr>
          <w:rFonts w:ascii="Times New Roman"/>
          <w:b/>
          <w:i w:val="false"/>
          <w:color w:val="000000"/>
        </w:rPr>
        <w:t>Подраздел 1.1 Виды производств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Атомные электростанции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Геологоразведочные топографо-геодезические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Добыча и обогащение угля и горнорудного сырья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Добыча и обогащение строительных и нерудных материалов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Добыча и переработка нефти и газа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Коксохимическое производство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Лесозаготовительные работы, лесосплав и подсочка леса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Лесохимическое производство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Металлургические производства (черная и цветная металлургия)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Металлообработка, в том числе: сварочные, кузнечно-прессовые и термические работы, металлопокрытия и окраска, жестяно-баночное и трубное производство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Нефтехимические производства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Обогащение, агломерация, брикетирование химического сырья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Обработка камня и производство камнелитейных изделий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Организации по производству бактерийных и вирусных препаратов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Производство асбеста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Производство асбестоцементных изделий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Производство растворителей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Производство цемента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Производство железобетонных и бетонных изделий и конструкций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Производство огнеупоров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Производство стеновых и вяжущих материалов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Производство теплоизоляционных материалов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Производство асфальтовой мастики и плитки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Производство мягкой кровли и гидроизоляционных материалов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Производство целлюлозы, бумаги, картона и изделий из них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Производство порнографических материалов или предметов,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печатных изданий, кино- или видеоматериалов, изображений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иных предметов порнографического характера и эротического содержания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Сельскохозяйственное производство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Строительство шахт, разрезов, метрополитенов и тоннелей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Строительные, монтажные и ремонтно-строительные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Пищевая промышленность, в том числе: производство вина, спирта и ликеро-водочной продукции, пива и безалкогольных напитков, табачное и ферментационное производства, производство поваренной соли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Тепловые сети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Транспорт, в том числе: железнодорожный транспорт и метрополитен, морской флот, речной флот, гражданская авиация, автомобильный и городской электротранспорт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Электроэнергетика (энергетическое хозяйство)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Химическое производство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Фармацевтическое производство </w:t>
      </w:r>
    </w:p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Подраздел 1.2 Общие виды работ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Автоклавщик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Аккумуляторщик, занятый зарядкой и ремонтом аккумуляторов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Антикоррозийщик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Аппаратчик приготовления химических растворов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Аппаратчик хлорирования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Бункеровщик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Варщик битума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Водолаз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Водитель автомобиля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Газовщик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Газогенераторщик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Газоспасатель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Генераторщик ацетиленовой установки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Гуммировщик металлоизделий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Дегазаторщик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Дефектоскопист рентгено-гамма-графирования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Дозиметрист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Заправщик горючими и смазочными материалами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Зарядчик огнетушителей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Испытатель баллонов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Истопник, кочегар технологических печей и кочегар производственных печей, занятые обслуживанием котлов и печей, работающих на твердом топливе при ручной загрузке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Каменщик-печник промышленных печей, котлов и агрегатов, занятый на горячем ремонте производственных печей и котлов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Лаборант химического анализа, занятый: на анализах, исследовании и испытании сильнодействующих на организм человека веществ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Литейщик пластмасс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Машинист вагоноопрокидывателя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Машинист вагонотолкателя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Машинист вентиляционной и аспирационной установок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Машинист воздухоразделительных установок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Машинист газодувных машин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Машинист газогенераторной станции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Машинист двигателей внутреннего сгорания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Машинист дымососов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Машинист компрессорных установок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Машинист крана (крановщик)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Машинист подъемника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Машинист скрепера (скреперист)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Машинист холодильных установок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Машинист экскаватора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Машинист по стирке специальной одежды, занятый на ремонте, чистке и стирке специальной одежды, загрязненной ядовитыми веществами, канализационной жидкостью, а также в специальных прачечных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Мойщик, занятый мойкой тары из-под нефтепродуктов и химикатов, промывкой деталей, узлов и моторов, работающих на этилированном бензине, мойкой ассенизационных машин; а также занятый дезинфекцией посуды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Моторист электродвигателей, занятый обслуживанием высоковольтных электродвигателей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77. Наполнитель баллонов, занятый наполнением баллонов сжиженным газом и жидким хлором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78. Обходчик водопроводно-канализационной сети, занятый обслуживанием оборудования в подземных камерах и тоннелях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Огнеупорщик, занятый на ремонте топок печей, котлов, ковшей и другого оборудования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Паяльщик, занятый на изготовлении ртутного припоя и пайке этим припоем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81. Подсобный рабочий, непосредственно занятый: на разливке и прокатке горячего металла, на участках плавки и обработки свинца, бериллия и их сплавов, а также где применяются в открытом виде химические вещества I, II, III классов опасности, на всех видах транспорта при обработке опасных и токсических грузов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82. Прессовщик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83. Прессовщик изделий из пластмасс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84. Приемщик баллонов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85. Работники, занятые: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торговле и хранение вина, спирта и ликеро-водочной продукции и пива, а также табачных изделий;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производствах и на работах, связанных с изготовлением, хранением, транспортировкой и применением взрывоопасных веществ;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всех видах работ, связанных с применением открытой ртути;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всех видах работ с применением пневматического инструмента;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обслуживании водолазных и подводных работ;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пристрелке и отстрелке оружия;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работах по транспортировке, приготовлению и применению ядохимикатов;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 работах по удалению нечистот из выгребных и помойных ям вручную, по очистке промышленной канализационной сети и ловушек;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 работах с применением этиловой жидкости;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обслуживанием специализированных складов с горюче-смазочными и взрывчатыми материалами, ядохимикатами, кислотами и щелочами хлором и хлорной известью;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работой на высоте;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непосредственно в боксах, инсектариях, вивариях;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на заводских ходовых испытаниях локомотивов и мотор-вагонных поездов;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у горячей плиты, кондитерских печей и электрожарочных шкафов;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обслуживанием бани (сауны);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 ритуальных услугах (в моргах, крематориях, кладбищах);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на плантациях тростника, опийного мака, табака, хлопка;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всеми видами работ с применением пестицидов и гербицидов;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работой в ночных клубах, кабаре, ресторанах;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перевозкой, производством или реализацией наркотических и токсических препаратов, алкогольной продукции и табачных изделий;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распространением, рекламированием и продажей порнографических материалов или предметов, печатных изданий, кино или видеоматериалов, изображений или иных предметов порнографического характера и эротического содержания;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на всех видах работ в психиатрических больницах, интернатах, диспансерах, включая отделения для лечения наркологических больных в других лечебных учреждениях, работа в хосписах;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по уходу за дикими и хищными животными, быками и жеребцами производителями в сельском хозяйстве, заказниках, зоопарках, цирках;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с обработкой драгоценных камней и металлов, по изготовлению денежных знаков и других ценных бумаг;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на аварийно-спасательных службах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86. Работники по охране банковских структур и других ведомств, инкассация и другие виды деятельности, где разрешено ношение огнестрельного оружия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87. Работники по выполнению работы, связанные с ответственностью за жизнь, здоровье и безопасность детей (обслуживающий персонал домов ребенка, детских дошкольных учреждений, детских домов, интернатов, обслуживание аттракционов и другие)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88. Регенераторщик отработанного масла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89. Слесарь по ремонту автомобилей, занятый: на монтаже и демонтаже шин; ремонтом автомобилей, перевозящих ассенизационные грузы, гниющий мусор и ядохимикаты; ремонтом автомобилей, работающих на этилированном бензине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 Слесарь по эксплуатации и ремонту подземных газопроводов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91. Слесарь аварийно-восстановительных работ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92. Слесарь-сантехник, занятый на работе канализационной сети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93. Слесарь-ремонтник, занятый на испытании и ремонте фреоновых и аммиачных компрессоров и холодильных установок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94. Слесарь-ремонтник, занятый ремонтом: технологического оборудования на мотороиспытательных станциях, работающих на этилированном бензине; в подземных камерах, тоннелях и внутри судов; в металлургических и химических производствах, цехах и на производственных участках; в производствах пластмассовых изделий в спецпрачечных; на горячих участках работ; канализационных сооружений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95. Стропальщик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96. Такелажник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97. Чистильщик, занятый на очистке котлов, танков, цистерн, чанов, нефтеналивных судов и других емкостей от жира, раксы, нефтепродуктов и химических продуктов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98. Чистильщик труб (трубочист)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99. Чистильщик печей, газоотходов и вентиляционных установок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100. Шлифовщик, занятый на работах с применением абразивных кругов, сухим способом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101. Электродчик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102. Электрогазосварщик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103. Электромеханик по лифтам, занятый ремонтом и техническим обслуживанием лифтов </w:t>
      </w:r>
    </w:p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2. Предельные нормы</w:t>
      </w:r>
      <w:r>
        <w:br/>
      </w:r>
      <w:r>
        <w:rPr>
          <w:rFonts w:ascii="Times New Roman"/>
          <w:b/>
          <w:i w:val="false"/>
          <w:color w:val="000000"/>
        </w:rPr>
        <w:t>переноски и передвижения тяжестей работниками,</w:t>
      </w:r>
      <w:r>
        <w:br/>
      </w:r>
      <w:r>
        <w:rPr>
          <w:rFonts w:ascii="Times New Roman"/>
          <w:b/>
          <w:i w:val="false"/>
          <w:color w:val="000000"/>
        </w:rPr>
        <w:t>не достигшими восемнадцатилетнего возраста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Работники (лица), не достигшие восемнадцатилетнего возраста (далее - подростки), не назначаются на работы, заключающиеся исключительно в переноске или передвижении тяжестей весом свыше 4,1 килограмм.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Переноска и передвижение тяжестей подростками обоего пола в пределах нижеуказанных норм допускается лишь в тех случаях, если они непосредственно связаны с выполнением подростком постоянной профессиональной работы и отнимают не более одной трети их рабочего времени.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5"/>
        <w:gridCol w:w="7719"/>
        <w:gridCol w:w="3096"/>
      </w:tblGrid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 работы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Предельно допустимая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груза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Переноска тяжестей: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Для подростков мужского пола в возрасте от 16 до 18 лет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16,4 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Для подростков женского пола в возрасте от 16 до 18 лет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 килограмм</w:t>
            </w:r>
          </w:p>
        </w:tc>
      </w:tr>
      <w:tr>
        <w:trPr>
          <w:trHeight w:val="30" w:hRule="atLeast"/>
        </w:trPr>
        <w:tc>
          <w:tcPr>
            <w:tcW w:w="1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Передвижение тяжестей на вагонетках, передвигающихся по рельсам: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Для подростков мужского пола в возрасте от 16 до 18 лет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Для подростков женского пола в возрасте от 16 до 18 лет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килограмм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массу переносимого и передвигаемого груза включается масса тары, упаковки и приспособления.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2015 года № 944</w:t>
            </w:r>
          </w:p>
        </w:tc>
      </w:tr>
    </w:tbl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Предельные нормы подъема и перемещения вручную тяжестей женщинами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приказа Министра труда и социальной защиты населения РК от 10.12.2021 </w:t>
      </w:r>
      <w:r>
        <w:rPr>
          <w:rFonts w:ascii="Times New Roman"/>
          <w:b w:val="false"/>
          <w:i w:val="false"/>
          <w:color w:val="ff0000"/>
          <w:sz w:val="28"/>
        </w:rPr>
        <w:t>№ 464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3"/>
        <w:gridCol w:w="8038"/>
        <w:gridCol w:w="3059"/>
      </w:tblGrid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 работы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Предельно допустимая масса груза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Подъем и перемещение (разовое) тяжестей при чередовании с другой работой (до 2 раз в час)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килограмм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Подъем и перемещение (разовое) тяжестей постоянно в течение рабочей смены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килограмм</w:t>
            </w:r>
          </w:p>
        </w:tc>
      </w:tr>
      <w:tr>
        <w:trPr>
          <w:trHeight w:val="30" w:hRule="atLeast"/>
        </w:trPr>
        <w:tc>
          <w:tcPr>
            <w:tcW w:w="12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Величина динамической работы, совершаемой в течение каждого часа рабочей смены при перемещении груза на расстоянии от 1 до 5 метров, не должна превышать: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рабочей поверхности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 килограмм/метр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пола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 килограмм/метр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В массу поднимаемого и перемещаемого груза включается масса тары и упаковки.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При перемещении грузов на тележках или в контейнерах прилагаемое усилие не должно превышать 10 килограмм.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