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e40d2" w14:textId="49e40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камерального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30 ноября 2015 года № 598. Зарегистрирован в Министерстве юстиции Республики Казахстан 29 декабря 2015 года № 12599.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9)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аудите и финансовом контроле"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финансов РК от 16.07.2021 </w:t>
      </w:r>
      <w:r>
        <w:rPr>
          <w:rFonts w:ascii="Times New Roman"/>
          <w:b w:val="false"/>
          <w:i w:val="false"/>
          <w:color w:val="000000"/>
          <w:sz w:val="28"/>
        </w:rPr>
        <w:t>№ 681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камерального контроля.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 и аудита Министерства финансов Республики Казахстан (Бектурова А.Т.) в установленном законодательством порядке обеспечить: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 - ресурсе Министерства финансов Республики Казахстан.</w:t>
      </w:r>
    </w:p>
    <w:bookmarkEnd w:id="5"/>
    <w:bookmarkStart w:name="z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598</w:t>
            </w:r>
          </w:p>
        </w:tc>
      </w:tr>
    </w:tbl>
    <w:bookmarkStart w:name="z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камерального контроля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Заместителя Премьер-Министра - Министра финансов РК от 28.04.2022 </w:t>
      </w:r>
      <w:r>
        <w:rPr>
          <w:rFonts w:ascii="Times New Roman"/>
          <w:b w:val="false"/>
          <w:i w:val="false"/>
          <w:color w:val="ff0000"/>
          <w:sz w:val="28"/>
        </w:rPr>
        <w:t>№ 454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камерального контроля (далее – Правила) разработаны в соответствии с подпунктом 9)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аудите и финансовом контроле" (далее – Закон) и определяют порядок проведения камерального контроля.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камеральный контроль – иная форма контроля, осуществляемая территориальным подразделением ведомства уполномоченного органа по внутреннему государственному аудиту без посещения объекта государственного аудита и финансового контроля (далее – объект государственного аудита) на основе анализа и сопоставления данных информационных систем, а также сведений о деятельности объектов государственного аудита;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профиль рисков камерального контроля (далее – профиль риска) – совокупность условий выбора данных, определенная путем анализа сведений о деятельности объектов государственного аудита и разрабатываемая с целью выявления определенных нарушений;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государственных закупок (далее – веб-портал) – информационная система государственного органа, предоставляющая единую точку доступа к электронным услугам государственных закупок;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риск – вероятность несоблюдения бюджетного и иного законодательства Республики Казахстан, неблагоприятного воздействия события или действия на объект и предмет государственного аудита, которая приведет к финансовым нарушениям, хищениям (растрате) бюджетных средств и нанесению экономического ущерба государству, а также вероятность недостижения или неисполнения в полном объеме целевых индикаторов и показателей, предусмотренных в программных документах и стратегических планах государственных органов;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система управления рисками – система администрирования, обеспечивающая формирование перечня объектов государственного аудита на соответствующий год и проведение государственного аудита, иной деятельности органов государственного аудита и финансового контроля, базирующаяся на принципах выборочности, оптимального распределения ресурсов на наиболее приоритетных направлениях государственного аудита, включающая в себя всесторонний анализ совокупности имеющихся рисков, их идентификацию и оценку, выработку и принятие мер реагирования, мониторинг эффективности результатов принятых мер;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по внутреннему государственному аудиту (далее – уполномоченный орган) – центральный исполнительный орган Республики Казахстан, осуществляющий руководство и межотраслевую координацию в сфере внутреннего государственного аудита и финансового контроля, государственных закупок, аудиторской деятельности, бухгалтерского учета и финансовой отчетности в пределах, предусмотренных законодательством;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ведомство уполномоченного органа по внутреннему государственному аудиту (далее – ведомство уполномоченного органа) – ведомство уполномоченного органа, осуществляющее в пределах компетенции реализационные и контрольные функции в сфере внутреннего государственного аудита и финансового контроля, государственных закупок, государственного имущества, аудиторской деятельности, бухгалтерского учета и финансовой отчетности.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понятия, используемые в настоящих Правилах, применяются в значениях, определяемых </w:t>
      </w:r>
      <w:r>
        <w:rPr>
          <w:rFonts w:ascii="Times New Roman"/>
          <w:b w:val="false"/>
          <w:i w:val="false"/>
          <w:color w:val="000000"/>
          <w:sz w:val="28"/>
        </w:rPr>
        <w:t>Бюджетным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процедурно-процессуальным Кодексом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 законодательством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Целью камерального контроля является своевременное пресечение и недопущение нарушений, предоставление объекту государственного аудита права самостоятельного устранения нарушений, выявленных по результатам камерального контроля и снижение административной нагрузки на объекты государственного аудита.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камерального контроля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Камеральный контроль проводится территориальным подразделением ведомства уполномоченного органа (далее – территориальное подразделение) на постоянной основе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и подпункта 5)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закупках" (далее – Закон о государственных закупках) без посещения объекта государственного аудита путем сопоставления сведений, полученных из различных источников информации, по деятельности объектов государственного аудита, а также по результатам применения системы управления рисками.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Выявление нарушений в ходе проведения камерального контроля осуществляется в соответствии с перечнем профилей рисков камерального контроля, приведенным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Меры реагирования камерального контроля предусмотрены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Камеральный контроль процедур государственных закупок проводится до заключения договоров о государственных закупках.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установлении нарушений после заключения договоров о государственных закупках проводится электронный государственный аудит в соответствии с пунктом 6 статьи 17 Закона или государственный аудит в соответствии с подпунктом 3) пункта 5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выявлении нарушений по результатам камерального контроля территориальным подразделением оформляется и направляется объектам государственного аудита уведомление об устранении нарушений, выявленных по результатам камерального контроля,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уведомление) с приложением описания выявленных нарушений, и автоматически регистрируется на веб-портале.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Уведомление направляется объекту государственного аудита посредством веб-портала в срок не позднее пяти рабочих дней со дня выявления нарушений.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Уведомление исполняется объектом государственного аудита в течение десяти рабочих дней со дня, следующего за днем его вручения (получения) объекту государственного аудита.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самостоятельном устранении нарушений, выявленных по результатам камерального контроля, в течение десяти рабочих дней со дня, следующего за днем вручения объекту государственного аудита уведомления, должностное лицо не подлежит привлечению к административной ответственности.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Элементы камерального контроля государственных закупок и способы устранения нарушений, указанных в уведомлении, отражены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об исполнении уведомления (при необходимости с приложением подтверждающих документов) представляется объектом государственного аудита посредством веб-портала в территориальное подразделение, направившее уведомление,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1"/>
    <w:bookmarkStart w:name="z21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13-1. Подтверждение исполнения уведомления осуществляется посредством веб-портала территориальными подразделениями ведомства не позднее трех рабочих дней со дня поступления информации от объекта по исполнению уведомления.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13-1 в соответствии с приказом Заместителя Премьер-Министра - Министра финансов РК от 26.12.2023 </w:t>
      </w:r>
      <w:r>
        <w:rPr>
          <w:rFonts w:ascii="Times New Roman"/>
          <w:b w:val="false"/>
          <w:i w:val="false"/>
          <w:color w:val="000000"/>
          <w:sz w:val="28"/>
        </w:rPr>
        <w:t>№ 1318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Камеральный контроль на своевременность и полноту размещения годового плана государственных закупок проводится по истечении пятнадцати рабочих дней со дня утверждения (уточнения) соответствующего бюджета (плана развития) или индивидуального плана финансирования.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Камеральный контроль предварительного годового плана государственных закупок проводится по истечении пятнадцати рабочих дней со дня вынесения положительного предложения соответствующей бюджетной комиссии до утверждения (уточнения) соответствующего бюджета.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Камеральный контроль государственных закупок способом запроса ценовых предложений проводится со дня размещения на веб-портале сведений о проводимых государственных закупках способом запроса ценовых предложений до заключения договора о государственных закупках.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Камеральный контроль государственных закупок способами из одного источника путем прямого заключения договора о государственных закупках и (или) через товарные биржи проводится не позднее пяти рабочих дней со дня направления проекта договора о государственной закупке на подписание потенциальному поставщику.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Камеральный контроль государственных закупок способом конкурса (аукциона) проводится по следующим направлениям: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первое направление: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дня объявления конкурса (аукциона) до окончания срока приема замечаний в период предварительного обсуждения проекта конкурсной документации (аукционной документации);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со дня размещения текста объявления об осуществлении государственных закупок способом конкурса, при предварительном обсуждении проекта конкурсной документации не осуществляется;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второе направление – в течение десяти календарных дней со дня размещения на веб-портале протокола предварительного обсуждения проекта конкурсной документации;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третье направление – в течение семи рабочих дней со дня размещения на веб-портале протокола предварительного допуска;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четвертое направление, при проведении камерального контроля на основании системы управления рисками – по жалобам,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Закона о государственных закупках – в течение десяти рабочих дней со дня истечения срока,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Закона о государственных закупках.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При проведении камерального контроля в рамках подпункта 4) пункта 17 Правил, территориальное подразделение ведомства не позднее трех рабочих дней до истечения срока проведения камерального контроля размещает на веб-портале государственных закупок проект ответа на жалобы, поступившие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закона о государственных закупках и (или) проект </w:t>
      </w:r>
      <w:r>
        <w:rPr>
          <w:rFonts w:ascii="Times New Roman"/>
          <w:b w:val="false"/>
          <w:i w:val="false"/>
          <w:color w:val="000000"/>
          <w:sz w:val="28"/>
        </w:rPr>
        <w:t>уведомления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предварительного обсуждения с участием потенциальных поставщиков/организаторов государственных закупок.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Завершением камерального контроля на веб-портале признается отметка исполнителя и первого руководителя территориального подразделения ведомства или лица, исполняющего его обязанности об отсутствии нарушений по результатам проведенного камерального контроля.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об устранении нарушений, выявленных по результатам камерального контроля, подписывается первым руководителем территориального подразделения ведомства или лицом, исполняющим его обязанности.</w:t>
      </w:r>
    </w:p>
    <w:bookmarkEnd w:id="46"/>
    <w:bookmarkStart w:name="z21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18-1. Контроль за исполнением уведомления осуществляется руководителем территориального подразделения ведомства или лицом, его исполняющим обязанности, с отметкой на веб-портале.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18-1 в соответствии с приказом Заместителя Премьер-Министра - Министра финансов РК от 26.12.2023 </w:t>
      </w:r>
      <w:r>
        <w:rPr>
          <w:rFonts w:ascii="Times New Roman"/>
          <w:b w:val="false"/>
          <w:i w:val="false"/>
          <w:color w:val="000000"/>
          <w:sz w:val="28"/>
        </w:rPr>
        <w:t>№ 1318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При проведении камерального контроля учитываются доводы лица, подавшего жалобу в период проведения камерального контроля по соответствующему направлению,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Доводы жалобы по предыдущим направлениям при проведении камерального контроля не рассматриваются. Такая жалоба рассматривается в рамках электронного государственного аудита в соответствии с Законом.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Жалоба на действия (бездействие), решения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 подается посредством общедоступных информационных систем, в том числе посредством веб-портала, согласно статье 47 Закона о государственных закупках.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Жалобы, указанные в абзаце третьем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настоящих Правил, рассматриваются территориальным подразделением в порядке рассмотрения жалоб,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Закона о государственных закупках.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обжаловании действий (бездействия), решений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 по истечении срока,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Закона о государственных закупках, жалоба рассматривается в рамках электронного государственного аудита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подлежат рассмотрению жалобы потенциальных поставщиков на требования конкурсной документации (аукционной документации), в том числе указанные в них квалификационные требования, по которым не подавались замечания к проекту конкурсной документации (аукционной документации)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статьей 22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государственных закупках.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При несогласии с проектом ответа по результатам рассмотрения территориальным подразделением жалобы и (или) проектом </w:t>
      </w:r>
      <w:r>
        <w:rPr>
          <w:rFonts w:ascii="Times New Roman"/>
          <w:b w:val="false"/>
          <w:i w:val="false"/>
          <w:color w:val="000000"/>
          <w:sz w:val="28"/>
        </w:rPr>
        <w:t>уведомления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срок не позднее двух рабочих дней со дня размещения проекта ответа на жалобу и (или) к проекту уведомления потенциальный поставщик/организатор выражает позицию о несогласии посредством информационных систем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73 Административного процедурно-процессуального кодекса Республики Казахстан (далее – АППК).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Процедура заслушивания проводится посредством информационных систем в течении трех рабочих дней со дня размещения проекта ответа на жалобу, рассмотренную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Закона о государственных закупках и проекта уведомления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Территориальное подразделение по результатам процедуры заслушивания в последний рабочий день срока,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23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размещает на веб-портале протокол заслушивания, содержащий информацию о позициях участников государственных закупок, в том числе предусмотренную </w:t>
      </w:r>
      <w:r>
        <w:rPr>
          <w:rFonts w:ascii="Times New Roman"/>
          <w:b w:val="false"/>
          <w:i w:val="false"/>
          <w:color w:val="000000"/>
          <w:sz w:val="28"/>
        </w:rPr>
        <w:t>пунктом 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позиций о несогласии, непосредственным участником государственных закупок направляются уведомления и ответы, ранее размещенные на веб-портале.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позиций о несогласии принимается одно из следующих решений: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вносят изменения и (или) дополнения в проект ответов на жалобы/уведомления;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отклоняют поступившие позиции с обоснованием принятым такого решения.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государственных закупок автоматически уведомляются посредством веб-портала о принятых решениях, указанных в настоящем пункте.</w:t>
      </w:r>
    </w:p>
    <w:bookmarkEnd w:id="61"/>
    <w:bookmarkStart w:name="z6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Контроль качества камерального контроля и контроль качества рассмотрения жалоб участников государственных закупок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Ведомство уполномоченного органа осуществляет контроль качества камерального контроля и контроль качества рассмотрения жалоб при направлении жалобы в рамках </w:t>
      </w:r>
      <w:r>
        <w:rPr>
          <w:rFonts w:ascii="Times New Roman"/>
          <w:b w:val="false"/>
          <w:i w:val="false"/>
          <w:color w:val="000000"/>
          <w:sz w:val="28"/>
        </w:rPr>
        <w:t>пункта 32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 учетом изложенных требований и доводов в течение пяти рабочих дней, со дня истечения срока, установленного частью 1 </w:t>
      </w:r>
      <w:r>
        <w:rPr>
          <w:rFonts w:ascii="Times New Roman"/>
          <w:b w:val="false"/>
          <w:i w:val="false"/>
          <w:color w:val="000000"/>
          <w:sz w:val="28"/>
        </w:rPr>
        <w:t>пункта 32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контроля качества срок исполнения уведомления, а также срок заключения договора приостанавливается до его завершения.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 результатам проведенного контроля качества ведомство выносит заключение контроля качества, которое автоматически регистрируется и направляется в адрес территориального подразделения ведомства уполномоченного органа.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Территориальное подразделение ведомства в соответствии с заключением контроля качества в течение одного рабочего дня, следующего за днем принятия такого решения: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отменяет уведомление;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направляет уведомление в соответствии с заключением контроля качества;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изменения (дополнения) в уведомление.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вынесенного заключения контроля качества ведомством уполномоченного органа в срок предусмотренный настоящим пунктом, принятые решения по результатам камерального контроля территориальным подразделением ведомства признаются пройденными контроль качества.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При несогласии с нарушениями, указанными в уведомлении, в том числе с направленными в соответствии с подпунктом 3) пункта 26 настоящих Правил, объект государственного аудита подает посредством веб-портала в Апелляционную комиссию при уполномоченном органе (далее – Апелляционная комиссия) в порядке и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главой 11-1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возражение к нарушениям, указанным в уведомлении об устранении нарушений, выявленных по результатам камерального контроля,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внесении территориальным подразделением ведомства изменений (дополнения) в уведомление в соответствии с подпунктом 3) пункта 26 настоящих Правил объект аудита вносит соответствующие изменения (дополнения) в возражение к нарушениям, указанным в уведомлении в течении одного рабочего дня, следующего за днем принятия такого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 аудита предоставляет копии документов, подтверждающих доводы возражения посредством веб-портала.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27 - в редакции приказа Заместителя Премьер-Министра - Министра финансов РК от 26.12.2023 </w:t>
      </w:r>
      <w:r>
        <w:rPr>
          <w:rFonts w:ascii="Times New Roman"/>
          <w:b w:val="false"/>
          <w:i w:val="false"/>
          <w:color w:val="000000"/>
          <w:sz w:val="28"/>
        </w:rPr>
        <w:t>№ 1318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обжалования результатов камерального контроля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Возражение рассматривается в порядке и сроки, определенные </w:t>
      </w:r>
      <w:r>
        <w:rPr>
          <w:rFonts w:ascii="Times New Roman"/>
          <w:b w:val="false"/>
          <w:i w:val="false"/>
          <w:color w:val="000000"/>
          <w:sz w:val="28"/>
        </w:rPr>
        <w:t>главой 11-1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и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апелляционной комиссии при уполномоченном органе по внутреннему государственному аудиту, утвержденным приказом Первого заместителя Премьер-Министра Республики Казахстан – Министра финансов Республики Казахстан от 20 марта 2020 года № 302 "Об утверждении состава и Положения об апелляционной комиссии по рассмотрению возражений к аудиторскому отчету или аудиторскому отчету по финансовой отчетности, уведомлению об устранении нарушений, выявленных по результатам камерального контроля уполномоченным органом по внутреннему государственному аудиту, и обжалованию решений, действий (бездействия) уполномоченного органа по внутреннему государственному аудиту и (или) его должностных лиц" (зарегистрирован в Реестре государственной регистрации нормативных правовых актов под № 20171).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Срок исполнения </w:t>
      </w:r>
      <w:r>
        <w:rPr>
          <w:rFonts w:ascii="Times New Roman"/>
          <w:b w:val="false"/>
          <w:i w:val="false"/>
          <w:color w:val="000000"/>
          <w:sz w:val="28"/>
        </w:rPr>
        <w:t>уведомления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приостанавливается на период рассмотрения возражения.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 результатам рассмотрения возражения принимается одно из следующих решений: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 удовлетворении возражения – при удовлетворении всех оспариваемых объектом государственного аудита вопросов;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частичном удовлетворении возражения – при частичном удовлетворении оспариваемых объектом государственного аудита вопросов;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 отказе в удовлетворении возражения с обоснованием принятия такого решения – при неудовлетворении всех оспариваемых объектом государственного аудита вопросов в порядке и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58-5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рассмотрения возражения оформляется заключением по результатам рассмотрения возражения (далее – заключение),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автоматически регистрируются и направляется объекту государственного аудита посредством веб-портала.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30 настоящих Правил </w:t>
      </w:r>
      <w:r>
        <w:rPr>
          <w:rFonts w:ascii="Times New Roman"/>
          <w:b w:val="false"/>
          <w:i w:val="false"/>
          <w:color w:val="000000"/>
          <w:sz w:val="28"/>
        </w:rPr>
        <w:t>уведомление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подлежит: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отмене, при условии оспаривания всех нарушений, указанных в уведомлении;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исполнению в части устранения нарушений, указанных в уведомлении, которые не оспариваются возражением.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Предусмотренное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30 настоящих Правил, уведомление подлежит исполнению в части устранения нарушений по неудовлетворенным доводам возражения.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Предусмотренное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30 настоящих Правил, уведомление подлежит исполнению объектом государственного аудита в полном объеме.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частичном возражении на уведомление, неоспариваемые нарушения уведомления подлежат устранению.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принятии решений,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30 настоящих Правил действие территориального подразделения ведомства уполномоченного органа, предусмотренное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пункта 26 настоящих Правил отменяется, а уведомление подлежит исполнению в соответствии с настоящим пунктом настоящих Правил.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При несогласии с решением по результатам рассмотрения жалобы,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настоящих Правил, и (или) с уведомлением, направленным территориальным подразделением, потенциальный поставщик, подавший заявку на участие в соответствующем конкурсе (аукционе) подает в ведомство уполномоченного органа посредством общедоступных информационных систем, в том числе посредством веб-портала, жалобу на действия (бездействие) и акты (решения) территориального подразделения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не позднее пяти рабочих дней со дня получения уведомления объектом государственного аудита либо со дня получения решения по результатам рассмотрения жалобы.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при несогласии с решением по результатам рассмотрения жалобы и (или) уведомлением, направленным территориальным подразделением, рассматривается в течение пяти рабочих дней со дня истечения срока, предусмотренного частью первой настоящего пункта.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Жалобы, поступившие по истечении срока, предусмотренного частью первой настоящего пункта, рассматриваются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АППК.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жалобы в адрес территориального подразделения направляются заключения контроля качества.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подлежат рассмотрению жалобы потенциальных поставщиков на действия (бездействие) и акты (решения) территориального подразделения, по которым ранее не выражались позиции о несогласии к проекту ответа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пунктом 22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исполнения уведомления, а также срок заключения договора приостанавливается на пять рабочих дней со дня получения уведомления/вынесения решения по результатам камерального контроля проведенного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Правил.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жалобы ведомством уполномоченного органа принимается одно из следующих решений: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полном или частичном удовлетворении жалобы. При частичном удовлетворении жалобы с обоснованием принятия решения;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отказе в удовлетворении жалобы с обоснованием принятия такого решения.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При несогласии с решением ведомства уполномоченного органа и (или) с уведомлением территориального подразделения, направленным в соответствии с подпунктами 2) и 3) части второй пункта 26 настоящих Правил, потенциальный поставщик, подавший заявку на участие в соответствующем конкурсе (аукционе) подает жалобу, объект государственного аудита – возражение в Апелляционную комиссию посредством общедоступных информационных систем, в том числе посредством веб-портала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либо обращается в суд.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33 - в редакции приказа Заместителя Премьер-Министра - Министра финансов РК от 26.12.2023 </w:t>
      </w:r>
      <w:r>
        <w:rPr>
          <w:rFonts w:ascii="Times New Roman"/>
          <w:b w:val="false"/>
          <w:i w:val="false"/>
          <w:color w:val="000000"/>
          <w:sz w:val="28"/>
        </w:rPr>
        <w:t>№ 1318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Приостановление расходных операций по кодам и счетам объектов государственного аудита, открытым в центральном уполномоченном органе по исполнению бюджета, а также банковским счетам (за исключением корреспондентских) объектов государственного аудита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 неисполнение в установленный срок </w:t>
      </w:r>
      <w:r>
        <w:rPr>
          <w:rFonts w:ascii="Times New Roman"/>
          <w:b w:val="false"/>
          <w:i w:val="false"/>
          <w:color w:val="000000"/>
          <w:sz w:val="28"/>
        </w:rPr>
        <w:t>уведомления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влечет приостановление расходных операций по кодам и счетам объектов государственного аудита, открытым в центральном уполномоченном органе по исполнению бюджета, а также банковским счетам (за исключением корреспондентских) объектов государственного аудита в порядке, установленном законодательными актами Республики Казахстан.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Приостановление расходных операций по кодам и счетам объектов государственного аудита, открытым в центральном уполномоченном органе по исполнению бюджета, а также банковским счетам (за исключением корреспондентских) объекта государственного аудита, применяется на все расходные операции объектов государственного аудита, за исключением расходных операций,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Закона.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Соответствующее территориальное подразделение в течение одного рабочего дня со дня окончания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Закона, письменно информирует ведомство уполномоченного органа об установленных фактах неисполнения уведомлений в срок,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Распоряжение о приостановлении расходных операций по кодам и счетам объектов государственного аудита, открытым в центральном уполномоченном органе по исполнению бюджета, а также банковским счетам (за исключением корреспондентских) объекта государственного аудита (далее – распоряжение) формируется в течение одного рабочего дня, следующего за днем получения письма,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35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при подтверждении фактов неисполнения уведомления в установленный срок.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Распоряжение выносится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ноября 2015 года № 596 "Об утверждении формы Распоряжения уполномоченного органа по внутреннему государственному аудиту о приостановлении расходных операций по кодам и счетам объектов государственного аудита, открытым в центральном уполномоченном органе по исполнению бюджета, а также банковским счетам (за исключением корреспондентских) объекта государственного аудита" (зарегистрирован в Реестре государственной регистрации нормативных правовых актов под № 12606).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Распоряжение направляется в центральный уполномоченный орган по исполнению бюджета, банки или организации, осуществляющие отдельные виды банковских операций, на бумажном носителе или в электронном виде посредством передачи по информационно-коммуникационной сети в течение трех рабочих дней со дня его формирования.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Распоряжение подлежит регистрации в журнале регистрации распоряжений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котором содержатся следующие сведения: порядковый номер, номер распоряжения, дата распоряжения, статус распоряжения, способ отправки, индивидуальный идентификационный номер (далее – ИИН)/бизнес-идентификационный номер (далее – БИН) объекта государственного аудита, наименование объекта государственного аудита, наименование центрального уполномоченного органа по исполнению бюджета, банка или организации, осуществляющей отдельные виды банковских операций, причина непринятия/отказа, дата непринятия/отказа, причина отмены, номер отмены, дата отмены, статус отмены.</w:t>
      </w:r>
    </w:p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Распоряжение подлежит исполнению центральным уполномоченным органом по исполнению бюджета, банками или организациями, осуществляющими отдельные виды банковских операций.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Распоряжение отменяется ведомством уполномоченного органа не позднее одного рабочего дня, следующего за днем устранения причин приостановления расходных операций по кодам и счетам объектов государственного аудита, открытым в центральном уполномоченном органе по исполнению бюджета, а также банковским счетам, путем направления документа об отмене распоряжения в центральный уполномоченный орган по исполнению бюджета, банки или организации, осуществляющие отдельные виды банковских операций.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 об отмене распоряжения содержит: наименование и БИН ведомства уполномоченного органа, наименование и ИИН/БИН объекта государственного аудита, номер и дату распоряжения, номер кода и счетов объекта государственного аудита, по которым необходимо возобновить расходные операции, подпись руководителя ведомства уполномоченного органа либо лица, его замещающего, заверенную печатью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При закрытии кодов и счетов объектов государственного аудита, открытых в центральном уполномоченном органе по исполнению бюджета, а также банковского счета объекта государственного аудита в соответствии с банковским законодательством Республики Казахстан, центральный уполномоченный орган по исполнению бюджета, банк или организация, осуществляющая отдельные виды банковских операций, возвращает распоряжение в ведомство уполномоченного органа.</w:t>
      </w:r>
    </w:p>
    <w:bookmarkEnd w:id="108"/>
    <w:bookmarkStart w:name="z115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Учет и отчетность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Сведения и материалы камерального контроля о рассмотрении жалоб и возражений в целях ведения учета и отчетности, а также для применения системы управления рисками обобщаются на веб-портале.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Ведомство уполномоченного органа обеспечивает размещение результатов камерального контроля на интернет-ресурсе уполномоченного органа с учетом обеспечения требований законодательства Республики Казахстан о государственных секретах.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камерального контроля</w:t>
            </w:r>
          </w:p>
        </w:tc>
      </w:tr>
    </w:tbl>
    <w:bookmarkStart w:name="z216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профилей рисков камерального контроля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финансов РК от 27.02.2024 </w:t>
      </w:r>
      <w:r>
        <w:rPr>
          <w:rFonts w:ascii="Times New Roman"/>
          <w:b w:val="false"/>
          <w:i w:val="false"/>
          <w:color w:val="ff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профиля риска камерального контроля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выбора данных профиля риска камерального контроля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профиля риска камерального контроля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организатором, заказчиком в конкурсной документации (аукционной документации) квалификационных требований и условий, не предусмотренных законодательством о государственных закупках.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Опубликованные государственные закупки способом конкурса (аукциона).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Предметом государственных закупок являются товары, работы,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Отражение организатором (заказчиком) в конкурсной документации (аукционной документации) квалификационных требований и условий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статей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государственных закупках" (далее – Закон), а также принципов осуществления государственных закупок.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Отражение организатором, заказчиком в конкурсной документации квалификационных требований и условий, которые: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ограничивают и необоснованно усложняют участие потенциальных поставщиков в государственных закупках;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непосредственно не вытекают из необходимости выполнения обязательств по договору о государственных закупках товаров, работ,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влекут за собой ограничение количества потенциальных поставщиков, 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установление любых не измеряемых количественно и (или) не администрируемых требований к потенциальным поставщикам: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содержание указаний 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 наименование производителя определяющих принадлежность приобретаемого товара, работы, услуги отдельному потенциальному поставщику;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нарушение принципов осуществления государственных закупок.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статей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Закона, а также принципов осуществления государственных закупок.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заказчиком, организатором конкурсной документации и (аукционной документации) с нарушением Закона, при наличии соответствующих замечаний в протоколе предварительного обсуждения к проекту конкурсной документации и (аукционной документации).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Государственные закупки товаров, работ, услуг, проведенные способом конкурса (аукциона), где сформирован протокол предварительного обсуждения.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Протокол предварительного обсуждения содержит замечания к проекту конкурсной документации (аукционной документации).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 утвержденной конкурсной документации (аукционной документации) установлены нарушения законодательства о государственных закупках, которые указаны в протоколе предварительного обсуждения к проекту конкурсной документации (аукционной документации).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Утверждение заказчиком, организатором конкурсной документации (аукционной документации) с нарушением Закона, при наличии соответствующих замечаний в протоколе предварительного обсуждения к проекту конкурсной документации (аукционной документации). Непринятие либо принятие решений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22 Закона.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государственных закупок отдельных видов товаров, работ, услуг среди потенциальных поставщиков с нарушениями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Государственные закупки, предметом, которого являются отдельные виды товаров, работ,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Государственные закупки осуществляются среди потенциальных поставщиков с нарушением норм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организатором/заказчиком государственных закупок отдельных видов товаров, работ, услуг среди потенциальных поставщиков с нарушениями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разделение на лоты при проведении государственных закупок способом конкурса.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Опубликованные государственные закупки товаров, работ, услуг, проведенные способом конкурса.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Не разделение при осуществлении государственных закупок товаров, работ и услуг на лоты в случаях,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разделение организатором, заказчиком государственных закупок товаров, работ, услуг способом конкурса на лоты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решения с нарушением прав и законных интересов потенциального поставщика, повлекшее его отклонение.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Государственные закупки товаров, работ, услуг, способом конкурса (аукциона) по которым оформлен протокол об итогах.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 соответствии с протоколом об итогах комиссией принято решение о признании конкурсной заявки (аукционной заявки) потенциального поставщика (поставщика), соответствующей либо несоответствующей квалификационным требованиям и требованиям конкурсной документации.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Отклонение конкурсной комиссией (аукционной комиссией) заявки на участие в конкурсе (аукционе) потенциального поставщика (поставщика)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статей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Закона, а также пунктов 55 и 238 Правил осуществления государственных закупок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Министерство финансов Республики Казахстан от 11 декабря 2015 года № 648 "Об утверждении Правил осуществления государственных закупок" (зарегистрирован в Реестре государственной регистрации нормативных правовых актов под № 12590) (далее – Правила) и пункта 41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решения о допуске потенциального поставщика с нарушением законодательства о государственных закупках.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Государственные закупки товаров, работ, услуг, способом конкурса/аукциона, по которым оформлен протокол об итогах.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 соответствии с протоколом об итогах комиссией принято решение о признании конкурсной заявки (аукционной заявки) потенциального поставщика (поставщика), соответствующей квалификационным требованиям и требованиям конкурсной документации.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Допуск конкурсной комиссией (аукционной комиссией) заявки на участие в конкурсе (аукционе) потенциального поставщика (поставщика)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статей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Закона, а также пункта 55 и пункта 238 Правил и пункта 41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Неприменение или неправомерное применение условных скидок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Государственные закупки товаров, работ, услуг способом конкурса, по которым оформлен протокол об итогах, при этом они признаны состоявшимися.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Обоснованность применения либо не применения конкурсной комиссией к конкурсному ценовому предложению поставщика относительного значения критериев, предусмотренных законодательством о государственных закупках Республики Казахстан.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Неправомерное применение либо не применение конкурсной комиссией условных скидок к потенциальному поставщику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Закона, а также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245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246, 247, 248, 249, 250, 251, 252, 279, 280, 281, 282, 285, 286, 287, 288,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указание в протоколе предварительного допуска подробных причин отклонения конкурсных заявок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Государственные закупки товаров, работ, услуг, проведенные способом конкурса, где сформирован протокол предварительного допуска.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Сформированный и опубликованный протокол предварительного допуска не содержит: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перечень потенциальных поставщиков, не соответствующих квалификационным требованиям и требованиям конкурсной документации, с подробным описанием причин их отклонения, в том числе с указанием сведений и документов, подтверждающих их несоответствие квалификационным требованиям и требованиям конкурсной документации;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перечень документов, которые необходимо представить привести в соответствие с квалификационными требованиями и требованиями конкурсной документации потенциальному поставщику посредством веб-портала.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предварительного допуска не содержит: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подробные описания причин отклонения заявок, в том числе с указанием сведений и документов, подтверждающих их несоответствие квалификационным требованиям и требованиям конкурсной документации;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перечень документов, которые необходимо представить и привести в соответствие с квалификационными требованиями и требованиями конкурсной документации потенциальному поставщику посредством веб-портала,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Закона, а также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222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поставки товаров, выполнения работ, оказания услуг менее пятнадцати календарных дней, а также менее срока, затрачиваемого на поставку товара, в том числе его изготовление (производство), доставку, выполнение работы, оказание услуги.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Государственные закупки товаров, работ, услуг, проведенные способами, предусмотренными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13 Закона.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Минимальный срок поставки товаров, выполнения работ, оказания услуг определен менее пятнадцати календарных дней, а также менее срока, затрачиваемого на поставку товара, в том числе его изготовление (производство), доставку, выполнение работы, оказание услуги.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закупки товаров, работ, услуг проведены с нарушением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43 Закона.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Централизованные государственные закупки, организация и проведение, по которым должны осуществляться единым организатором государственных закупок.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закупки товаров, работ, услуг, входящих в перечень товаров, работ, услуг, по которым государственные закупки осуществляются едиными организаторами государственных закупок, определяемые уполномоченным органом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закупки товаров, работ, услуг, входящих в перечень товаров, работ, услуг, по которым государственные закупки осуществляются едиными организаторами государственных закупок, определяемые уполномоченным органом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порядка и сроков размещения информации при осуществлении государственных закупок способом запроса ценовых предложений.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Размещенная на веб-портале информация по государственным закупкам способом запроса ценовых предложений не полная и/или с нарушением сроков,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38 Закона.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полное размещение информации, а также с нарушением сроков,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38 Закона, при осуществлении государственных закупок товаров, работ, услуг способом запроса ценовых предложений.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разделение на лоты при проведении государственных закупок способом запроса ценовых предложений.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Государственные закупки товаров, работ, услуг, проведенные способом запроса ценовых предложений.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Не разделение при осуществлении государственных закупок товаров, работ и услуг на лоты в случаях,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разделение организатором (заказчиком) государственных закупок товаров, работ, услуг способом запроса ценовых предложений на лоты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спецификация содержит указания 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 наименование производителя при проведении государственных закупок способом запроса ценовых предложений.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Государственные закупки товаров, работ, услуг, проведенные способом запроса ценовых предложений.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 описании закупаемых товаров работ, услуг содержатся указания 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 наименование производителя определяющих принадлежность приобретаемого товара, работы, услуги отдельному потенциальному поставщику.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описании закупаемых товаров работ, услуг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38 Закона содержатся указания 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 наименование производителя определяющих принадлежность приобретаемого товара, работы, услуги отдельному потенциальному поставщику.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Неправомерное применение способа государственных закупок – способ из одного источника путем прямого заключения договора о государственных закупках.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государственных закупок способом из одного источника путем прямого заключения договора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Проект договора о государственных закупках путем прямого заключения, направлен заказчиком на подписание потенциальному поставщику.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Основание для заключения договора о государственных закупках способом из одного источника путем прямого заключения не соответствует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39 Закона.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Осуществление государственных закупок способом из одного источника путем прямого заключения без обоснования причин невозможности осуществления государственных закупок иными способами, указанными в подпунктах 1), 2), 3), 5) и 6)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13 Закона.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Неправомерный выбор способа из одного источника путем прямого заключения договора о государственных закупках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39 Закона.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Неправомерный выбор способа осуществления государственных закупок товаров, входящих в перечень биржевых товаров.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Государственные закупки товаров, проведенные способом через товарные биржи.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Наличие закупаемых товаров в перечне биржевых товаров согласно Перечню биржевых товаров, утвержденному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26 февраля 2015 года № 142 "Об утверждении перечня биржевых товаров" (зарегистрирован в Реестре государственной регистрации нормативных правовых актов под № 10587).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закупки товаров, входящих в перечень биржевых товаров, осуществлены с нарушением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Неправомерное отклонение заявок потенциальных поставщиков по тем основаниям, которые не предоставляют им право на приведение своих заявок в соответствие.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Государственные закупки товаров, работ, услуг, способом конкурса, по которым оформлен протокол предварительного допуска.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 соответствии с протоколом предварительного допуска, комиссией принято решение о признании конкурсной заявки потенциального поставщика (поставщика), не соответствующей квалификационным требованиям и требованиям конкурсной документации без представления право для приведения заявок на участие в конкурсе в соответствие.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Отклонение конкурсной комиссией заявки на участие в конкурсе потенциального поставщика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Закона, а также пункта 221 Правил.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организатором (заказчиком) в конкурсной документации (аукционной документации) квалификационных требований и условий, не предусмотренных законодательством о государственных закупках, при изменении конкурсной документации (аукционной документации) по итогам обсуждения либо в конкурсной документации (аукционной документации), когда вместо технической спецификации содержится проектно-сметная документация (перечень основных видов оборудования (механизмов, машин) и трудовых ресурсов).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Государственные закупки товаров, работ, услуг, способом конкурса (аукциона) по которым оформлен протокол предварительного обсуждения проекта конкурсной документации (аукционной документации).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Согласно протоколу предварительного обсуждения, имеются замечания к проекту конкурсной документации (аукционной документации).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Отражение организатором (заказчиком) в конкурсной документации (аукционной документации) квалификационных требований и условий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статей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Закона, а также принципов осуществления государственных закупок, по итогам внесения изменений и (или) дополнений в проект конкурсной документации (аукционной документации).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Отражение организатором (заказчиком) в конкурсной документации (аукционной документации) квалификационных требований и условий, которые: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ограничивают и необоснованно усложняют участие потенциальных поставщиков в государственных закупках;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непосредственно не вытекают из необходимости выполнения обязательств по договору о государственных закупках товаров, работ,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влекут за собой ограничение количества потенциальных поставщиков, 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установления любых не измеряемых количественно и (или) не администрируемых требований к потенциальным поставщикам;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содержания указаний 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 наименование производителя определяющих принадлежность приобретаемого товара, работы, услуги отдельному потенциальному поставщику;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нарушают принципы осуществления государственных закупок.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статей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Закона, а также принципов осуществления государственных закупок.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способом запроса ценовых предложений однородных товаров, работ, услуг, годовой объем которых в стоимостном выражении превышает восьмитысячекратный размер месячного расчетного показателя, установленного на соответствующий финансовый год законом о республиканском бюджете.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Государственные закупки товаров, работ, услуг способом запроса ценовых предложений.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Сумма закупки восьмитысячекратного размера месячного расчетного показателя.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закупки товаров, работ, услуг, осуществлены способом запроса ценовых предложений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37 Закона.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Неправомерные требования при осуществлении государственных закупок способом запроса ценовых предложений.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Опубликованные государственные закупки способом запроса ценовых предложений.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Предметом государственных закупок являются товары, работы,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Отражение организатором (заказчиком) квалификационных требований и условий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9 Закона.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квалификационных требований при осуществлении государственных закупок способом запроса ценовых предложений.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Своевременность размещения годового плана государственных закупок (предварительного годового плана государственных закупок).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Сопоставление даты размещения Годового плана государственных закупок на веб-портале с датой утверждения соответствующего бюджета (плана развития) или индивидуального плана финансирования.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Неразмещение Годового плана государственных закупок (предварительного годового плана государственных закупок) или внесенных изменений и (или) дополнений в годовой план государственных закупок (предварительный годовой план государственных закупок) на веб-портале государственных закупок, за исключением сведений, составляющих государственные секреты в соответствии с законодательством Республики Казахстан о государственных секретах и (или) содержащих информацию ограниченного распространения.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объемов государственных закупок.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Сопоставление объемов годового плана государственных закупок с объемами соответствующего бюджета (плана развития) или индивидуального плана финансирования.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(уточнение) годового плана государственных закупок в объеме, не соответствующем бюджету (плану развития) или индивидуальному плану финансирования в совокупности по спецификам экономической классификации (статьям расходов), по которым требуются заключения договоров о государственных закупках.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годового плана государственных закупок.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и анализ годовых планов государственных закупок (предварительных годовых планов государственных закупок).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осуществлении государственных закупок работ, по которым имеется проектно–сметная документация, заказчиком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 Закона в годовом плане государственных закупок (предварительном годовом плане государственных закупок):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не указана предварительная оплата (аванс) в размере тридцати процентов от суммы, выделенной для осуществления государственных закупок, без учета налога на добавленную стоимость;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размещена на веб-портале государственных закупок проектно-сметная документация, прошедшая экспертизу в соответствии законодательством Республики Казахстан.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годовой план государственных закупок (предварительных годовых планов государственных закупок) сведения о государственных закупках.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и анализ годовых планов государственных закупок (предварительных годовых планов государственных закупок).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Включение в годовой план государственных закупок (предварительный годовой план государственных закупок) сведений о государственных закупках, осуществляемых в соответствии с подпунктами 4), 9), 31), 32) и 35)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39 Закона.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Неправомерное применение/неприменение расчета демпинговой цены.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Опубликованные государственные закупки работ, проведенные способом конкурса.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Не установление либо не верное установление организаторами в конкурсной документации признака демпинга и суммы расчета демпинговой цены.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73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государственных закупок товаров, работ, услуг, входящих в перечень товаров, работ, услуг по которым государственные закупки осуществляются способом конкурса с предварительным квалификационным отбором в нарушение требований Закона.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Государственные закупки товаров, работ, услуг, входящих в перечень товаров, работ, услуг по которым государственные закупки осуществляются способом конкурса с предварительным квалификационным отбором.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Государственные закупки товаров, работ, услуг, входящих в перечень товаров, работ, услуг по которым государственные закупки осуществляются способом конкурса с предварительным квалификационным отбором проводятся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31 Закона.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государственных закупок товаров, работ, услуг, входящих в перечень товаров, работ, услуг по которым государственные закупки осуществляются способом конкурса с предварительным квалификационным отбором в нарушение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31 Закона.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решение о допуске потенциального поставщика с нарушением законодательства о государственных закупках, принятие решения с нарушением прав и законных интересов потенциального поставщика, повлекшее его отклонение и неприменение или неправомерное применение расчета баллов по критериям.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Государственные закупки услуг государственного социального заказа, способом закупки по государственному социальному заказу, по которым оформлен протокол об итогах.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 соответствии с протоколом об итогах комиссией принято решение о признании конкурсной заявки потенциального поставщика (поставщика), соответствующей либо несоответствующей требованиям конкурсной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Обоснованность применения либо не применения конкурсной комиссией к конкурсным ценовым предложениям потенциальных поставщиков, допущенных к участию в конкурсе условное уменьшение цен в зависимости от количества присвоенных конкурсной комиссией баллов для оценки технических спецификаций,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Отклонение или допуск конкурсной комиссией заявки на участие в конкурсе потенциального поставщика (поставщика)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413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Неправомерное применение либо не применение конкурсной комиссией к конкурсным ценовым предложениям потенциальных поставщиков, допущенных к участию в конкурсе условное уменьшение цен в зависимости от количества присвоенных конкурсной комиссией баллов для оценки технических спецификаций,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указания, или не верное указание в технической спецификации национальных стандартов, а при их отсутствии межгосударственных стандартов на закупаемые товары, работы,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указание и/или неверное указание в технической спецификации требование к поставщикам о предоставлении документов, подтверждающих соответствие поставляемых товаров требованиям, установленным техническими регламентами, положениями стандартов или иными документами в соответствии с законодательством Республики Казахстан.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Опубликованные государственные закупки товаров, работ, услуг, проведенные способом конкурса, аукциона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Размещенная на веб-портале информация по государственным закупкам способом запроса ценовых предложений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 технической спецификации не указаны, или не верно указаны национальные стандарты, а при их отсутствии межгосударственные стандарты на закупаемые товары, работы,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 технической спецификации не указаны, или не верно указаны требование к поставщикам о предоставлении документов, подтверждающих соответствие поставляемых товаров требованиям, установленным техническими регламентами, положениями стандартов или иными документами в соответствии с законодательством Республики Казахстан.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указания, или не верное указание в технической спецификации национальных стандартов, а при их отсутствии межгосударственных стандартов на закупаемые товары, работы, услуги,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статями 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указание и/или неверное указание в технической спецификации требование к поставщикам о предоставлении документов, подтверждающих соответствие поставляемых товаров требованиям, установленным техническими регламентами, положениями стандартов или иными документами в соответствии с законодательством Республики Казахстан.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государственных закупок товаров, работ, услуг по ограничениям, установленным в действующих нормативных правовых актах Республики Казахстан.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Опубликованные государственные закупки товаров, работ, услуг, проведенные способом конкурса, аукциона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Размещенная на веб-портале информация по государственным закупкам способом запроса ценовых предложений.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государственных закупок товаров, услуг по ограничениям, установленным в действующих нормативных правовых актах Республики Казахстан.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в заключенный договор о государственных закупках, изменяющие содержание условий, проводимых (проведенных) государственных закупок, и (или) предложения, явившегося основой для выбора поставщика, по основаниям, не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пунктами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45 Закона.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дополнительного соглашения по договорам о государственных закупках.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Заключение дополнительного соглашения по договору о государственных закупках с изменениями, изменяющие содержание условий, проводимых (проведенных) государственных закупок, и (или) предложения, явившегося основой для выбора поставщика, по основаниям, не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пунктами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45 Закона.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Принятие решения с нарушением прав и законных интересов потенциального поставщика при закупке лекарственных средств и медицинских изделий, фармацевтических услуг, повлекшее его отклонение или допуск,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7 июня 2023 года № 110 "Об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услуг" (зарегистрирован в Реестре государственной регистрации нормативных правовых актов под № 32733) (далее – Правила организации и проведения лекарственных средств).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протоколом об итогах комиссией принято решение о признании тендерной (аукционной) заявки потенциального поставщика (поставщика) при закупке лекарственных средств и медицинских изделий, фармацевтических услуг, соответствующей либо несоответствующей квалификационным требованиям и требованиям конкурсной документации.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тендерной (аукционной) комиссией заявки на участие в тендере (аукционе) потенциального поставщика (поставщика) при закупке лекарственных средств и медицинских изделий, фармацевтических услуг в нарушение пунктов 222, 223 Правил организации и проведения лекарственных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тендерной комиссией (аукционной комиссией) заявки на участие в конкурсе (аукционе) потенциального поставщика (поставщика) при закупке лекарственных средств и медицинских изделий, фармацевтических услуг в нарушение пункта 14 Правил организации и проведения лекарственных средств.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решения с нарушением прав и законных интересов потенциального поставщика, повлекшее его отклонение или допуск.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Закупки услуг по организации питания, обучающихся в государственных организациях среднего образования, внешкольных организациях дополнительного образования, а также приобретения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 по которым оформлен протокол итогов.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 соответствии с протоколом об итогах комиссией принято решение о признании конкурсной заявки потенциального поставщика (поставщика), соответствующей либо несоответствующей квалификационным требованиям и требованиям конкурсной документации.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Принятие решения с нарушением прав и законных интересов потенциального поставщика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72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270, 360 приказа Министра образования и науки Республики Казахстан от 31 октября 2018 года № 598 "Об утверждении Правил организации питания обучающихся в государственных организациях среднего образования, внешкольных организациях дополнительного образования, а также приобретения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образования" (зарегистрирован в Реестре государственной регистрации нормативных правовых актов № 17948) (далее – Правила организации питания).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Неприменение или неправомерное применение критериев по выбору поставщика услуг по организации питания обучающихся в государственных организациях среднего образования, внешкольных организациях дополнительного образования, а также приобретения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Закупки услуг по организации питания, обучающихся в государственных организациях среднего образования, внешкольных организациях дополнительного образования, а также приобретения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 - сирот и детей, оставшихся без попечения родителей, организациях технического и профессионального, послесреднего образования по которым оформлен протокол итогов.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Обоснованность применения либо не применения комиссией к ценовому предложению поставщика относительного значения критериев, предусмотренных Правилами организации питания обучающихся в государственных организациях среднего образования, внешкольных организациях дополнительного образования, а также приобретения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Неправомерное применение либо не применение комиссией балов к потенциальному поставщику в нарушение пунктов 64, 172, 262, 352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организации питания.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государственных закупок товаров, работ, услуг, способом запроса ценовых предложений в нарушение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разрешениях и уведомлениях" (далее – Закон о разрешениях)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Государственные закупки товаров, работ, услуг способом запроса ценовых предложений, требующих наличие соответствующего разрешения или уведомления о начале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Государственные закупки товаров, работ, услуг способом запроса ценовых предложений проводятся в нарушение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разрешениях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государственных закупок товаров, работ, услуг, способом запроса ценовых предложений в нарушение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разрешениях и пунктов 37, 38 и 39 Правил.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Неправомерный выбор способа осуществления государственных закупок товаров, работ, услуг, по которым государственные закупки осуществляются способом конкурса с использованием рамочного соглашения (1 этап) в нарушение пункта 1 статьи 31-1 Закона.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Государственные закупки товаров, работ, услуг, входящих в Перечень товаров, работ, услуг, по которым государственные закупки осуществляются способом конкурса с использованием рамочного соглашения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17 января 2022 года № 44 "Об утверждении перечня товаров, работ, услуг, по которым государственные закупки осуществляются способом конкурса с использованием рамочного соглашения" (зарегистрирован в Реестре государственной регистрации нормативных правовых актов под № 26525) (далее- Перечень товаров, работ, услуг, по которым государственные закупки осуществляются способом конкурса с использованием рамочного соглашения)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31-1 Закона.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государственных закупок товаров, работ, услуг, входящих в Перечень товаров, работ, услуг, по которым государственные закупки осуществляются способом конкурса с использованием рамочного соглашения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31-1 Закона.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Неправомерный выбор способа осуществления государственных закупок товаров, работ и услуг входящих в Перечень товаров, работ, услуг, по которым государственные закупки осуществляются способом конкурса с использованием рейтингово-балльной системы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18 января 2022 года № 46 "Об утверждении Перечня товаров, работ, услуг, по которым государственные закупки осуществляются способом конкурса с использованием рейтингово-балльной системы" (зарегистрирован в Реестре государственной регистрации нормативных правовых актов под № 26605) (далее- Перечень товаров, работ, услуг, по которым государственные закупки осуществляются способом конкурса с использованием рейтингово-балльной системы).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Государственные закупки товаров, работ, услуг, входящих в Перечень товаров, работ, услуг, по которым способ осуществления государственных закупок определяется уполномоченным органом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Премьер-Министра Республики Казахстан – Министра финансов Республики Казахстан от 29 июля 2019 года № 798 № "Об утверждении перечня товаров, работ, услуг, по которым способ осуществления государственных закупок определяется уполномоченным органом" (зарегистрирован в Реестре государственной регистрации нормативных правовых актов под № 19121).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Государственные закупки товаров, работ, услуг, входящих в Перечень товаров, работ, услуг, по которым государственные закупки осуществляются способом конкурса с использованием рейтингово-балльной системы проводятся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31-2 Закона.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государственных закупок товаров, работ, услуг, входящих в Перечень товаров, работ, услуг, по которым государственные закупки осуществляются способом конкурса с использованием рейтингово-балльной системы в нарушение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31-2 Закона.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Неправомерное применение или неприменение национального режима в случаях и на условиях, которые предусмотрены международными договорами, ратифицированных Республикой Казахстан при государственных закупках товаров, происходящих из иностранных государств, работ, услуг, соответственно выполняемых, оказываемых иностранными потенциальными поставщиками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государственных закупок с применением изъятия из национального режима, согласно перечню товаров, происходящих из иностранных государств, подлежащих изъятию из национального режима, утверждаемый Правительством Республики Казахстан,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31 декабря 2015 года № 1178 "Об утверждении Правил установления изъятий из национального режима при осуществлении государственных закупок"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Неправомерное применение или неприменение национального режима в случаях и на условиях, которые предусмотрены международными договорами, ратифицированными Республикой Казахстан при государственных закупках товаров, происходящих из иностранных государств, работ, услуг, соответственно выполняемых, оказываемых иностранными потенциальными поставщиками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камерального контроля</w:t>
            </w:r>
          </w:p>
        </w:tc>
      </w:tr>
    </w:tbl>
    <w:bookmarkStart w:name="z165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об устранении нарушений, выявленных по результатам камерального контроля</w:t>
      </w:r>
    </w:p>
    <w:bookmarkEnd w:id="113"/>
    <w:bookmarkStart w:name="z16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 __________ 20___ года № </w:t>
      </w:r>
    </w:p>
    <w:bookmarkEnd w:id="114"/>
    <w:p>
      <w:pPr>
        <w:spacing w:after="0"/>
        <w:ind w:left="0"/>
        <w:jc w:val="both"/>
      </w:pPr>
      <w:bookmarkStart w:name="z167" w:id="11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уполномоченного органа по внутреннему государственному аудиту)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государственном аудите и финансовом контроле" (далее – Закон) уведомляет,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бизнес-идентификационный номер, местонахождение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аудита) о нарушениях, выявленных по результатам камерального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контроля.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Вам необходимо исполнить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настоящее уведомление об устранении нарушений, выявленных по результатам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камерального контроля (далее – уведомление) в течение десяти рабочих дней со дня,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следующего за днем его вручения (получения). Уведомление признается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исполненным при устранении нарушений, указанных в уведомлении с учетом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результатов рассмотрения возражений. Информация об устранении нарушений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необходимости подтверждающие документы) представляются объектом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аудита посредством веб-портала в уполномоченный орган,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направивший уведомление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проведения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камерального контроля (далее – Правила).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Правил при несогласии с нарушениями, указанными в уведомлении, объект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аудита при необходимости в течение пяти рабочих дней со дня,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следующего за днем его вручения (получения) посредством веб-портала направляет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уполномоченному органу возражение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необходимости к возражению прилагаются копии документов, подтверждающих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доводы возражения. Неисполнение в установленный срок уведомления об устранении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нарушений, выявленных по результатам камерального контроля, влечет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приостановление расходных операций по кодам и счетам объектов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аудита, открытых в центральном уполномоченном органе по исполнению бюджета,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 также банковским счетам (за исключением корреспондентских)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аудита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Закона, а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административную ответственность должностных лиц в соответствии с частью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статьи 462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действия (бездействие)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аудита и финансового контроля и (или) их должностных лиц могут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быть обжалованы в порядке, установленном законодательством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Казахстан. Приложение с описанием выявленных нарушений на ____ листе (-ах).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территориального ведомства уполномоченного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внутреннему государственному аудиту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уведомлению об устранении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нарушений, 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результатам камерального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</w:p>
        </w:tc>
      </w:tr>
    </w:tbl>
    <w:p>
      <w:pPr>
        <w:spacing w:after="0"/>
        <w:ind w:left="0"/>
        <w:jc w:val="both"/>
      </w:pPr>
      <w:bookmarkStart w:name="z169" w:id="116"/>
      <w:r>
        <w:rPr>
          <w:rFonts w:ascii="Times New Roman"/>
          <w:b w:val="false"/>
          <w:i w:val="false"/>
          <w:color w:val="000000"/>
          <w:sz w:val="28"/>
        </w:rPr>
        <w:t>
      Мной, ____________________________________________________________________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наименование уполномоченного органа, 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аудите и финансовом контроле" проведен камеральный контроль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(Предмет контроля)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(Системы управления рисками/жалобы с указанием сведений о заявителе)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посредством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информационной системы)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результатам камерального контроля установлено (-ы) следующее (-ие) нарушение (-я):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пункта нарушения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риска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характера нарушения, со ссылкой на статьи, пункты и подпункты нормативных правовых актов, положения которых нарушены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и наименования документов, подтверждающих нарушения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0" w:id="117"/>
      <w:r>
        <w:rPr>
          <w:rFonts w:ascii="Times New Roman"/>
          <w:b w:val="false"/>
          <w:i w:val="false"/>
          <w:color w:val="000000"/>
          <w:sz w:val="28"/>
        </w:rPr>
        <w:t>
      (Каждый факт нарушения фиксируется отдельным пунктом и нумеруется в сквозном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порядке с указанием профиля риска, описанием характера нарушения со ссылкой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статьи, пункты и подпункты нормативных правовых актов, положения которых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нарушены. В описании нарушения делается ссылка на реквизиты и наименования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документов, подтверждающих нарушения.)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вышеизложенного, выявленные нарушения подлежат устранению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проведения камерального контроля.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камерального контроля</w:t>
            </w:r>
          </w:p>
        </w:tc>
      </w:tr>
    </w:tbl>
    <w:bookmarkStart w:name="z217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Элементы камерального контроля государственных закупок и способы устранения нарушений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финансов РК от 27.02.2024 </w:t>
      </w:r>
      <w:r>
        <w:rPr>
          <w:rFonts w:ascii="Times New Roman"/>
          <w:b w:val="false"/>
          <w:i w:val="false"/>
          <w:color w:val="ff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камерального контроля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системы управления рисками для отбора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Камеральный контроль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Первое направление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 способом конкурса (аукциона) Государственные закупки товаров, работ, услуг, входящих в перечень товаров, работ, услуг по которым государственные закупки осуществляются способом конкурса с предварительным квалификационным отбором. Проект договора о государственных закупках путем прямого заключения, направленный заказчиком на подписание потенциальному поставщику, если имеются следующие условия (по отдельности):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сумма государственной закупки превышает два миллиона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имеется более одного пункта Годового плана государственных закупок с одинаковыми наименованиями и кодами Единого номенклатурного справочника товаров, работ,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государственные закупки, по которым в уполномоченный орган по внутреннему государственному аудиту поступили жалобы. Запланированные государственные закупки способом через товарные биржи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1 – Установление организатором (заказчиком) в конкурсной документации (аукционной документации) квалификационных требований и условий, в нарушение законодательства Республики Казахстан о государственных закупках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Вариант 1. Внесение изменений в конкурсную документацию (аукционную документацию) 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Вариант 2. При предварительном обсуждение проекта конкурсной документации отмена соответствующего решения организатора (заказчика) не осуществляется*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Профиль № 3 – Осуществление государственных закупок отдельных видов товаров, работ, услуг среди потенциальных поставщиков с нарушениями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государственных закупках"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Закон)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государственной закупки до заключения договора о государственных закупках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4 – Не разделение на лоты при проведении государственных закупок способом конкурса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государственной закупки до заключения договора о государственных закупках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9 – Срок поставки товаров, выполнения работ, оказания услуг менее пятнадцати календарных дней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государственной закупки до заключения договора о государственных закупках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10 – Централизованные государственные закупки, организация и проведение, по которым должны осуществляться единым организатором государственных закупок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государственной закупки до заключения договора о государственных закупках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14 – Неправомерное применение способа государственных закупок – способ из одного источника путем прямого заключения договора о государственных закупках.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государственных закупок способом из одного источника путем прямого заключения договора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41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Отзыв проекта договора о государственных закупках с внесением изменений в годовой план государственных закупок в соответствии с уведомлением*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15 – Неправомерный выбор способа осуществления государственных закупок товаров, входящих в перечень биржевых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годовой план государственных закупок в соответствии с уведомлением*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Профиль № 35 – Неправомерный выбор способа осуществления государственных закупок товаров, работ и услуг входящих в Перечень товаров, работ, услуг, по которым государственные закупки осуществляются способом конкурса с использованием рейтингово-балльной системы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18 января 2022 года № 46 "Об утверждении Перечня товаров, работ, услуг, по которым государственные закупки осуществляются способом конкурса с использованием рейтингово-балльной системы" (зарегистрирован в Реестре государственной регистрации нормативных правовых актов под № 26605).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государственной закупки до заключения договора о государственных закупках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Профиль № 34 – Неправомерный выбор способа осуществления государственных закупок товаров, работ, услуг, по которым государственные закупки осуществляются способом конкурса с использованием рамочного соглашения (1 этап)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31-1 Закона.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государственной закупки до заключения договора о государственных закупках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24 – Неправомерное применение/неприменение расчета демпинговой цены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государственной закупки до заключения договора о государственных закупках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25 – Осуществление государственных закупок товаров, работ, услуг, входящих в перечень товаров, работ, услуг по которым государственные закупки осуществляются способом конкурса с предварительным квалификационным отбором в нарушение требований Закона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государственной закупки до заключения договора о государственных закупках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27 – Не указание, или не верное указание в технической спецификации национальных стандартов, при их отсутствии межгосударственных стандартов на закупаемые товары, работы,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указание и/или неверное указание в технической спецификации требование к поставщикам о предоставлении документов, подтверждающих соответствие поставляемых товаров требованиям, установленным техническими регламентами, положениями стандартов или иными документами в соответствии с законодательством Республики Казахстан соответствую щей отрасли.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конкурсную документацию (аукционную документацию)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28 - Осуществление государственных закупок товаров, работ, услуг по ограничениям установленным в действующих нормативно правовых актах Республики Казахстан.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государственной закупки до заключения договора о государственных закупках*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Профиль № 29 – Внесение изменений в заключенный договор о государственных закупках, изменяющие содержание условий, проводимых (проведенных) государственных закупок, и (или) предложения, явившегося основой для выбора поставщика, по основаниям, не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пунктами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45 Закона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Отзыв проекта договора о государственных закупках с внесением изменений в годовой план государственных закупок в соответствии с уведомлением*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государственных закупок с применением изъятия из национального режима, согласно перечню товаров, происходящих из иностранных государств, подлежащих изъятию из национального режима, утверждаемый Правительством Республики Казахстан,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31 декабря 2015 года № 1178 "Об утверждении Правил установления изъятий из национального режима при осуществлении государственных закупок".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36 – Неправомерное применение или неприменение национального режима в случаях и на условиях, которые предусмотрены международными договорами, ратифицированные Республикой Казахстан при государственных закупках товаров, происходящих из иностранных государств, работ, услуг, соответственно выполняемых, оказываемых иностранными потенциальными поставщиками.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государственной закупки до заключения договора о государственных закупках*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Второе направление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 способом конкурса (аукциона)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2 – Утверждение заказчиком, организатором конкурсной документации (аукционной документации) с нарушением Закона, при наличии соответствующих замечаний в протоколе предварительного обсуждения к проекту конкурсной документации (аукционной документации).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государственной закупки до заключения договора о государственных закупках*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17 – Установление организатором (заказчиком) в конкурсной документации (аукционной документации) квалификационных требований и условий, не предусмотренных законодательств ом о государственных закупках при изменении конкурсной документации (аукционной документации) по итогам обсуждения либо в конкурсной документации (аукционной документации), когда вместо технической спецификации содержится проектно-сметная документация (перечень основных видов оборудования (механизмов, машин) и трудовых ресурсов).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государственной закупки до заключения договора о государственных закупках*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Третье направление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 способом конкурса, сумма которых превышает триста миллионов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5 – Принятие решения с нарушением прав и законных интересов потенциального поставщика, повлекшее его отклонение.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протокола предварительного допуска в соответствие с уведомлением*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6 – Принятие решение допуске потенциального поставщика с нарушением законодательства о государственных закупках.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протокола предварительного допуска в соответствие с уведомлением*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8 – Не указание в протоколе предварительного допуска подробных причин отклонения конкурсных заявок.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Вариант 1. Приведение протокола предварительного допуска в соответствие с уведомлением*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Вариант 2. Отмена соответствующего решения организатора (заказчика), при оформлении организатором государственных закупок протокола об итогах*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16 – Неправомерное отклонение заявок потенциальных поставщиков по тем основаниям, которые не предоставляют им право на приведение своих заявок в соответствие.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Вариант 1. Приведение протокола предварительного допуска в соответствие с уведомлением*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Вариант 2. Отмена соответствующего решения организатора (заказчика), при оформлении организатором государственных закупок протокола об итогах*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Четвертое направление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закупки способом конкурса(аукциона), по которым поступили жалобы в сроки, установленные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47 Закона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решения о допуске потенциального поставщика с нарушением законодательства о государственных закупках, принятие решения с нарушением прав и законных интересов потенциального поставщика, повлекшее его отклонение и неприменение или неправомерное применение расчета баллов по критериям.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решения с нарушением прав и законных интересов потенциального поставщика при закупке лекарственных средств и медицинских изделий, фармацевтических услуг, повлекшее его отклонение или допуск,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7 июня 2023 года № 110 "Об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услуг" (зарегистрирован в Реестре государственной регистрации нормативных правовых актов под № 32733) (далее – Правила организации и проведения лекарственных средств). Государственные закупки услуг по организации питания обучающихся в государственных организациях среднего образования, внешкольных организациях дополнительного образования, а также приобретения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 по которым поступили жалобы в рамках пунктов 73, 181, 271, 361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31 октября 2018 года № 598 "Об утверждении Правил организации питания обучающихся в государственных организациях среднего образования, внешкольных организациях дополнительного образования, а также приобретения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образования" (зарегистрирован в Реестре государственной регистрации нормативных правовых актов № 17948 (далее – Правила организации питания).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5 – Принятие решения с нарушением прав и законных интересов потенциального поставщика, повлекшее его отклонение.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протокола итогов в соответствие с уведомлением 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6 – Принятие решения о допуске потенциального поставщика с нарушением законодательства Республики Казахстан о государственных закупках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протокола итогов в соответствие с уведомлением*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7 – Неприменение или неправомерное применение условных скидок.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протокола итогов в соответствие с уведомлением*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26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Государственные закупки услуг государственного социального заказа, способом закупки по государственному социальному заказу, по которым оформлен протокол об итогах.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 соответствии с протоколом об итогах комиссией принято решение о признании конкурсной заявки потенциального поставщика (поставщика), соответствующей либо несоответствующей требованиям конкурсной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Обоснованность применения либо не применения конкурсной комиссией к конкурсным ценовым предложениям потенциальных поставщиков, допущенных к участию в конкурсе условное уменьшение цен в зависимости от количества присвоенных конкурсной комиссией баллов для оценки технических спецификаций, предусмотренных пунктом 411 настоящих Правил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протокола итогов в соответствие с уведомлением*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30 – Отклонение тендерной (аукционной) комиссией заявки на участие в тендере (аукционе) потенциального поставщика (поставщика) при закупке лекарственных средств и медицинских изделий, фармацевтических услуг в нарушение пункта 222, 223 Правил организации и проведения закупа лекарственных средств. Допуск тендерной комиссией (аукционной комиссией) заявки на участие в конкурсе (аукционе) потенциального поставщика (поставщика) при закупке лекарственных средств и медицинских изделий, фармацевтических услуг в нарушение пункта 14 Правил организации и проведения закупа лекарственных средств.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протокола итогов в соответствие с уведомлением*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31 -Принятие решения с нарушением прав и законных интересов потенциального поставщика, повлекшее его отклонение или допуск.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протокола итогов в соответствие с уведомлением*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32 –Неприменение или неправомерное применение критериев по выбору поставщика услуг по организации питания обучающихся в государственных организациях среднего образования, внешкольных организациях дополнительного образования, а также приобретения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протокола итогов в соответствие с уведомлением*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Камеральный контроль государственных закупок способом запроса ценовых предложений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 способом запроса ценовых предложений, сумма лота которых превышает два миллиона тенге, и (или) государственные закупки, по которым в уполномоченный орган по внутреннему государственному аудиту поступили жалобы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Профиль № 3 – Осуществление государственных закупок отдельных видов товаров, работ, услуг среди потенциальных поставщиков с нарушениями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государственной закупки до заключения договора о государственных закупках*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9 – Срок поставки товаров, выполнения работ, оказания услуг менее пятнадцати календарных дней, а также менее срока, затрачиваемого на поставку товара, в том числе его изготовление (производство), доставку, выполнение работы, оказание услуги.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государственной закупки до заключения договора о государственных закупках*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11 – Нарушения порядка и сроков размещения информации при осуществлении государственных закупок способом запроса ценовых предложений.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государственной до заключения договора о государственных закупках*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12 – Не разделение на лоты при проведении государственных закупок способом запроса ценовых предложений.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государственной закупки до заключения договора о государственных закупках*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13 – Техническая спецификация содержит указания 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 наименование производителя при проведении государственных закупок способом запроса ценовых предложений.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государственной закупки до заключения договора о государственных закупках*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18 – Приобретение способом запроса ценовых предложений однородных товаров, работ, услуг, годовой объем которых в стоимостном выражении превышает восьмитысячекратный размер месячного расчетного показателя, установленного на соответствующий финансовый год законом о республиканском бюджете.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государственной закупки до заключения договора о государственных закупках*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19 – Неправомерные требования при осуществлении государственных закупок способом запроса ценовых предложений.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государственной закупки до заключения договора о государственных закупках*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28 - Осуществление государственных закупок товаров, работ, услуг по ограничениям, установленным в действующих нормативных правовых актах Республики Казахстан.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государственной закупки до заключения договора о государственных закупках*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Профиль № 33 – Осуществление государственных закупок товаров, работ, услуг, способом запроса ценовых предложений в нарушение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разрешениях и уведомлениях"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пунктами 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осуществления государственных закупок.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государственной закупки до заключения договора о государственных закупках*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государственных закупок с применением изъятия из национального режима, согласно перечню товаров, происходящих из иностранных государств, подлежащих изъятию из национального режима, утверждаемый Правительством Республики Казахстан,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31 декабря 2015 года № 1178 "Об утверждении Правил установления изъятий из национального режима при осуществлении государственных закупок".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36 – Неправомерное применение или неприменение национального режима в случаях и на условиях, которые предусмотрены международными договорами, ратифицированные Республикой Казахстан при государственных закупках товаров, происходящих из иностранных государств, работ, услуг, соответственно выполняемых, оказываемых иностранными потенциальными поставщиками.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государственной закупки до заключения договора о государственных закупках*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государственных закупок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20 –Своевременность размещения Годового плана государственных закупок (предварительного годового плана государственных закупок).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Разместить на веб-портале государственных закупок Годовой план государственных закупок (предварительный годовой план государственных закупок) или внесенные изменения и (или) дополнения в годовой план государственных закупок (предварительный годовой план государственных закупок) в соответствии с уведомлением*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21 – Соответствие объемов государственных закупок.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Годовой план государственных закупок в соответствии с уведомлением*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22 – Содержание годового плана государственных закупок.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Годовой план государственных закупок в соответствии с уведомлением*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Профиль № 23 – Включение в Годовой план государственных закупок (предварительный годовой план государственных закупок) сведений о государственных закупках, осуществляемых в соответствии с подпунктами 4), 9), 31), 32) и 35)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39 Закона.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Годовой план государственных закупок в соответствии с уведомлением*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Камеральный контроль государственных закупок способами из одного источника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договора о государственных закупках путем прямого заключения, направленный заказчиком на подписание потенциальному поставщику, если имеются следующие условия (по отдельности):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сумма государственной закупки превышает два миллиона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имеется более одного пункта Годового плана государственных закупок с одинаковыми наименованиями и кодами Единого номенклатурного справочника товаров, работ,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14 – Неправомерное применение способа государственных закупок – способ из одного источника путем прямого заключения договора о государственных закупках.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Отзыв проекта договора о государственных закупках с внесением изменений в годовой план государственных закупок в соответствии с уведомлением*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Запланированные государственные закупки способом через товарные биржи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15 –Неправомерный выбор способа осуществления государственных закупок товаров, входящих в перечень биржевых товаров.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годовой план государственных закупок в соответствии с уведомлением*</w:t>
            </w:r>
          </w:p>
        </w:tc>
      </w:tr>
    </w:tbl>
    <w:p>
      <w:pPr>
        <w:spacing w:after="0"/>
        <w:ind w:left="0"/>
        <w:jc w:val="both"/>
      </w:pPr>
      <w:bookmarkStart w:name="z218" w:id="119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При заключении договора о государственных закупках после вручения уведомления, нарушение устраняется путем расторжения такого договора (с отменой итогов).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камерального контроля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внутреннему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 аудиту)</w:t>
            </w:r>
          </w:p>
        </w:tc>
      </w:tr>
    </w:tbl>
    <w:bookmarkStart w:name="z187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об исполнении уведомления</w:t>
      </w:r>
    </w:p>
    <w:bookmarkEnd w:id="120"/>
    <w:bookmarkStart w:name="z18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 20___ года № _____</w:t>
      </w:r>
    </w:p>
    <w:bookmarkEnd w:id="121"/>
    <w:p>
      <w:pPr>
        <w:spacing w:after="0"/>
        <w:ind w:left="0"/>
        <w:jc w:val="both"/>
      </w:pPr>
      <w:bookmarkStart w:name="z189" w:id="122"/>
      <w:r>
        <w:rPr>
          <w:rFonts w:ascii="Times New Roman"/>
          <w:b w:val="false"/>
          <w:i w:val="false"/>
          <w:color w:val="000000"/>
          <w:sz w:val="28"/>
        </w:rPr>
        <w:t>
      Настоящим ________________________________________________________________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бизнес-идентификационный номер объекта государственного аудита)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рассмотрев уведомление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органа по внутреннему государственному аудиту, направившего уведомление)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"__" _________ 20__ года № _________, направляет информацию об исполнении уведомления,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 числе с учетом результатов рассмотрения возражения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(Заключение по результатам рассмотрения возражения от "__" _______ 20__ года № ____):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пункта нарушения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риска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характера нарушения, со ссылкой на статьи, пункты и подпункты нормативных правовых актов, положения которых нарушены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Способ устранения/ возражение принято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подтверждающего документа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90" w:id="123"/>
      <w:r>
        <w:rPr>
          <w:rFonts w:ascii="Times New Roman"/>
          <w:b w:val="false"/>
          <w:i w:val="false"/>
          <w:color w:val="000000"/>
          <w:sz w:val="28"/>
        </w:rPr>
        <w:t>
      Руководитель объекта государственного аудита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камерального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внутреннему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 аудиту)</w:t>
            </w:r>
          </w:p>
        </w:tc>
      </w:tr>
    </w:tbl>
    <w:bookmarkStart w:name="z192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Возражение к нарушениям, указанным в уведомлении об устранении нарушений, выявленных по результатам камерального контроля</w:t>
      </w:r>
    </w:p>
    <w:bookmarkEnd w:id="124"/>
    <w:p>
      <w:pPr>
        <w:spacing w:after="0"/>
        <w:ind w:left="0"/>
        <w:jc w:val="both"/>
      </w:pPr>
      <w:bookmarkStart w:name="z193" w:id="125"/>
      <w:r>
        <w:rPr>
          <w:rFonts w:ascii="Times New Roman"/>
          <w:b w:val="false"/>
          <w:i w:val="false"/>
          <w:color w:val="000000"/>
          <w:sz w:val="28"/>
        </w:rPr>
        <w:t>
      "___" __________ 20___ года № _____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бизнес-идентификационный номер объекта государственного аудита)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рассмотрев уведомление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органа по внутреннему государственному аудиту, направившего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уведомление) от "__" _________ 20__ года № _______, сообщает о несогласии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 следующими нарушениями: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пункта нарушения согласно уведомлению, оспариваемого объектом государственного аудита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риска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характера нарушения, со ссылкой на статьи, пункты и подпункты нормативных правовых актов, положения которых нарушены, указанные в уведомлении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Обоснования объекта государственного аудита несогласия с нарушением, указанным в уведомлении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прилагаемых документов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94" w:id="126"/>
      <w:r>
        <w:rPr>
          <w:rFonts w:ascii="Times New Roman"/>
          <w:b w:val="false"/>
          <w:i w:val="false"/>
          <w:color w:val="000000"/>
          <w:sz w:val="28"/>
        </w:rPr>
        <w:t>
      Руководитель объекта государственного аудита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камерального контроля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внутреннему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 аудиту)</w:t>
            </w:r>
          </w:p>
        </w:tc>
      </w:tr>
    </w:tbl>
    <w:bookmarkStart w:name="z197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по результатам рассмотрения возражения</w:t>
      </w:r>
    </w:p>
    <w:bookmarkEnd w:id="127"/>
    <w:p>
      <w:pPr>
        <w:spacing w:after="0"/>
        <w:ind w:left="0"/>
        <w:jc w:val="both"/>
      </w:pPr>
      <w:bookmarkStart w:name="z198" w:id="128"/>
      <w:r>
        <w:rPr>
          <w:rFonts w:ascii="Times New Roman"/>
          <w:b w:val="false"/>
          <w:i w:val="false"/>
          <w:color w:val="000000"/>
          <w:sz w:val="28"/>
        </w:rPr>
        <w:t>
      "___" __________ 20___ года № _____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камерального контроля,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результатам рассмотрения возражения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бизнес-идентификационный номер объекта государственного аудита)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"__" _________ 20__ года № _________, к уведомлению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органа по внутреннему государственному аудиту, направившего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уведомление) от "__" _________ 20__ года № _________, установлено следующее: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пункта нарушения согласно уведомлению, оспариваемого объектом государственного аудита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риска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характера нарушения, со ссылкой на статьи, пункты и подпункты нормативных правовых актов, положения которых нарушены, указанные в уведомлении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объекта государственного аудита несогласия с нарушением, указанным в уведомлении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рассмотрения возражения объекта государственного аудита (возражение принято/возражение не принято)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принятого решения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99" w:id="129"/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возражения в пределах, оспариваемых объектом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аудита вопросов, принято следующее решение: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 полном удовлетворении возражения/о частичном удовлетворении возражения/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отказе в удовлетворении возражения).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должностное лицо уполномоченного органа по внутреннему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государственному аудиту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камерального контроля</w:t>
            </w:r>
          </w:p>
        </w:tc>
      </w:tr>
    </w:tbl>
    <w:bookmarkStart w:name="z201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Жалоба на решение, действие (бездействия) территориального подразделения или ведомства</w:t>
      </w:r>
      <w:r>
        <w:br/>
      </w:r>
      <w:r>
        <w:rPr>
          <w:rFonts w:ascii="Times New Roman"/>
          <w:b/>
          <w:i w:val="false"/>
          <w:color w:val="000000"/>
        </w:rPr>
        <w:t>уполномоченного органа по внутреннему государственному аудиту и его должностных лиц</w:t>
      </w:r>
    </w:p>
    <w:bookmarkEnd w:id="130"/>
    <w:p>
      <w:pPr>
        <w:spacing w:after="0"/>
        <w:ind w:left="0"/>
        <w:jc w:val="both"/>
      </w:pPr>
      <w:bookmarkStart w:name="z202" w:id="131"/>
      <w:r>
        <w:rPr>
          <w:rFonts w:ascii="Times New Roman"/>
          <w:b w:val="false"/>
          <w:i w:val="false"/>
          <w:color w:val="000000"/>
          <w:sz w:val="28"/>
        </w:rPr>
        <w:t>
      "___"__________ 20___года № _____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или 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или индивидуальный 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заявителя) сообщает о несогласии с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номер, дата обжалуемого документа) по следующим основаниям: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изложенного прошу: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камерального контроля</w:t>
            </w:r>
          </w:p>
        </w:tc>
      </w:tr>
    </w:tbl>
    <w:bookmarkStart w:name="z204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распоряжений о о приостановлении расходных операций по кодам и счетам объектов государственного аудита, открытым в центральном уполномоченном органе по исполнению бюджета, а также банковским счетам (за исключением корреспондентских) объекта государственного аудита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распоряжения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распоряжения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объекта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наименование государственной закупки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уведомления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уведомления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риска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РПРО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отправки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объекта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уполномоченного органа по исполнению бюджета или организации осуществляющая отдельные виды банковских операций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причина отказа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отмены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отмены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отмены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отмены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камерального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по исполнению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или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осуществляющие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банковских операций)</w:t>
            </w:r>
          </w:p>
        </w:tc>
      </w:tr>
    </w:tbl>
    <w:bookmarkStart w:name="z215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Документ об отмене распоряжения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приказа Заместителя Премьер-Министра - Министра финансов РК от 26.12.2023 </w:t>
      </w:r>
      <w:r>
        <w:rPr>
          <w:rFonts w:ascii="Times New Roman"/>
          <w:b w:val="false"/>
          <w:i w:val="false"/>
          <w:color w:val="ff0000"/>
          <w:sz w:val="28"/>
        </w:rPr>
        <w:t>№ 1318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уполномоченного органа по внутреннему государственному аудиту)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внутреннего государственного аудита Министерства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(далее – Комитет),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камерального контроля, утвержденных приказом Министра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от 30 ноября 2015 года № 598 "Об утверждении Правил проведения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камерального контроля" (зарегистрирован в Реестре государственной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нормативных правовых актов под № 12599), сообщает об отмене Распоряжения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Комитета о приостановлении расходных операций по кодам и счетам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аудита, открытых в органах казначейства, а также банковским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счетам (за исключением корреспондентских)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и номер Распоряжения)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просит возобновить расходные операции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объекта аудита, его Бизнес-идентификационный номер и банковские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реквизиты).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ведомства уполномоченного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внутреннему государственному аудиту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