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6b91f" w14:textId="9d6b9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декларирования деятельности работодателя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и социального развития Республики Казахстан от 30 ноября 2015 года № 909. Зарегистрирован в Министерстве юстиции Республики Казахстан 29 декабря 2015 года № 12601.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36)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23 ноября 2015 года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декларирования деятельности работодателя.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труда, социальной защиты и миграции Министерства здравоохранения и социального развития Республики Казахстан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Казахстан, направление на официальное опубликование в периодических печатных изданиях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приказа на интернет-ресурсе Министерства здравоохранения и социального развития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доведение настоящего приказа до сведения местных органов по инспекции труда областей, городов Астана и Алматы;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и социального развития Республики Казахстан сведений о исполнений мероприятий, предусмотренных подпунктами 1), 2) и 3) настоящего пункта.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вице-министра здравоохранения и социального развития Республики Казахстан Нурымбетова Б.Б.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с 1 января 2016 года и подлежит официальному опубликованию.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здравоохранения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развития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Дуйсенова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национальной экономики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 Е. Досаев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 декабря 2015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2015 года № 909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декларирования деятельности работодателя</w:t>
      </w:r>
      <w:r>
        <w:br/>
      </w:r>
      <w:r>
        <w:rPr>
          <w:rFonts w:ascii="Times New Roman"/>
          <w:b/>
          <w:i w:val="false"/>
          <w:color w:val="000000"/>
        </w:rPr>
        <w:t>Глава 1. Общие положения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1 - в редакции приказа Министра труда и социальной защиты населения РК от 28.08.2020 </w:t>
      </w:r>
      <w:r>
        <w:rPr>
          <w:rFonts w:ascii="Times New Roman"/>
          <w:b w:val="false"/>
          <w:i w:val="false"/>
          <w:color w:val="ff0000"/>
          <w:sz w:val="28"/>
        </w:rPr>
        <w:t>№ 345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декларирования деятельности работодателя (далее - Правила) разработаны в соответствии с подпунктом 36)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23 ноября 2015 года (далее - Трудовой кодекс).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Настоящие Правила определяют порядок декларирования деятельности работодателя.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настоящих Правилах используются следующие понятия: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декларирование деятельности работодателя - процедура признания деятельности работодателя, соответствующей требованиям трудового законодательства Республики Казахстан, на основании поданного им заявления;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работодатель - физическое или юридическое лицо, с которым работник состоит в трудовых отношениях;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местный орган по инспекции труда - структурное подразделение местных исполнительных органов области, города республиканского значения, столицы, осуществляющее в пределах соответствующей административно-территориальной единицы полномочия в сфере трудовых отношений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территориальное объединение профсоюзов - объединение профсоюзов на уровне района, города, области, города республиканского значения и столицы;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профсоюзный орган - орган управления, образованный в соответствии с уставом профсоюза;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грубые нарушения - нарушения трудового законодательства в части безопасности и охраны труда, приведшие к временной или стойкой утрате трудоспособности либо смерти работника, не обеспечение </w:t>
      </w:r>
      <w:r>
        <w:rPr>
          <w:rFonts w:ascii="Times New Roman"/>
          <w:b w:val="false"/>
          <w:i w:val="false"/>
          <w:color w:val="000000"/>
          <w:sz w:val="28"/>
        </w:rPr>
        <w:t>расследования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учета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несчастных случаев на производстве, а также несоблюдение режима рабочего времени и времени отдыха;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государственные инспекторы труда - должностные лица местного органа по инспекции труда области, города республиканского значения, столицы. 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Условием участия работодателей в декларировании является соответствие параметров их деятельности требованиям трудового законодательства Республики Казахстан.</w:t>
      </w:r>
    </w:p>
    <w:bookmarkEnd w:id="16"/>
    <w:bookmarkStart w:name="z2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декларирования деятельности работодателя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2 - в редакции приказа Министра труда и социальной защиты населения РК от 28.08.2020 </w:t>
      </w:r>
      <w:r>
        <w:rPr>
          <w:rFonts w:ascii="Times New Roman"/>
          <w:b w:val="false"/>
          <w:i w:val="false"/>
          <w:color w:val="ff0000"/>
          <w:sz w:val="28"/>
        </w:rPr>
        <w:t>№ 345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Декларирование деятельности работодателя осуществляется местным органом по инспекции труда совместно с региональными объединениями работодателей и территориальными объединениями профсоюзов.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Работодатель в личном кабинете государственного информационного портала "Электронная биржа труда" заполняет заявление-декларацию о деятельности работодателя по соблюдению трудовых прав работников (далее – декларация)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направляет ее в местный орган по инспекции труда, по месту нахождения организации, через автоматизированную информационную систему Министерства труда и социальной защиты населения Республики Казахстан "Охрана труда и безопасность".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приказа Министра труда и социальной защиты населения РК от 28.08.2020 </w:t>
      </w:r>
      <w:r>
        <w:rPr>
          <w:rFonts w:ascii="Times New Roman"/>
          <w:b w:val="false"/>
          <w:i w:val="false"/>
          <w:color w:val="000000"/>
          <w:sz w:val="28"/>
        </w:rPr>
        <w:t>№ 345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Местный орган по инспекции труда в течение двадцати рабочих дней со дня принятия декларации в автоматизированной информационной системе Министерства труда и социальной защиты населения Республики Казахстан "Охрана труда и безопасность" принимает решение о соответствии или несоответствии деятельности работодателя требованиям трудового законодательства Республики Казахстан". Работодатель в личном кабинете государственного информационного портала "Электронная биржа труда" получает уведомление о принятом решении.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приказа Министра труда и социальной защиты населения РК от 28.08.2020 </w:t>
      </w:r>
      <w:r>
        <w:rPr>
          <w:rFonts w:ascii="Times New Roman"/>
          <w:b w:val="false"/>
          <w:i w:val="false"/>
          <w:color w:val="000000"/>
          <w:sz w:val="28"/>
        </w:rPr>
        <w:t>№ 345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Решение о соответствии или несоответствии деятельности работодателя требованиям трудового законодательства Республики Казахстан принимается местным органом по инспекции труда по рекомендации комиссии по декларированию деятельности работодателя (далее - комиссия), создаваемой местным органом по инспекции труда. 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состав комиссии в обязательном порядке включаются представители местного органа по инспекции труда, регионального объединения работодателей и территориального объединения профсоюзов.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заседании комиссии могут участвовать представители работодателя.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10. Исключен приказом Министра труда и социальной защиты населения РК от 28.08.2020 </w:t>
      </w:r>
      <w:r>
        <w:rPr>
          <w:rFonts w:ascii="Times New Roman"/>
          <w:b w:val="false"/>
          <w:i w:val="false"/>
          <w:color w:val="000000"/>
          <w:sz w:val="28"/>
        </w:rPr>
        <w:t>№ 345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По результатам посещения государственными инспекторами труда составляется </w:t>
      </w:r>
      <w:r>
        <w:rPr>
          <w:rFonts w:ascii="Times New Roman"/>
          <w:b w:val="false"/>
          <w:i w:val="false"/>
          <w:color w:val="000000"/>
          <w:sz w:val="28"/>
        </w:rPr>
        <w:t>заключение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(информация) о соответствии или несоответствии параметров деятельности работодателя требованиям трудового законодательства Республики Казахстан, которое выносится на рассмотрение комиссии.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Работодателям, деятельность которых признана соответствующей требованиям трудового законодательства Республики Казахстан, в течение пяти рабочих дней со дня принятия решения о соответствии их деятельности требованиям трудового законодательства Республики Казахстан, выдается Сертификат доверия сроком на три года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Сертификат доверия учитывается при формировании местным органом по инспекции труда профилактического контроля с посещением субъекта контроля, установленного </w:t>
      </w:r>
      <w:r>
        <w:rPr>
          <w:rFonts w:ascii="Times New Roman"/>
          <w:b w:val="false"/>
          <w:i w:val="false"/>
          <w:color w:val="000000"/>
          <w:sz w:val="28"/>
        </w:rPr>
        <w:t>Трудовым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 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отношении работодателя - обладателя Сертификата доверия профилактический контроль с посещением не проводится.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13 - в редакции приказа Министра труда и социальной защиты населения РК от 28.08.2020 </w:t>
      </w:r>
      <w:r>
        <w:rPr>
          <w:rFonts w:ascii="Times New Roman"/>
          <w:b w:val="false"/>
          <w:i w:val="false"/>
          <w:color w:val="000000"/>
          <w:sz w:val="28"/>
        </w:rPr>
        <w:t>№ 345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Основанием для отказа в выдаче Сертификата доверия являются: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несоответствие параметров деятельности работодателя требованиям трудового законодательства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имевшие место в течение года, до даты подачи декларации, грубые нарушения трудового законодательства;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имевшие место в течение года, до даты подачи декларации, несчастные случаи, связанные с трудовой деятельностью, с тяжелым или со смертельным исходом. </w:t>
      </w:r>
    </w:p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В случае допущения работодателем грубых нарушений трудового законодательства в течение трех лет с момента получения Сертификата доверия, его действие отменяется. 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Решение об отмене действия Сертификата доверия принимается местным органом по инспекции труда по рекомендации комиссии, и направляется работодателю в течение трех рабочих дней с даты его принятия. </w:t>
      </w:r>
    </w:p>
    <w:bookmarkEnd w:id="28"/>
    <w:bookmarkStart w:name="z33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Заключительные положения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3 - в редакции приказа Министра труда и социальной защиты населения РК от 28.08.2020 </w:t>
      </w:r>
      <w:r>
        <w:rPr>
          <w:rFonts w:ascii="Times New Roman"/>
          <w:b w:val="false"/>
          <w:i w:val="false"/>
          <w:color w:val="ff0000"/>
          <w:sz w:val="28"/>
        </w:rPr>
        <w:t>№ 345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Местный орган по инспекции труда в течение пяти рабочих дней со дня принятия решения о соответствии деятельности работодателя требованиям трудового законодательства Республики Казахстан, и отмене действия Сертификата доверия, представляет в уполномоченный государственный орган по труду сведения о работодателях-обладателях Сертификата доверия.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Информация о работодателях, имеющих Сертификат доверия, размещается на интернет-ресурсе уполномоченного государственного органа по труду в течение трех рабочих дней со дня получения сведений о работодателях - обладателях Сертификата доверия. </w:t>
      </w:r>
    </w:p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При несогласии с решением местного органа по инспекции труда работодатель может обжаловать его в судебном порядке.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декларирования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работодателя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Местный орган по инспекции труда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(наименование области, города Астана, Алматы)</w:t>
      </w:r>
    </w:p>
    <w:bookmarkStart w:name="z37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Заявление-декларация</w:t>
      </w:r>
      <w:r>
        <w:br/>
      </w:r>
      <w:r>
        <w:rPr>
          <w:rFonts w:ascii="Times New Roman"/>
          <w:b/>
          <w:i w:val="false"/>
          <w:color w:val="000000"/>
        </w:rPr>
        <w:t>о деятельности работодателя</w:t>
      </w:r>
      <w:r>
        <w:br/>
      </w:r>
      <w:r>
        <w:rPr>
          <w:rFonts w:ascii="Times New Roman"/>
          <w:b/>
          <w:i w:val="false"/>
          <w:color w:val="000000"/>
        </w:rPr>
        <w:t>по соблюдению трудовых прав работников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(полное наименование юридического или физического лица, юридический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Вид деятельности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Численность работающих ____________ человек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Настоящим заявляем о соблюдении требований трудового законодательства Республики Казахстан: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3"/>
        <w:gridCol w:w="9084"/>
        <w:gridCol w:w="1583"/>
      </w:tblGrid>
      <w:tr>
        <w:trPr>
          <w:trHeight w:val="3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требований трудового законодательства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Декларация (да/нет)</w:t>
            </w:r>
          </w:p>
        </w:tc>
      </w:tr>
      <w:tr>
        <w:trPr>
          <w:trHeight w:val="3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 всеми работниками заключены трудовые договора.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Соблюдаются ограничения в заключение трудового договора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Утверждены и введены в действие правила трудового распорядка (дата утверждения)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 и выполняется график оплачиваемых ежегодных трудовых отпусков работников на текущий год, а его изменение в связи с производственной необходимостью осуществляется с уведомлением работника не менее чем за две недели до начала трудового отпуска.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Отсутствуют случаи не предоставления трудового отпуска либо его части работнику в течение двух лет подряд, незаконного отзыва из оплачиваемого ежегодного трудового отпуска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Заработная плата выплачивается в полном размере в установленные сроки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 задолженность или задержка с выплатой работнику причитающихся компенсационных выплат, в том числе сумм возмещения вреда причиненного жизни и здоровью работника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Осуществляются пенсионные и социальные отчисления, страхование работников от несчастных случаев, связанных с трудовой деятельностью и профессиональными заболеваниями 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Соблюдается режим работы и отдыха в соответствии с трудовым законодательством Республики Казахстан.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Отсутствуют случаи незаконного привлечения к сверхурочным работам, работам в выходные и праздничные дни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изменениями в организации производства, в том числе при реорганизации, сокращении объема работ и сокращении численности или штата, работники письменно предупреждаются работодателем не позднее, чем за один месяц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 факты незаконного привлечения к дисциплинарной ответственности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 факты незаконного прекращения трудового договора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Отсутствуют несчастные случаи на производстве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установленные сроки проведена аттестация производственных объектов по условиям труда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 служба охраны труда (должность специалиста по охране труда)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ответственные за обеспечение безопасности и охраны труда организаций, прошли обучение и проверку знаний по вопросам безопасности и охраны труда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Разработаны, и утверждены инструкции по безопасности и охране труда для всех работ и профессий 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Работники по условиям труда обеспечены средствами индивидуальной и коллективной защиты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Работникам, занятым на работах с вредными условиями труда, своевременно выдается бесплатно молоко или лечебно-профилактическое питание по установленным нормам 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Внедрены национальные стандарты системы управления охраной труда 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Проводятся периодические медицинские осмотры и обследования работников, занятых на тяжелых работах, работах с вредными и (или) опасными условиями труда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Осуществляется финансирование мероприятий по улучшению условий безопасности и охраны труда 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9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производств, цехов, участков, рабочих мест и эксплуатация оборудования, механизмов соответствует требованиям нормативных правовых актов о безопасности и охране труда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Прошу выдать Сертификата доверия. Даю согласие на посещение государственными инспекторами труда на предмет соответствия параметров деятельности требованиям трудового законодательства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Работодатель      ______________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(должность)      (подпись)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профсоюзного органа _________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(подпись)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 20__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декларирования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работодателя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07"/>
      </w:tblGrid>
      <w:tr>
        <w:trPr>
          <w:trHeight w:val="30" w:hRule="atLeast"/>
        </w:trPr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3530"/>
              <w:gridCol w:w="5466"/>
              <w:gridCol w:w="3304"/>
            </w:tblGrid>
            <w:tr>
              <w:trPr>
                <w:trHeight w:val="30" w:hRule="atLeast"/>
              </w:trPr>
              <w:tc>
                <w:tcPr>
                  <w:tcW w:w="353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___________ облысының (қаласының) мемлекеттік еңбек инспекциясы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жөніндегі жергілікті орган</w:t>
                  </w:r>
                </w:p>
              </w:tc>
              <w:tc>
                <w:tcPr>
                  <w:tcW w:w="546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1981200" cy="20193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81200" cy="2019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30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Местный орган по инспекции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труда ___________ области (города)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Қызметкерлердің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еңбек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құқықтарын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сақтау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жөніндегі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СЕНІМ СЕРТИФИКАТЫ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__________________________________________________________________________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тапсырылады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   (заңды немесе жеке тұлғаның толық атауы)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облысының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қаласының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еңбек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инспекторы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 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                                                   (қолы, тегі, аты-жөні)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                                              _______________________ қаласы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                                               ______ 20__ ж. Тіркеу № 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