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97d8" w14:textId="63c9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 апреля 2015 года № 257 "О некоторых вопросах перечисления и учета поступлений таможенных пошлин, налогов, таможенных сборов и пеней"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декабря 2015 года № 635. Зарегистрирован в Министерстве юстиции Республики Казахстан 29 декабря 2015 года № 12614. Утратил силу приказом Министра финансов Республики Казахстан от 20 февраля 2018 года № 244.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20.02.2018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 апреля 2015 года № 257 "О некоторых вопросах перечисления и учета поступлений таможенных пошлин, налогов, таможенных сборов и пеней" (зарегистрированный в Реестре государственной регистрации нормативных правовых актов Республики Казахстан под № 10989, опубликованный в информационно-правовой системе "Әділет" 1 июня 2015 года)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перечисления в бюджет, возврата (зачета) излишне (ошибочно) уплаченных или излишне взысканных сумм таможенных пошлин, налогов, таможенных сборов и пеней из бюджета, сумм авансовых платежей,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Таможенные пошлины, налоги, таможенные сборы и пени уплачиваются (взыскиваются) в органе государственных доходов, в котором производится выпуск товаров, за исключением товаров, выпущенных в таможенной процедуре таможенного транзита, или на территории которого выявлен факт незаконного перемещения товаров через таможенную границу Евразийского 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таможенных пошлин, налогов, таможенных сборов и пеней производится плательщиками через банки второго уровня, а также организации, осуществляющие отдельные виды банковских операций. В платежных документах на уплату таможенных пошлин, налогов, таможенных сборов и пеней плательщиком указываются реквизиты органа государственных доходов-бенефициара, находящегося по месту регистрации органа государственных доходов, в котором производится выпуск товара.";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В целях возврата (зачета) излишне (ошибочно) уплаченных или излишне взысканных сумм таможенных пошлин, налогов, таможенных сборов и пеней из бюджета, плательщик обращается в орган государственных доходов-бенефициар, находящегося по месту регистрации органа государственных доходов, в котором совершено таможенное декларирование, таможенное сопровождение товаров и транспортных средств, принято предварительное решение, с налоговым заявлением на проведение зачета и возврата налогов, других обязательных платежей, таможенных платежей, пеней и штрафов в порядке и сроки, установленные статьями </w:t>
      </w:r>
      <w:r>
        <w:rPr>
          <w:rFonts w:ascii="Times New Roman"/>
          <w:b w:val="false"/>
          <w:i w:val="false"/>
          <w:color w:val="000000"/>
          <w:sz w:val="28"/>
        </w:rPr>
        <w:t>599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В случаях ошибочного исполнения банком второго уровня или организацией, осуществляющей отдельные виды банковских операций (далее – банк), платежного документа плательщика, приведшего к повторному перечислению сумм таможенных пошлин, налогов, таможенных сборов и пеней в бюджет по одному и тому же платежному документу, по заявлению банка орган государственных доходов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601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производит возврат ошибочно уплаченной суммы таможенных пошлин, налогов, таможенных сборов и пеней.";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