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51f6" w14:textId="1a85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реестров в сфере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694. Зарегистрирован в Министерстве юстиции Республики Казахстан 29 декабря 2015 года № 12618.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4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Заместителя Премьер-Министра - Министра финансов РК от 20.06.2022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реестров в сфере государственных закупок.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237 "Об утверждении Правил формирования и ведения единых республиканских реестров в сфере государственных закупок" (зарегистрированный в Реестре государственной регистрации нормативных правовых актах под № 10820, опубликованный в информационно-правовой системе "Әділет" 12 мая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реестров в сфере государственных закупок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13.01.2022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</w:p>
    <w:bookmarkStart w:name="z15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реестров в сфере государственных закупок (далее – Правила) разработаны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формирования и ведения реестров в сфере государственных закупок.</w:t>
      </w:r>
    </w:p>
    <w:bookmarkEnd w:id="10"/>
    <w:bookmarkStart w:name="z1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Реестры в сфере государственных закупок формируются и ведутся уполномоченным органом в сфере государственных закупок (далее – уполномоченный орган) на казахском и русском языках, в электронном виде посредством веб-портала государственных закупок (далее – веб-портал).</w:t>
      </w:r>
    </w:p>
    <w:bookmarkEnd w:id="11"/>
    <w:bookmarkStart w:name="z1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содержащиеся в реестрах, за исключением сведений, составляющих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(или) содержащих служебную информацию ограниченного распространения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Административного процедурно-процессуального кодекса Республики Казахстан (далее – Кодекс) размещаются на веб-портале и доступны для ознакомления заинтересованным лицам без взимания платы.</w:t>
      </w:r>
    </w:p>
    <w:bookmarkEnd w:id="12"/>
    <w:bookmarkStart w:name="z1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Виды реестров в сфере государственных закупок</w:t>
      </w:r>
    </w:p>
    <w:bookmarkEnd w:id="13"/>
    <w:bookmarkStart w:name="z1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Реестры в сфере государственных закупок (далее – реестры) подразделяются на следующие виды:</w:t>
      </w:r>
    </w:p>
    <w:bookmarkEnd w:id="14"/>
    <w:bookmarkStart w:name="z1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заказчиков;</w:t>
      </w:r>
    </w:p>
    <w:bookmarkEnd w:id="15"/>
    <w:bookmarkStart w:name="z1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договоров о государственных закупках;</w:t>
      </w:r>
    </w:p>
    <w:bookmarkEnd w:id="16"/>
    <w:bookmarkStart w:name="z1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недобросовестных участников государственных закупок;</w:t>
      </w:r>
    </w:p>
    <w:bookmarkEnd w:id="17"/>
    <w:bookmarkStart w:name="z1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жалоб.</w:t>
      </w:r>
    </w:p>
    <w:bookmarkEnd w:id="18"/>
    <w:bookmarkStart w:name="z16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и ведения реестра заказчиков</w:t>
      </w:r>
    </w:p>
    <w:bookmarkEnd w:id="19"/>
    <w:bookmarkStart w:name="z1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заказчиков содержит следующие сведения о заказчике:</w:t>
      </w:r>
    </w:p>
    <w:bookmarkEnd w:id="20"/>
    <w:bookmarkStart w:name="z1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заказчика;</w:t>
      </w:r>
    </w:p>
    <w:bookmarkEnd w:id="21"/>
    <w:bookmarkStart w:name="z1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(перерегистрации) заказчика;</w:t>
      </w:r>
    </w:p>
    <w:bookmarkEnd w:id="22"/>
    <w:bookmarkStart w:name="z1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(БИН);</w:t>
      </w:r>
    </w:p>
    <w:bookmarkEnd w:id="23"/>
    <w:bookmarkStart w:name="z1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территориальной принадлежности заказчика (код по классификатору административно-территориальных объединений (КАТО), регион, юридический адрес);</w:t>
      </w:r>
    </w:p>
    <w:bookmarkEnd w:id="24"/>
    <w:bookmarkStart w:name="z1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администратора отчетности;</w:t>
      </w:r>
    </w:p>
    <w:bookmarkEnd w:id="25"/>
    <w:bookmarkStart w:name="z1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организационно правовой формы хозяйствования (КОПФ);</w:t>
      </w:r>
    </w:p>
    <w:bookmarkEnd w:id="26"/>
    <w:bookmarkStart w:name="z1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код по классификатору форм собственности (КФС);</w:t>
      </w:r>
    </w:p>
    <w:bookmarkEnd w:id="27"/>
    <w:bookmarkStart w:name="z1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категория субъекта предпринимательства;</w:t>
      </w:r>
    </w:p>
    <w:bookmarkEnd w:id="28"/>
    <w:bookmarkStart w:name="z1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код сектора экономики;</w:t>
      </w:r>
    </w:p>
    <w:bookmarkEnd w:id="29"/>
    <w:bookmarkStart w:name="z1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руководителе заказчика:</w:t>
      </w:r>
    </w:p>
    <w:bookmarkEnd w:id="30"/>
    <w:bookmarkStart w:name="z1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(ИИН);</w:t>
      </w:r>
    </w:p>
    <w:bookmarkEnd w:id="31"/>
    <w:bookmarkStart w:name="z1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руководителя;</w:t>
      </w:r>
    </w:p>
    <w:bookmarkEnd w:id="32"/>
    <w:bookmarkStart w:name="z1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руководителя;</w:t>
      </w:r>
    </w:p>
    <w:bookmarkEnd w:id="33"/>
    <w:bookmarkStart w:name="z1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данных;</w:t>
      </w:r>
    </w:p>
    <w:bookmarkEnd w:id="34"/>
    <w:bookmarkStart w:name="z1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почта;</w:t>
      </w:r>
    </w:p>
    <w:bookmarkEnd w:id="35"/>
    <w:bookmarkStart w:name="z1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(рабочий, мобильный).</w:t>
      </w:r>
    </w:p>
    <w:bookmarkEnd w:id="36"/>
    <w:bookmarkStart w:name="z1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реестра заказчиков осуществляется автоматически посредством веб-портала на основании регистрационных данных заказчика на веб-портале.</w:t>
      </w:r>
    </w:p>
    <w:bookmarkEnd w:id="37"/>
    <w:bookmarkStart w:name="z1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заказчик регистрируется на веб-портале не позднее трех рабочих дней со дня его государственной регистрации в органах юстиции. В случае реорганизации (ликвидации) либо изменения регистрационных данных заказчика в органах юстиции заказчик в срок не позднее десяти рабочих дней со дня регистрации таких случаев в органах юстиции вносит измененные сведения в регистрационные данные заказчика на веб-портале.</w:t>
      </w:r>
    </w:p>
    <w:bookmarkEnd w:id="38"/>
    <w:bookmarkStart w:name="z1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реестра заказчиков осуществляется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1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заказчике, включенные в реестр заказчиков, хранятся в электронном виде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под № 33339) (далее – Правила электронного документооборота).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формирования и ведения реестра договоров о государственных закупках</w:t>
      </w:r>
    </w:p>
    <w:bookmarkEnd w:id="41"/>
    <w:bookmarkStart w:name="z1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Внесение в реестр договоров о государственных закупках сведений осуществляется заказчиком путем заполнения электронной формы реестра договоров на веб-портале государственных закупок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по:</w:t>
      </w:r>
    </w:p>
    <w:bookmarkEnd w:id="42"/>
    <w:bookmarkStart w:name="z1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заключенным договорам о государственных закупках в соответствующем финансовом году – не позднее десяти рабочих дней со дня вступления в силу договора о государственных закупках;</w:t>
      </w:r>
    </w:p>
    <w:bookmarkEnd w:id="43"/>
    <w:bookmarkStart w:name="z18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договора о государственных закупках (акт приема- передачи товаров или акт выполненных работ, оказанных услуг) – не позднее десяти рабочих дней со дня подписания;</w:t>
      </w:r>
    </w:p>
    <w:bookmarkEnd w:id="44"/>
    <w:bookmarkStart w:name="z1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осуществленным платежам по договорам о государственных закупках – не позднее десяти рабочих дней со дня проведения платежа.</w:t>
      </w:r>
    </w:p>
    <w:bookmarkEnd w:id="45"/>
    <w:bookmarkStart w:name="z1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6"/>
    <w:bookmarkStart w:name="z19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Реестр договоров о государственных закупках содержит следующие сведения о договоре (его изменении), за исключением сведений о договорах о государственных закупках, составляющих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(или) содержащих служебную информацию ограниченного распространения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Кодекса:</w:t>
      </w:r>
    </w:p>
    <w:bookmarkEnd w:id="47"/>
    <w:bookmarkStart w:name="z19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заказчика;</w:t>
      </w:r>
    </w:p>
    <w:bookmarkEnd w:id="48"/>
    <w:bookmarkStart w:name="z1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(БИН) заказчика;</w:t>
      </w:r>
    </w:p>
    <w:bookmarkEnd w:id="49"/>
    <w:bookmarkStart w:name="z19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 финансирования – республиканский бюджет, местный бюджет, средства от реализации государственными учреждениями товаров (работ, услуг), средства от спонсорской, благотворительной помощи для государственных учреждений (далее – внебюджетные средства), собственные средства;</w:t>
      </w:r>
    </w:p>
    <w:bookmarkEnd w:id="50"/>
    <w:bookmarkStart w:name="z19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извещения о проведении государственных закупок;</w:t>
      </w:r>
    </w:p>
    <w:bookmarkEnd w:id="51"/>
    <w:bookmarkStart w:name="z1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подведения итогов конкурса, итогов аукциона, итогов проведения закупок из одного источника, итогов проведения запроса ценовых предложений;</w:t>
      </w:r>
    </w:p>
    <w:bookmarkEnd w:id="52"/>
    <w:bookmarkStart w:name="z19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реквизиты документа, подтверждающего основание заключения договора;</w:t>
      </w:r>
    </w:p>
    <w:bookmarkEnd w:id="53"/>
    <w:bookmarkStart w:name="z1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заключения договора – день, месяц, год заключения договора;</w:t>
      </w:r>
    </w:p>
    <w:bookmarkEnd w:id="54"/>
    <w:bookmarkStart w:name="z2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 валюты договора;</w:t>
      </w:r>
    </w:p>
    <w:bookmarkEnd w:id="55"/>
    <w:bookmarkStart w:name="z20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регистрации договора о государственных закупках государственными учреждениями в территориальных подразделениях казначейства – реквизиты уведомления о регистрации, включая номер заявки и дату регистрации;</w:t>
      </w:r>
    </w:p>
    <w:bookmarkEnd w:id="56"/>
    <w:bookmarkStart w:name="z2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предмет договора о государственных закупках:</w:t>
      </w:r>
    </w:p>
    <w:bookmarkEnd w:id="57"/>
    <w:bookmarkStart w:name="z2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предмета закупок;</w:t>
      </w:r>
    </w:p>
    <w:bookmarkEnd w:id="58"/>
    <w:bookmarkStart w:name="z2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продукции по классификатору;</w:t>
      </w:r>
    </w:p>
    <w:bookmarkEnd w:id="59"/>
    <w:bookmarkStart w:name="z2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товаров, работ, услуг;</w:t>
      </w:r>
    </w:p>
    <w:bookmarkEnd w:id="60"/>
    <w:bookmarkStart w:name="z2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и дополнительная характеристика товаров, работ, услуг;</w:t>
      </w:r>
    </w:p>
    <w:bookmarkEnd w:id="61"/>
    <w:bookmarkStart w:name="z2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измерения;</w:t>
      </w:r>
    </w:p>
    <w:bookmarkEnd w:id="62"/>
    <w:bookmarkStart w:name="z20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за единицу;</w:t>
      </w:r>
    </w:p>
    <w:bookmarkEnd w:id="63"/>
    <w:bookmarkStart w:name="z2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количество;</w:t>
      </w:r>
    </w:p>
    <w:bookmarkEnd w:id="64"/>
    <w:bookmarkStart w:name="z2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суммах налога на добавленную стоимость (НДС), в случае если поставщик является плательщиком НДС;</w:t>
      </w:r>
    </w:p>
    <w:bookmarkEnd w:id="65"/>
    <w:bookmarkStart w:name="z2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 о поставщиках (исполнителях, подрядчиках):</w:t>
      </w:r>
    </w:p>
    <w:bookmarkEnd w:id="66"/>
    <w:bookmarkStart w:name="z2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фамилия, имя, отчество (при наличии) физического лица;</w:t>
      </w:r>
    </w:p>
    <w:bookmarkEnd w:id="67"/>
    <w:bookmarkStart w:name="z2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bookmarkEnd w:id="68"/>
    <w:bookmarkStart w:name="z2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нерезидентов – регистрационные данные юридических лиц (физических лиц) осуществляющих предпринимательскую деятельность;</w:t>
      </w:r>
    </w:p>
    <w:bookmarkEnd w:id="69"/>
    <w:bookmarkStart w:name="z2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записи в Базе данных товаров, работ, услуг и их поставщиков;</w:t>
      </w:r>
    </w:p>
    <w:bookmarkEnd w:id="70"/>
    <w:bookmarkStart w:name="z2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резидентства и юридический адрес;</w:t>
      </w:r>
    </w:p>
    <w:bookmarkEnd w:id="71"/>
    <w:bookmarkStart w:name="z2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информация;</w:t>
      </w:r>
    </w:p>
    <w:bookmarkEnd w:id="72"/>
    <w:bookmarkStart w:name="z2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договора:</w:t>
      </w:r>
    </w:p>
    <w:bookmarkEnd w:id="73"/>
    <w:bookmarkStart w:name="z2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описание товара, работы, услуги;</w:t>
      </w:r>
    </w:p>
    <w:bookmarkEnd w:id="74"/>
    <w:bookmarkStart w:name="z2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закупленного товара, работы, услуги;</w:t>
      </w:r>
    </w:p>
    <w:bookmarkEnd w:id="75"/>
    <w:bookmarkStart w:name="z2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товарного знака;</w:t>
      </w:r>
    </w:p>
    <w:bookmarkEnd w:id="76"/>
    <w:bookmarkStart w:name="z2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товаропроизводителя, поставщика работ, услуг;</w:t>
      </w:r>
    </w:p>
    <w:bookmarkEnd w:id="77"/>
    <w:bookmarkStart w:name="z2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платежа;</w:t>
      </w:r>
    </w:p>
    <w:bookmarkEnd w:id="78"/>
    <w:bookmarkStart w:name="z22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планируемая и фактическая даты исполнения договора;</w:t>
      </w:r>
    </w:p>
    <w:bookmarkEnd w:id="79"/>
    <w:bookmarkStart w:name="z22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прекращении действия договора:</w:t>
      </w:r>
    </w:p>
    <w:bookmarkEnd w:id="80"/>
    <w:bookmarkStart w:name="z2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основание и причина.</w:t>
      </w:r>
    </w:p>
    <w:bookmarkEnd w:id="81"/>
    <w:bookmarkStart w:name="z2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посредством веб-портала вносит сведения о прекращении (об исполнении или неисполнении) действия договора путем заполнения электронных форм реестра договоров о государственных закупках не позднее трех рабочих дней со дня прекращения (исполнения или неисполнении) договора.</w:t>
      </w:r>
    </w:p>
    <w:bookmarkEnd w:id="82"/>
    <w:bookmarkStart w:name="z22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заказчиком на веб-портал сведений об изменении договора или сведений о прекращении (об исполнении или неисполнении) действия договора, происходит автоматическое обновление записи в реестре с сохранением архива первоначальных сведений о договоре.</w:t>
      </w:r>
    </w:p>
    <w:bookmarkEnd w:id="83"/>
    <w:bookmarkStart w:name="z22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договоре (его изменении) и (или) сведения о прекращении (об исполнении или неисполнении) действия договора, включенные в реестр договоров о государственных закупках, сохраняются в реестре договоров в течение 5 (пяти) лет со дня включения в него сведений о прекращении (об исполнении или неисполнении) действия договора.</w:t>
      </w:r>
    </w:p>
    <w:bookmarkEnd w:id="84"/>
    <w:bookmarkStart w:name="z23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Сведения о договоре (его изменении) или сведения о прекращении (об исполнении или неисполнения) действия договора, исключенные из реестра договоров о государственных закупках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хранятся в электронном виде в порядке, установленном Правилами электронного документооборота.</w:t>
      </w:r>
    </w:p>
    <w:bookmarkEnd w:id="85"/>
    <w:bookmarkStart w:name="z23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формирования и ведения реестра недобросовестных участников государственных закупок</w:t>
      </w:r>
    </w:p>
    <w:bookmarkEnd w:id="86"/>
    <w:bookmarkStart w:name="z2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недобросовестных участников государственных закупок представляет собой перечень:</w:t>
      </w:r>
    </w:p>
    <w:bookmarkEnd w:id="87"/>
    <w:bookmarkStart w:name="z2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bookmarkEnd w:id="88"/>
    <w:bookmarkStart w:name="z2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потенциальных поставщиков, определенных победителями, уклонившихся от заключения договора о государственных закупках;</w:t>
      </w:r>
    </w:p>
    <w:bookmarkEnd w:id="89"/>
    <w:bookmarkStart w:name="z2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bookmarkEnd w:id="90"/>
    <w:bookmarkStart w:name="z2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Реестр недобросовестных участников государственных закупок, предусмотренных подпунктами 1) и 3) пункта 15 настоящих Правил, формируется на основании решений судов, вступивших в законную силу.</w:t>
      </w:r>
    </w:p>
    <w:bookmarkEnd w:id="91"/>
    <w:bookmarkStart w:name="z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условии, указанном в подпункте 1) пункта 15 настоящих Правил, организатор государственных закупок, единый организатор государственных закупок, заказчик либо уполномоченный орган направляет не позднее 30 (тридцати)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bookmarkEnd w:id="92"/>
    <w:bookmarkStart w:name="z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условии, указанном в подпункте 3) пункта 15 настоящих Правил, заказчик не позднее 30 (тридцати)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bookmarkEnd w:id="93"/>
    <w:bookmarkStart w:name="z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выплаты поставщиком неустойки (штрафа, пени);</w:t>
      </w:r>
    </w:p>
    <w:bookmarkEnd w:id="94"/>
    <w:bookmarkStart w:name="z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полного исполнения договорных обязательств;</w:t>
      </w:r>
    </w:p>
    <w:bookmarkEnd w:id="95"/>
    <w:bookmarkStart w:name="z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ущерба, причиненного заказчику.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приказа Заместителя Премьер-Министра - Министра финансов РК от 20.06.2022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Реестр недобросовестных участников государственных закупок, предусмотренных подпунктом 2) пункта 15 настоящих Правил,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приказа Заместителя Премьер-Министра - Министра финансов РК от 20.06.2022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Заказчики в течение трех рабочих дней после получения посредством веб-портала вступившего в законную силу решения суда о признании потенциального поставщика или поставщика недобросовестным участником государственных закупок (далее – Решение суда), представляют уполномоченному органу электронную копию Решения суда, полученную посредством веб-портала, а также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2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поступления заказчику Решения суда на бумажном носителе, электронная копия которого не поступила посредством веб-портала, заказчики в течение трех рабочих дней после получения данного Решения суда представляют посредством веб-портала уполномоченному органу копию Решения суда и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9"/>
    <w:bookmarkStart w:name="z24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семи рабочих дней со дня представления заказчиком посредством веб-портала сведений о недобросовестном участнике государственных закупок рассматривает их и включает такие сведения в реестр недобросовестных участников государственных закупок.</w:t>
      </w:r>
    </w:p>
    <w:bookmarkEnd w:id="100"/>
    <w:bookmarkStart w:name="z2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условии представления в уполномоченный орган неполных и (или) недостоверных (некорректных) сведений для включения в реестр недобросовестных участников государственных закупок, уполномоченный орган в течение 7 (семи) рабочих дней направляет посредством веб-портала уведомление заказчику о необходимости в течение 5 (пяти) рабочих дней повторно предоставить сведения о недобросовестном участнике государственных закупок в соответствии с пунктом 27 настоящих Правил.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приказа Заместителя Премьер-Министра - Министра финансов РК от 20.06.2022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если потенциальный поставщик, признанный победителем, в сроки, установленные Законом, не подписал посредством веб-портала договор о государственных закупках, такой потенциальный поставщик решением уполномоченного органа, принимаемого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автоматически включается в реестр недобросовестных участников государственных закупок.</w:t>
      </w:r>
    </w:p>
    <w:bookmarkEnd w:id="102"/>
    <w:bookmarkStart w:name="z2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уклонения потенциального поставщика от подписания договора о государственных закупках на бумажном носителе в установленные сроки либо уклонения поставщика от заключения договора о государственных закупках путем не внесения обеспечения исполнения договора о государственных закупках и (или) суммы в соответствии со статьей 26 Закона, заказчик в течение трех рабочих дней со дня уклонения от заключения договора о государственных закупках представляет посредством веб-портала уполномоченному органу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3"/>
    <w:bookmarkStart w:name="z24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Заказчик несет ответственность за достоверность представленных сведений в уполномоченный орган в соответствии с законодательством.</w:t>
      </w:r>
    </w:p>
    <w:bookmarkEnd w:id="104"/>
    <w:bookmarkStart w:name="z25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рассмотрении представленных заказчиком сведений, осуществляет форматно-логический контроль, заключающийся в проверке полноты и корректности ее заполнения.</w:t>
      </w:r>
    </w:p>
    <w:bookmarkEnd w:id="105"/>
    <w:bookmarkStart w:name="z25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Потенциальный поставщик, уклонившийся от заключения договора путем невнесения обеспечения исполнения договора о государственных закупках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включается в реестр недобросовестных участников государственных закупок решением уполномоченного органа, принимаемого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6"/>
    <w:bookmarkStart w:name="z25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Ведение реестра недобросовестных участников государственных закупок осуществляется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25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внесении сведений в реестр недобросовестных участников государственных закупок указываются:</w:t>
      </w:r>
    </w:p>
    <w:bookmarkEnd w:id="108"/>
    <w:bookmarkStart w:name="z25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недобросовестном потенциальном поставщике или поставщике:</w:t>
      </w:r>
    </w:p>
    <w:bookmarkEnd w:id="109"/>
    <w:bookmarkStart w:name="z25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потенциального поставщика или поставщика;</w:t>
      </w:r>
    </w:p>
    <w:bookmarkEnd w:id="110"/>
    <w:bookmarkStart w:name="z25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резидентства;</w:t>
      </w:r>
    </w:p>
    <w:bookmarkEnd w:id="111"/>
    <w:bookmarkStart w:name="z25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bookmarkEnd w:id="112"/>
    <w:bookmarkStart w:name="z2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нерезидентов – регистрационные данные юридических лиц (физических лиц) осуществляющих предпринимательскую деятельность;</w:t>
      </w:r>
    </w:p>
    <w:bookmarkEnd w:id="113"/>
    <w:bookmarkStart w:name="z2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заказчике;</w:t>
      </w:r>
    </w:p>
    <w:bookmarkEnd w:id="114"/>
    <w:bookmarkStart w:name="z2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проведенных закупках:</w:t>
      </w:r>
    </w:p>
    <w:bookmarkEnd w:id="115"/>
    <w:bookmarkStart w:name="z26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осуществления закупок;</w:t>
      </w:r>
    </w:p>
    <w:bookmarkEnd w:id="116"/>
    <w:bookmarkStart w:name="z26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объявления о закупке;</w:t>
      </w:r>
    </w:p>
    <w:bookmarkEnd w:id="117"/>
    <w:bookmarkStart w:name="z26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объявления о закупке;</w:t>
      </w:r>
    </w:p>
    <w:bookmarkEnd w:id="118"/>
    <w:bookmarkStart w:name="z26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подведения итогов закупки;</w:t>
      </w:r>
    </w:p>
    <w:bookmarkEnd w:id="119"/>
    <w:bookmarkStart w:name="z26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договора в Реестре договоров о государственных закупках (при наличии);</w:t>
      </w:r>
    </w:p>
    <w:bookmarkEnd w:id="120"/>
    <w:bookmarkStart w:name="z2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основание признания (потенциального) поставщика недобросовестным участником государственных закупок;</w:t>
      </w:r>
    </w:p>
    <w:bookmarkEnd w:id="121"/>
    <w:bookmarkStart w:name="z2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уведомления о намерении расторгнуть данный договор;</w:t>
      </w:r>
    </w:p>
    <w:bookmarkEnd w:id="122"/>
    <w:bookmarkStart w:name="z2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уведомления о расторжении данного договора;</w:t>
      </w:r>
    </w:p>
    <w:bookmarkEnd w:id="123"/>
    <w:bookmarkStart w:name="z2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решении суда/ решении уполномоченного органа:</w:t>
      </w:r>
    </w:p>
    <w:bookmarkEnd w:id="124"/>
    <w:bookmarkStart w:name="z2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суда/уполномоченного органа;</w:t>
      </w:r>
    </w:p>
    <w:bookmarkEnd w:id="125"/>
    <w:bookmarkStart w:name="z27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решения суда/уполномоченного органа;</w:t>
      </w:r>
    </w:p>
    <w:bookmarkEnd w:id="126"/>
    <w:bookmarkStart w:name="z27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решения суда/уполномоченного органа;</w:t>
      </w:r>
    </w:p>
    <w:bookmarkEnd w:id="127"/>
    <w:bookmarkStart w:name="z27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вступления в законную силу решения суда/вступления в силу решения уполномоченного органа;</w:t>
      </w:r>
    </w:p>
    <w:bookmarkEnd w:id="128"/>
    <w:bookmarkStart w:name="z27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исключения из Реестра недобросовестных участников государственных закупок.</w:t>
      </w:r>
    </w:p>
    <w:bookmarkEnd w:id="129"/>
    <w:bookmarkStart w:name="z27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является:</w:t>
      </w:r>
    </w:p>
    <w:bookmarkEnd w:id="130"/>
    <w:bookmarkStart w:name="z27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1"/>
    <w:bookmarkStart w:name="z27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bookmarkEnd w:id="132"/>
    <w:bookmarkStart w:name="z27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органа,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закупок.</w:t>
      </w:r>
    </w:p>
    <w:bookmarkEnd w:id="133"/>
    <w:bookmarkStart w:name="z27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Сведения о недобросовестном участнике государственных закупок, исключается из реестра автоматически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4"/>
    <w:bookmarkStart w:name="z28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наличия вступившего в законную силу судебного акта об отмене решения о признании недобросовестным участником государственных закупок сведения о недобросовестном участнике государственных закупок исключаются по запросу потенциального поставщика (поставщика) в течение 3 (трех) рабочих дней со дня получения уполномоченным органом копии соответствующего судебного акта, заверенного судом.</w:t>
      </w:r>
    </w:p>
    <w:bookmarkEnd w:id="135"/>
    <w:bookmarkStart w:name="z28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условии представления заказчиком решения согласительной комиссии об исключении потенциального поставщика из реестра недобросовестных участников государственных закупок посредством веб-портала, уполномоченный орган в течение 3 (трех) рабочих дней выносит решение об исключении данного поставщика из реестра недобросовестных участников государственных закупок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6"/>
    <w:bookmarkStart w:name="z2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решение уполномоченного органа об исключении потенциального поставщика из реестра недобросовестных участников государственных закупок выносится посредством веб-портала в автоматическом режиме.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приказа Заместителя Премьер-Министра - Министра финансов РК от 20.06.2022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формирования и ведения реестра жалоб</w:t>
      </w:r>
    </w:p>
    <w:bookmarkEnd w:id="138"/>
    <w:bookmarkStart w:name="z2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заказчиков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реестре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территориальной принадлежности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КОПФ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руководителе заказчика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(рабочий)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(мобильный)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9" w:id="143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– классификатор административно-территориальных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КОПФ – код организационно-правовой формы хозяйствования;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КФС – классификатор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договоров о государственных закупках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реестре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договора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извещения о проведении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документа, подтверждающего основание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договора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договора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договора в территориальных подразделениях казначейства (для государственных учреждений)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регистрацию договора в территориальном подразделении Казначейства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договора в территориальном подразделении Казначейства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предмета закупок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продукции по классификатору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 (в случае если поставщик является плательщиком НДС, необходимо указать сумму с учетом НДС)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НДС,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сумма на первый год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прогнозная сумма на второй год трехлетнего периода,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прогнозная сумма на третий год трехлетнего периода,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поставщиках (исполнителях, подрядчиках) по договору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(Ф.И.О. физического лица)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Базе данных товаров, работ, услуг и их поставщиков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поставщика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договора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товара,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закупленного товара,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товаропроизводителя, поставщика работ,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оплаченная заказчиком сумма, тенге (в случае если поставщик является плательщиком НДС, необходимо указать сумму с учетом НДС)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НДС,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договора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 первом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во втором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 третьем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по договору (планиру емая)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фактически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 причина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8" w:id="150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– налог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- фамилия, имя, отчество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недобросовестных участниках государственных закупок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лицах в соответствии с подпунктами 3), 4),5)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заказчике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регистрационные данные для поставщиков-нерезидентов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заказчика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 о закупке на веб-портале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объявления закупки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в Реестре договоров о государственных закупках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договора на подпись потенциальному поставщику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подписания договора поставщиком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внесения обеспечения исполнения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о намерении расторгнуть договор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о расторжении договора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признания (потенциального) поставщика недобросовестным участником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законную силу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5" w:id="155"/>
      <w:r>
        <w:rPr>
          <w:rFonts w:ascii="Times New Roman"/>
          <w:b w:val="false"/>
          <w:i w:val="false"/>
          <w:color w:val="000000"/>
          <w:sz w:val="28"/>
        </w:rPr>
        <w:t>
      *В случае уклонения потенциального поставщика от заключения договора заказчиком заполняются пункты 1-14, 19.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В случае уклонения потенциального поставщика путем невнесения обеспечения исполнения договора о государственных закупках и (или) 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>Закона "О государственных закупках" заполняются пункты 1-19.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В случае внесения поставщика в реестр недобросовестных участников государственных закупок по решению суда не заполняются пункты 14, 15, 16, 17,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- фамилия, имя, отчество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недобросовестных участников государственных закупок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заказчике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заказчика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 о закупке на веб-портале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объявления закупки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в Реестре договоров о государственных закупках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договора на подпись потенциальному поставщику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подписания договора поставщиком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внесения обеспечения исполнения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признания (потенциального) поставщика недобросовестным участником государственных закупок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суда/ решение уполномоченного органа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Реестра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законную силу решения суда/вступления в силу решения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2" w:id="160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приказа Заместителя Премьер-Министра - Министра финансов РК от 20.06.2022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бланк уполномоченного органа</w:t>
            </w:r>
          </w:p>
          <w:bookmarkEnd w:id="161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герб Республики Казахстан</w:t>
            </w:r>
          </w:p>
          <w:bookmarkEnd w:id="162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наименование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казахском языке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  <w:bookmarkEnd w:id="16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издания на казахском языке</w:t>
            </w:r>
          </w:p>
          <w:bookmarkEnd w:id="16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русском языке</w:t>
            </w:r>
          </w:p>
        </w:tc>
      </w:tr>
    </w:tbl>
    <w:bookmarkStart w:name="z33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включении в реестр недобросовестных участников государственных закупок</w:t>
      </w:r>
    </w:p>
    <w:bookmarkEnd w:id="167"/>
    <w:bookmarkStart w:name="z33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Закон), по итогам государственных закупок:</w:t>
      </w:r>
    </w:p>
    <w:bookmarkEnd w:id="168"/>
    <w:bookmarkStart w:name="z33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объявления о закупке:</w:t>
      </w:r>
    </w:p>
    <w:bookmarkEnd w:id="169"/>
    <w:bookmarkStart w:name="z33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закупки:</w:t>
      </w:r>
    </w:p>
    <w:bookmarkEnd w:id="170"/>
    <w:bookmarkStart w:name="z33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направления подписанного заказчиком договора о государственных закупках на подписание потенциальному поставщику: дд/мм/гг</w:t>
      </w:r>
    </w:p>
    <w:bookmarkEnd w:id="171"/>
    <w:bookmarkStart w:name="z34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направления уведомления о необходимости подписания проекта договора о государственных закупках: дд/мм/гг</w:t>
      </w:r>
    </w:p>
    <w:bookmarkEnd w:id="172"/>
    <w:bookmarkStart w:name="z34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истечения срока для подписания договора о государственных закупках поставщиком, установленного Законом: дд/мм/гг</w:t>
      </w:r>
    </w:p>
    <w:bookmarkEnd w:id="173"/>
    <w:bookmarkStart w:name="z34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174"/>
    <w:bookmarkStart w:name="z34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договора: дд/мм/гг</w:t>
      </w:r>
    </w:p>
    <w:bookmarkEnd w:id="175"/>
    <w:bookmarkStart w:name="z34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истечения срока внесения обеспечения исполнения договора о государственных закупках, либо суммы, предусмотренной статьей 26 Закона потенциальным поставщиком: дд/мм/гг</w:t>
      </w:r>
    </w:p>
    <w:bookmarkEnd w:id="176"/>
    <w:bookmarkStart w:name="z34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</w:t>
      </w:r>
    </w:p>
    <w:bookmarkEnd w:id="177"/>
    <w:bookmarkStart w:name="z34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</w:t>
      </w:r>
    </w:p>
    <w:bookmarkEnd w:id="178"/>
    <w:bookmarkStart w:name="z34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</w:t>
      </w:r>
    </w:p>
    <w:bookmarkEnd w:id="179"/>
    <w:bookmarkStart w:name="z34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</w:p>
    <w:bookmarkEnd w:id="180"/>
    <w:bookmarkStart w:name="z34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bookmarkEnd w:id="181"/>
    <w:bookmarkStart w:name="z35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82"/>
    <w:bookmarkStart w:name="z35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признать _________ уклонившимся от заключения договора о государственных закупках в связи с:</w:t>
      </w:r>
    </w:p>
    <w:bookmarkEnd w:id="183"/>
    <w:bookmarkStart w:name="z35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подписанием договора о государственных закупках № ___ по закупке № ______, проведенного способом ______ в установленный Законом срок/ либо:</w:t>
      </w:r>
    </w:p>
    <w:bookmarkEnd w:id="184"/>
    <w:bookmarkStart w:name="z35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внесением обеспечения исполнения договора о государственных закупках или суммы, предусмотренной статьей 26 Закона по договору № ____ от дд/мм/гг по лоту ____, проведенного способом _______.</w:t>
      </w:r>
    </w:p>
    <w:bookmarkEnd w:id="185"/>
    <w:bookmarkStart w:name="z35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подпунктом 2) пункта 4, части второй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признать недобросовестным участником государственных закупок.</w:t>
      </w:r>
    </w:p>
    <w:bookmarkEnd w:id="186"/>
    <w:bookmarkStart w:name="z35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Включить в реестр недобросовестных участников государственных закупок следующие сведения о потенциальном поставщике: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 (при наличии):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БИН/ИИН, регистрационные данные для поставщиков-нерезидентов: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наличии) руководителя: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руководителя, регистрационные данные руководителя для поставщиков-нерезидентов: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 (при наличии) учредителя (учредителей):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 учредителей (учредителей), регистрационные данные учредителей для поставщиков-нерезидентов: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Период нахождения в реестре определить 24 месяца с даты утверждения приказа.</w:t>
      </w:r>
    </w:p>
    <w:bookmarkEnd w:id="196"/>
    <w:bookmarkStart w:name="z38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вступает в силу с момента подписания.</w:t>
      </w:r>
    </w:p>
    <w:bookmarkEnd w:id="197"/>
    <w:bookmarkStart w:name="z38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Ф.И.О. (при наличии) (электронная цифровая подпись)</w:t>
      </w:r>
    </w:p>
    <w:bookmarkEnd w:id="198"/>
    <w:bookmarkStart w:name="z38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99"/>
    <w:bookmarkStart w:name="z38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00"/>
    <w:bookmarkStart w:name="z38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01"/>
    <w:bookmarkStart w:name="z38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- фамилия, имя, отчество (при наличии).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приказом Заместителя Премьер-Министра - Министра финансов РК от 20.06.2022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бланк уполномоченного органа</w:t>
            </w:r>
          </w:p>
          <w:bookmarkEnd w:id="203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герб Республики Казахстан</w:t>
            </w:r>
          </w:p>
          <w:bookmarkEnd w:id="204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наименование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казахском языке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  <w:bookmarkEnd w:id="20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(дата)</w:t>
            </w:r>
          </w:p>
          <w:bookmarkEnd w:id="20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издания на казахском языке</w:t>
            </w:r>
          </w:p>
          <w:bookmarkEnd w:id="20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русском языке</w:t>
            </w:r>
          </w:p>
        </w:tc>
      </w:tr>
    </w:tbl>
    <w:bookmarkStart w:name="z40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исключении из реестра недобросовестных участников государственных закупок</w:t>
      </w:r>
    </w:p>
    <w:bookmarkEnd w:id="209"/>
    <w:bookmarkStart w:name="z41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9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- Закон), по итогам рассмотрения согласительной комиссии обращения от ____ № ____ "Об исключении потенциального поставщика из реестра недобросовестных участников государственных закупок"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0"/>
    <w:bookmarkStart w:name="z41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приказ "Наименование уполномоченного органа" от "___" ____ года № _____ "О включении в реестр недобросовестных участников государственных закупок".</w:t>
      </w:r>
    </w:p>
    <w:bookmarkEnd w:id="211"/>
    <w:bookmarkStart w:name="z41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исключить из реестра недобросовестных участников государственных закупок потенциального поставщика: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 (при наличии):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БИН/ИИН, регистрационные данные для поставщиков-нерезидентов: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наличии) руководителя: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руководителя, регистрационные данные руководителя для поставщиков-нерезидентов: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 (при наличии) учредителя (учредителей):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 учредителей (учредителей), регистрационные данные учредителей для поставщиков-нерезидентов: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вступает в силу с момента подписания.</w:t>
      </w:r>
    </w:p>
    <w:bookmarkEnd w:id="221"/>
    <w:bookmarkStart w:name="z4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Ф.И.О. (при наличии) (электронная цифровая подпись)</w:t>
      </w:r>
    </w:p>
    <w:bookmarkEnd w:id="222"/>
    <w:bookmarkStart w:name="z4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23"/>
    <w:bookmarkStart w:name="z4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24"/>
    <w:bookmarkStart w:name="z4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25"/>
    <w:bookmarkStart w:name="z4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- фамилия, имя, отчество (при наличии).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