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8f5ef5" w14:textId="18f5ef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формы заявления на получение разрешения на специальное водопользование и формы разрешения на специальное водопользование</w:t>
      </w:r>
    </w:p>
    <w:p>
      <w:pPr>
        <w:spacing w:after="0"/>
        <w:ind w:left="0"/>
        <w:jc w:val="both"/>
      </w:pPr>
      <w:r>
        <w:rPr>
          <w:rFonts w:ascii="Times New Roman"/>
          <w:b w:val="false"/>
          <w:i w:val="false"/>
          <w:color w:val="000000"/>
          <w:sz w:val="28"/>
        </w:rPr>
        <w:t>Приказ Министра сельского хозяйства Республики Казахстан от 30 ноября 2015 года № 19-1/1051. Зарегистрирован в Министерстве юстиции Республики Казахстан 29 декабря 2015 года № 12626.</w:t>
      </w:r>
    </w:p>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xml:space="preserve">      Порядок введения в действие приказа см. </w:t>
      </w:r>
      <w:r>
        <w:rPr>
          <w:rFonts w:ascii="Times New Roman"/>
          <w:b w:val="false"/>
          <w:i w:val="false"/>
          <w:color w:val="ff0000"/>
          <w:sz w:val="28"/>
        </w:rPr>
        <w:t>п.4</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6-1)</w:t>
      </w:r>
      <w:r>
        <w:rPr>
          <w:rFonts w:ascii="Times New Roman"/>
          <w:b w:val="false"/>
          <w:i w:val="false"/>
          <w:color w:val="000000"/>
          <w:sz w:val="28"/>
        </w:rPr>
        <w:t xml:space="preserve"> пункта 1 статьи 37 Водного кодекса Республики Казахстан от 9 июля 2003 года </w:t>
      </w:r>
      <w:r>
        <w:rPr>
          <w:rFonts w:ascii="Times New Roman"/>
          <w:b/>
          <w:i w:val="false"/>
          <w:color w:val="000000"/>
          <w:sz w:val="28"/>
        </w:rPr>
        <w:t>ПРИКАЗЫВАЮ</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Утвердить:</w:t>
      </w:r>
    </w:p>
    <w:bookmarkEnd w:id="1"/>
    <w:bookmarkStart w:name="z3" w:id="2"/>
    <w:p>
      <w:pPr>
        <w:spacing w:after="0"/>
        <w:ind w:left="0"/>
        <w:jc w:val="both"/>
      </w:pPr>
      <w:r>
        <w:rPr>
          <w:rFonts w:ascii="Times New Roman"/>
          <w:b w:val="false"/>
          <w:i w:val="false"/>
          <w:color w:val="000000"/>
          <w:sz w:val="28"/>
        </w:rPr>
        <w:t xml:space="preserve">
      1) форму заявления на получение разрешения на специальное водопользование,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2"/>
    <w:bookmarkStart w:name="z4" w:id="3"/>
    <w:p>
      <w:pPr>
        <w:spacing w:after="0"/>
        <w:ind w:left="0"/>
        <w:jc w:val="both"/>
      </w:pPr>
      <w:r>
        <w:rPr>
          <w:rFonts w:ascii="Times New Roman"/>
          <w:b w:val="false"/>
          <w:i w:val="false"/>
          <w:color w:val="000000"/>
          <w:sz w:val="28"/>
        </w:rPr>
        <w:t xml:space="preserve">
      2) форму разрешения на специальное водопользование,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3"/>
    <w:bookmarkStart w:name="z5" w:id="4"/>
    <w:p>
      <w:pPr>
        <w:spacing w:after="0"/>
        <w:ind w:left="0"/>
        <w:jc w:val="both"/>
      </w:pPr>
      <w:r>
        <w:rPr>
          <w:rFonts w:ascii="Times New Roman"/>
          <w:b w:val="false"/>
          <w:i w:val="false"/>
          <w:color w:val="000000"/>
          <w:sz w:val="28"/>
        </w:rPr>
        <w:t>
      2. Комитету по водным ресурсам Министерства сельского хозяйства Республики Казахстан в установленном законодательством порядке обеспечить:</w:t>
      </w:r>
    </w:p>
    <w:bookmarkEnd w:id="4"/>
    <w:bookmarkStart w:name="z6" w:id="5"/>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5"/>
    <w:bookmarkStart w:name="z7" w:id="6"/>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приказа его направление на официальное опубликование в периодические печатные издания и в информационно-правовую систему "Әділет";</w:t>
      </w:r>
    </w:p>
    <w:bookmarkEnd w:id="6"/>
    <w:bookmarkStart w:name="z8" w:id="7"/>
    <w:p>
      <w:pPr>
        <w:spacing w:after="0"/>
        <w:ind w:left="0"/>
        <w:jc w:val="both"/>
      </w:pPr>
      <w:r>
        <w:rPr>
          <w:rFonts w:ascii="Times New Roman"/>
          <w:b w:val="false"/>
          <w:i w:val="false"/>
          <w:color w:val="000000"/>
          <w:sz w:val="28"/>
        </w:rPr>
        <w:t>
      3) размещение настоящего приказа на интернет-ресурсе Министерства сельского хозяйства Республики Казахстан и интранет-портале государственных органов.</w:t>
      </w:r>
    </w:p>
    <w:bookmarkEnd w:id="7"/>
    <w:bookmarkStart w:name="z9" w:id="8"/>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сельского хозяйства Республики Казахстан.</w:t>
      </w:r>
    </w:p>
    <w:bookmarkEnd w:id="8"/>
    <w:bookmarkStart w:name="z11" w:id="9"/>
    <w:p>
      <w:pPr>
        <w:spacing w:after="0"/>
        <w:ind w:left="0"/>
        <w:jc w:val="both"/>
      </w:pPr>
      <w:r>
        <w:rPr>
          <w:rFonts w:ascii="Times New Roman"/>
          <w:b w:val="false"/>
          <w:i w:val="false"/>
          <w:color w:val="000000"/>
          <w:sz w:val="28"/>
        </w:rPr>
        <w:t>
      4. Настоящий приказ вводится в действие по истечении двадцати одного календарного дня после дня его первого официального опубликования, но не ранее 1 января 2016 года.</w:t>
      </w:r>
    </w:p>
    <w:bookmarkEnd w:id="9"/>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 сельского хозяйства</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Мамытбеков</w:t>
            </w:r>
          </w:p>
        </w:tc>
      </w:tr>
    </w:tbl>
    <w:p>
      <w:pPr>
        <w:spacing w:after="0"/>
        <w:ind w:left="0"/>
        <w:jc w:val="both"/>
      </w:pPr>
      <w:r>
        <w:rPr>
          <w:rFonts w:ascii="Times New Roman"/>
          <w:b w:val="false"/>
          <w:i w:val="false"/>
          <w:color w:val="000000"/>
          <w:sz w:val="28"/>
        </w:rPr>
        <w:t xml:space="preserve">
      "СОГЛАСОВАН"   </w:t>
      </w:r>
    </w:p>
    <w:p>
      <w:pPr>
        <w:spacing w:after="0"/>
        <w:ind w:left="0"/>
        <w:jc w:val="both"/>
      </w:pPr>
      <w:r>
        <w:rPr>
          <w:rFonts w:ascii="Times New Roman"/>
          <w:b w:val="false"/>
          <w:i w:val="false"/>
          <w:color w:val="000000"/>
          <w:sz w:val="28"/>
        </w:rPr>
        <w:t xml:space="preserve">
      Министр по инвестициям и развитию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___________ А. Исекешев   </w:t>
      </w:r>
    </w:p>
    <w:p>
      <w:pPr>
        <w:spacing w:after="0"/>
        <w:ind w:left="0"/>
        <w:jc w:val="both"/>
      </w:pPr>
      <w:r>
        <w:rPr>
          <w:rFonts w:ascii="Times New Roman"/>
          <w:b w:val="false"/>
          <w:i w:val="false"/>
          <w:color w:val="000000"/>
          <w:sz w:val="28"/>
        </w:rPr>
        <w:t>
      23 декабря 2015 года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"СОГЛАСОВАН"   </w:t>
      </w:r>
    </w:p>
    <w:p>
      <w:pPr>
        <w:spacing w:after="0"/>
        <w:ind w:left="0"/>
        <w:jc w:val="both"/>
      </w:pPr>
      <w:r>
        <w:rPr>
          <w:rFonts w:ascii="Times New Roman"/>
          <w:b w:val="false"/>
          <w:i w:val="false"/>
          <w:color w:val="000000"/>
          <w:sz w:val="28"/>
        </w:rPr>
        <w:t xml:space="preserve">
      Министр национальной экономики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___________ Е. Досаев   </w:t>
      </w:r>
    </w:p>
    <w:p>
      <w:pPr>
        <w:spacing w:after="0"/>
        <w:ind w:left="0"/>
        <w:jc w:val="both"/>
      </w:pPr>
      <w:r>
        <w:rPr>
          <w:rFonts w:ascii="Times New Roman"/>
          <w:b w:val="false"/>
          <w:i w:val="false"/>
          <w:color w:val="000000"/>
          <w:sz w:val="28"/>
        </w:rPr>
        <w:t>
      "  "   2015 года</w:t>
      </w:r>
    </w:p>
    <w:p>
      <w:pPr>
        <w:spacing w:after="0"/>
        <w:ind w:left="0"/>
        <w:jc w:val="both"/>
      </w:pPr>
      <w:r>
        <w:rPr>
          <w:rFonts w:ascii="Times New Roman"/>
          <w:b w:val="false"/>
          <w:i w:val="false"/>
          <w:color w:val="000000"/>
          <w:sz w:val="28"/>
        </w:rPr>
        <w:t xml:space="preserve">
      "СОГЛАСОВАН"   </w:t>
      </w:r>
    </w:p>
    <w:p>
      <w:pPr>
        <w:spacing w:after="0"/>
        <w:ind w:left="0"/>
        <w:jc w:val="both"/>
      </w:pPr>
      <w:r>
        <w:rPr>
          <w:rFonts w:ascii="Times New Roman"/>
          <w:b w:val="false"/>
          <w:i w:val="false"/>
          <w:color w:val="000000"/>
          <w:sz w:val="28"/>
        </w:rPr>
        <w:t xml:space="preserve">
      Министр энергетики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___________ В. Школьник   </w:t>
      </w:r>
    </w:p>
    <w:p>
      <w:pPr>
        <w:spacing w:after="0"/>
        <w:ind w:left="0"/>
        <w:jc w:val="both"/>
      </w:pPr>
      <w:r>
        <w:rPr>
          <w:rFonts w:ascii="Times New Roman"/>
          <w:b w:val="false"/>
          <w:i w:val="false"/>
          <w:color w:val="000000"/>
          <w:sz w:val="28"/>
        </w:rPr>
        <w:t>
      "  "   2015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к приказу </w:t>
            </w:r>
            <w:r>
              <w:br/>
            </w:r>
            <w:r>
              <w:rPr>
                <w:rFonts w:ascii="Times New Roman"/>
                <w:b w:val="false"/>
                <w:i w:val="false"/>
                <w:color w:val="000000"/>
                <w:sz w:val="20"/>
              </w:rPr>
              <w:t>Министра сельского хозяйства</w:t>
            </w:r>
            <w:r>
              <w:br/>
            </w:r>
            <w:r>
              <w:rPr>
                <w:rFonts w:ascii="Times New Roman"/>
                <w:b w:val="false"/>
                <w:i w:val="false"/>
                <w:color w:val="000000"/>
                <w:sz w:val="20"/>
              </w:rPr>
              <w:t>Республики Казахстана</w:t>
            </w:r>
            <w:r>
              <w:br/>
            </w:r>
            <w:r>
              <w:rPr>
                <w:rFonts w:ascii="Times New Roman"/>
                <w:b w:val="false"/>
                <w:i w:val="false"/>
                <w:color w:val="000000"/>
                <w:sz w:val="20"/>
              </w:rPr>
              <w:t>от 30 ноября 2015 года № 19-1/1051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3" w:id="10"/>
    <w:p>
      <w:pPr>
        <w:spacing w:after="0"/>
        <w:ind w:left="0"/>
        <w:jc w:val="left"/>
      </w:pPr>
      <w:r>
        <w:rPr>
          <w:rFonts w:ascii="Times New Roman"/>
          <w:b/>
          <w:i w:val="false"/>
          <w:color w:val="000000"/>
        </w:rPr>
        <w:t xml:space="preserve"> Заявление на получение разрешения на специальное водопользование</w:t>
      </w:r>
    </w:p>
    <w:bookmarkEnd w:id="10"/>
    <w:p>
      <w:pPr>
        <w:spacing w:after="0"/>
        <w:ind w:left="0"/>
        <w:jc w:val="both"/>
      </w:pPr>
      <w:r>
        <w:rPr>
          <w:rFonts w:ascii="Times New Roman"/>
          <w:b w:val="false"/>
          <w:i w:val="false"/>
          <w:color w:val="ff0000"/>
          <w:sz w:val="28"/>
        </w:rPr>
        <w:t xml:space="preserve">
      Сноска. Форма - в редакции приказа Министра экологии, геологии и природных ресурсов РК от 06.08.2020 </w:t>
      </w:r>
      <w:r>
        <w:rPr>
          <w:rFonts w:ascii="Times New Roman"/>
          <w:b w:val="false"/>
          <w:i w:val="false"/>
          <w:color w:val="ff0000"/>
          <w:sz w:val="28"/>
        </w:rPr>
        <w:t>№ 183</w:t>
      </w:r>
      <w:r>
        <w:rPr>
          <w:rFonts w:ascii="Times New Roman"/>
          <w:b w:val="false"/>
          <w:i w:val="false"/>
          <w:color w:val="ff0000"/>
          <w:sz w:val="28"/>
        </w:rPr>
        <w:t xml:space="preserve"> (вводится в действие по истечении 21 (двадцати одного) календарного дня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______________________________________________________________________</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наименование государственного органа)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_______________________________________________________________________</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физического лица или полное наименование юридического лица)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заявителя ___________________________________________________________</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 город, район, область, улица, номер дома, телефон)</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Реквизиты заявителя ___________________________________________________________</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физических лиц - индивидуальный идентификационный номер,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__________________________________________________________________________</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юридических лиц - бизнес-идентификационный номер)</w:t>
            </w:r>
          </w:p>
        </w:tc>
      </w:tr>
    </w:tbl>
    <w:p>
      <w:pPr>
        <w:spacing w:after="0"/>
        <w:ind w:left="0"/>
        <w:jc w:val="both"/>
      </w:pPr>
      <w:r>
        <w:rPr>
          <w:rFonts w:ascii="Times New Roman"/>
          <w:b w:val="false"/>
          <w:i w:val="false"/>
          <w:color w:val="000000"/>
          <w:sz w:val="28"/>
        </w:rPr>
        <w:t>
      Прошу выдать разрешение на (отметить в соответствующей ячейке):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286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66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сброс подземных вод (шахтных, карьерных, рудничных), попутно забранных при разведке и (или) добыче твердых полезных ископаемых, промышленных, хозяйственно-бытовых, дренажных, сточных и других вод в поверхностные водные объекты, недра, водохозяйственные сооружения или рельеф местности;</w:t>
      </w:r>
      <w:r>
        <w:br/>
      </w:r>
      <w:r>
        <w:rPr>
          <w:rFonts w:ascii="Times New Roman"/>
          <w:b w:val="false"/>
          <w:i w:val="false"/>
          <w:color w:val="000000"/>
          <w:sz w:val="28"/>
        </w:rPr>
        <w:t>
</w:t>
      </w:r>
      <w:r>
        <w:br/>
      </w:r>
    </w:p>
    <w:p>
      <w:pPr>
        <w:spacing w:after="0"/>
        <w:ind w:left="0"/>
        <w:jc w:val="both"/>
      </w:pPr>
      <w:r>
        <w:drawing>
          <wp:inline distT="0" distB="0" distL="0" distR="0">
            <wp:extent cx="2286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28600" cy="266700"/>
                    </a:xfrm>
                    <a:prstGeom prst="rect">
                      <a:avLst/>
                    </a:prstGeom>
                  </pic:spPr>
                </pic:pic>
              </a:graphicData>
            </a:graphic>
          </wp:inline>
        </w:drawing>
      </w:r>
    </w:p>
    <w:p>
      <w:pPr>
        <w:spacing w:after="0"/>
        <w:ind w:left="0"/>
        <w:jc w:val="left"/>
      </w:pPr>
      <w:r>
        <w:rPr>
          <w:rFonts w:ascii="Times New Roman"/>
          <w:b w:val="false"/>
          <w:i w:val="false"/>
          <w:color w:val="000000"/>
          <w:sz w:val="28"/>
        </w:rPr>
        <w:t xml:space="preserve">забор и (или) использование подземных вод с применением сооружений или технических устройств, указанных в </w:t>
      </w:r>
      <w:r>
        <w:rPr>
          <w:rFonts w:ascii="Times New Roman"/>
          <w:b w:val="false"/>
          <w:i w:val="false"/>
          <w:color w:val="000000"/>
          <w:sz w:val="28"/>
        </w:rPr>
        <w:t>пункте 1</w:t>
      </w:r>
      <w:r>
        <w:rPr>
          <w:rFonts w:ascii="Times New Roman"/>
          <w:b w:val="false"/>
          <w:i w:val="false"/>
          <w:color w:val="000000"/>
          <w:sz w:val="28"/>
        </w:rPr>
        <w:t xml:space="preserve"> статьи 66 Водного кодекса Республики Казахстан от 9 июля 2003 года (далее - Кодекс);</w:t>
      </w:r>
      <w:r>
        <w:br/>
      </w:r>
      <w:r>
        <w:rPr>
          <w:rFonts w:ascii="Times New Roman"/>
          <w:b w:val="false"/>
          <w:i w:val="false"/>
          <w:color w:val="000000"/>
          <w:sz w:val="28"/>
        </w:rPr>
        <w:t>
</w:t>
      </w:r>
      <w:r>
        <w:br/>
      </w:r>
    </w:p>
    <w:p>
      <w:pPr>
        <w:spacing w:after="0"/>
        <w:ind w:left="0"/>
        <w:jc w:val="both"/>
      </w:pPr>
      <w:r>
        <w:drawing>
          <wp:inline distT="0" distB="0" distL="0" distR="0">
            <wp:extent cx="2286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28600" cy="266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забор и (или) использование поверхностных вод с применением сооружений или технических устройств, указанных в пункте 1 статьи 66 Кодекса.</w:t>
      </w:r>
      <w:r>
        <w:br/>
      </w:r>
      <w:r>
        <w:rPr>
          <w:rFonts w:ascii="Times New Roman"/>
          <w:b w:val="false"/>
          <w:i w:val="false"/>
          <w:color w:val="000000"/>
          <w:sz w:val="28"/>
        </w:rPr>
        <w:t>
</w:t>
      </w:r>
    </w:p>
    <w:bookmarkStart w:name="z27" w:id="11"/>
    <w:p>
      <w:pPr>
        <w:spacing w:after="0"/>
        <w:ind w:left="0"/>
        <w:jc w:val="both"/>
      </w:pPr>
      <w:r>
        <w:rPr>
          <w:rFonts w:ascii="Times New Roman"/>
          <w:b w:val="false"/>
          <w:i w:val="false"/>
          <w:color w:val="000000"/>
          <w:sz w:val="28"/>
        </w:rPr>
        <w:t>
      1. Сведения о физическом или юридическом лице:</w:t>
      </w:r>
    </w:p>
    <w:bookmarkEnd w:id="11"/>
    <w:bookmarkStart w:name="z28" w:id="12"/>
    <w:p>
      <w:pPr>
        <w:spacing w:after="0"/>
        <w:ind w:left="0"/>
        <w:jc w:val="both"/>
      </w:pPr>
      <w:r>
        <w:rPr>
          <w:rFonts w:ascii="Times New Roman"/>
          <w:b w:val="false"/>
          <w:i w:val="false"/>
          <w:color w:val="000000"/>
          <w:sz w:val="28"/>
        </w:rPr>
        <w:t>
      1) фамилия, имя, отчество (при его наличии), контактный телефон лица, ответственного за водопользование ____________________________________;</w:t>
      </w:r>
    </w:p>
    <w:bookmarkEnd w:id="12"/>
    <w:bookmarkStart w:name="z29" w:id="13"/>
    <w:p>
      <w:pPr>
        <w:spacing w:after="0"/>
        <w:ind w:left="0"/>
        <w:jc w:val="both"/>
      </w:pPr>
      <w:r>
        <w:rPr>
          <w:rFonts w:ascii="Times New Roman"/>
          <w:b w:val="false"/>
          <w:i w:val="false"/>
          <w:color w:val="000000"/>
          <w:sz w:val="28"/>
        </w:rPr>
        <w:t>
      2) кадастровый номер объекта недвижимости, инвентарный номер технического устройства, при помощи которого осуществляется специальное водопользование __________________________.</w:t>
      </w:r>
    </w:p>
    <w:bookmarkEnd w:id="13"/>
    <w:bookmarkStart w:name="z30" w:id="14"/>
    <w:p>
      <w:pPr>
        <w:spacing w:after="0"/>
        <w:ind w:left="0"/>
        <w:jc w:val="both"/>
      </w:pPr>
      <w:r>
        <w:rPr>
          <w:rFonts w:ascii="Times New Roman"/>
          <w:b w:val="false"/>
          <w:i w:val="false"/>
          <w:color w:val="000000"/>
          <w:sz w:val="28"/>
        </w:rPr>
        <w:t>
      2. Ситуационная схема мест забора и (или) использования поверхностных вод, сброса сточных вод, источника подземных вод, с указанием координат прилагается и представляется по форме, согласно приложению 1 к настоящему заявлению.</w:t>
      </w:r>
    </w:p>
    <w:bookmarkEnd w:id="14"/>
    <w:bookmarkStart w:name="z31" w:id="15"/>
    <w:p>
      <w:pPr>
        <w:spacing w:after="0"/>
        <w:ind w:left="0"/>
        <w:jc w:val="both"/>
      </w:pPr>
      <w:r>
        <w:rPr>
          <w:rFonts w:ascii="Times New Roman"/>
          <w:b w:val="false"/>
          <w:i w:val="false"/>
          <w:color w:val="000000"/>
          <w:sz w:val="28"/>
        </w:rPr>
        <w:t>
      3. Цель водопользования ________________________________________</w:t>
      </w:r>
    </w:p>
    <w:bookmarkEnd w:id="15"/>
    <w:bookmarkStart w:name="z32" w:id="16"/>
    <w:p>
      <w:pPr>
        <w:spacing w:after="0"/>
        <w:ind w:left="0"/>
        <w:jc w:val="both"/>
      </w:pPr>
      <w:r>
        <w:rPr>
          <w:rFonts w:ascii="Times New Roman"/>
          <w:b w:val="false"/>
          <w:i w:val="false"/>
          <w:color w:val="000000"/>
          <w:sz w:val="28"/>
        </w:rPr>
        <w:t>
      4. Информация о водном объекте, используемом при специальном водопользовании, заполняется по форме согласно приложению 2 к настоящему заявлению.</w:t>
      </w:r>
    </w:p>
    <w:bookmarkEnd w:id="16"/>
    <w:bookmarkStart w:name="z33" w:id="17"/>
    <w:p>
      <w:pPr>
        <w:spacing w:after="0"/>
        <w:ind w:left="0"/>
        <w:jc w:val="both"/>
      </w:pPr>
      <w:r>
        <w:rPr>
          <w:rFonts w:ascii="Times New Roman"/>
          <w:b w:val="false"/>
          <w:i w:val="false"/>
          <w:color w:val="000000"/>
          <w:sz w:val="28"/>
        </w:rPr>
        <w:t>
      5. Расчетный объем забора и (или) использования поверхностных вод, сбрасываемых сточных вод, забираемых подземных вод представляется по форме согласно приложению 3 к настоящему заявлению (указывается отдельно для каждого вида водопользования, за исключением физических и юридических лиц, осуществляющих использование водных объектов для целей гидроэнергетики и регулирования стока).</w:t>
      </w:r>
    </w:p>
    <w:bookmarkEnd w:id="17"/>
    <w:bookmarkStart w:name="z34" w:id="18"/>
    <w:p>
      <w:pPr>
        <w:spacing w:after="0"/>
        <w:ind w:left="0"/>
        <w:jc w:val="both"/>
      </w:pPr>
      <w:r>
        <w:rPr>
          <w:rFonts w:ascii="Times New Roman"/>
          <w:b w:val="false"/>
          <w:i w:val="false"/>
          <w:color w:val="000000"/>
          <w:sz w:val="28"/>
        </w:rPr>
        <w:t>
      6. Удельные нормы водопотребления и водоотведения на единицу продукции и данные об их согласовании с ведомством уполномоченного органа в области использования и охраны водного фонда, водоснабжения, водоотведения за исключением физических или юридических лиц, осуществляющих изъятие водных ресурсов для водоподготовки и (или) доставки водопотребителям для питьевых нужд, деятельность по регулированию поверхностного стока при помощи подпорных гидротехнических сооружений, использование водных объектов без изъятия из них водных ресурсов, сброс попутно забранных подземных вод (шахтных, карьерных, рудничных), которые представляют расчеты по обоснованию объемов водопотребления и водоотведения</w:t>
      </w:r>
    </w:p>
    <w:bookmarkEnd w:id="18"/>
    <w:p>
      <w:pPr>
        <w:spacing w:after="0"/>
        <w:ind w:left="0"/>
        <w:jc w:val="both"/>
      </w:pPr>
      <w:r>
        <w:rPr>
          <w:rFonts w:ascii="Times New Roman"/>
          <w:b w:val="false"/>
          <w:i w:val="false"/>
          <w:color w:val="000000"/>
          <w:sz w:val="28"/>
        </w:rPr>
        <w:t>
      __________________________________  (нормы, дата и срок согласования)</w:t>
      </w:r>
    </w:p>
    <w:bookmarkStart w:name="z35" w:id="19"/>
    <w:p>
      <w:pPr>
        <w:spacing w:after="0"/>
        <w:ind w:left="0"/>
        <w:jc w:val="both"/>
      </w:pPr>
      <w:r>
        <w:rPr>
          <w:rFonts w:ascii="Times New Roman"/>
          <w:b w:val="false"/>
          <w:i w:val="false"/>
          <w:color w:val="000000"/>
          <w:sz w:val="28"/>
        </w:rPr>
        <w:t>
      7. Предполагаемые сроки начала и окончания водопользования:</w:t>
      </w:r>
    </w:p>
    <w:bookmarkEnd w:id="19"/>
    <w:p>
      <w:pPr>
        <w:spacing w:after="0"/>
        <w:ind w:left="0"/>
        <w:jc w:val="both"/>
      </w:pPr>
      <w:r>
        <w:rPr>
          <w:rFonts w:ascii="Times New Roman"/>
          <w:b w:val="false"/>
          <w:i w:val="false"/>
          <w:color w:val="000000"/>
          <w:sz w:val="28"/>
        </w:rPr>
        <w:t>
      Дата начала водопользования "___" ________ 20___ года</w:t>
      </w:r>
    </w:p>
    <w:p>
      <w:pPr>
        <w:spacing w:after="0"/>
        <w:ind w:left="0"/>
        <w:jc w:val="both"/>
      </w:pPr>
      <w:r>
        <w:rPr>
          <w:rFonts w:ascii="Times New Roman"/>
          <w:b w:val="false"/>
          <w:i w:val="false"/>
          <w:color w:val="000000"/>
          <w:sz w:val="28"/>
        </w:rPr>
        <w:t>
      Дата окончания водопользования "___" ________ 20___ года</w:t>
      </w:r>
    </w:p>
    <w:bookmarkStart w:name="z36" w:id="20"/>
    <w:p>
      <w:pPr>
        <w:spacing w:after="0"/>
        <w:ind w:left="0"/>
        <w:jc w:val="both"/>
      </w:pPr>
      <w:r>
        <w:rPr>
          <w:rFonts w:ascii="Times New Roman"/>
          <w:b w:val="false"/>
          <w:i w:val="false"/>
          <w:color w:val="000000"/>
          <w:sz w:val="28"/>
        </w:rPr>
        <w:t>
      8. Характеристика производственной деятельности водопользователя (объем выпускаемой продукции, численность работников, обслуживаемого населения, мощность, площади орошаемых участков) _____________________</w:t>
      </w:r>
    </w:p>
    <w:bookmarkEnd w:id="20"/>
    <w:bookmarkStart w:name="z37" w:id="21"/>
    <w:p>
      <w:pPr>
        <w:spacing w:after="0"/>
        <w:ind w:left="0"/>
        <w:jc w:val="both"/>
      </w:pPr>
      <w:r>
        <w:rPr>
          <w:rFonts w:ascii="Times New Roman"/>
          <w:b w:val="false"/>
          <w:i w:val="false"/>
          <w:color w:val="000000"/>
          <w:sz w:val="28"/>
        </w:rPr>
        <w:t>
      9. Перечень вторичных водопользователей по форме, согласно приложению 4 к настоящему заявлению (заявки на подачу или прием сточных вод прилагаются к документам на получение разрешения на специальное водопользование).</w:t>
      </w:r>
    </w:p>
    <w:bookmarkEnd w:id="21"/>
    <w:bookmarkStart w:name="z38" w:id="22"/>
    <w:p>
      <w:pPr>
        <w:spacing w:after="0"/>
        <w:ind w:left="0"/>
        <w:jc w:val="both"/>
      </w:pPr>
      <w:r>
        <w:rPr>
          <w:rFonts w:ascii="Times New Roman"/>
          <w:b w:val="false"/>
          <w:i w:val="false"/>
          <w:color w:val="000000"/>
          <w:sz w:val="28"/>
        </w:rPr>
        <w:t>
      10. Данные ранее выданного разрешения на специальное водопользование (номер, дата выдачи, кем выдано, срок действия, если таковые имеются у заявителя) ________________________________________________</w:t>
      </w:r>
    </w:p>
    <w:bookmarkEnd w:id="22"/>
    <w:bookmarkStart w:name="z39" w:id="23"/>
    <w:p>
      <w:pPr>
        <w:spacing w:after="0"/>
        <w:ind w:left="0"/>
        <w:jc w:val="both"/>
      </w:pPr>
      <w:r>
        <w:rPr>
          <w:rFonts w:ascii="Times New Roman"/>
          <w:b w:val="false"/>
          <w:i w:val="false"/>
          <w:color w:val="000000"/>
          <w:sz w:val="28"/>
        </w:rPr>
        <w:t>
      11. Описание оборудования для учета использования вод, ведения режимных наблюдений и лабораторных анализов (тип, марка, технические характеристики, количество, срок поверки, области аккредитации лабораторий) ___________________________________________________________________</w:t>
      </w:r>
    </w:p>
    <w:bookmarkEnd w:id="23"/>
    <w:bookmarkStart w:name="z40" w:id="24"/>
    <w:p>
      <w:pPr>
        <w:spacing w:after="0"/>
        <w:ind w:left="0"/>
        <w:jc w:val="both"/>
      </w:pPr>
      <w:r>
        <w:rPr>
          <w:rFonts w:ascii="Times New Roman"/>
          <w:b w:val="false"/>
          <w:i w:val="false"/>
          <w:color w:val="000000"/>
          <w:sz w:val="28"/>
        </w:rPr>
        <w:t>
      12. Данные о разрешении на эмиссии в окружающую среду - при сбросе очищенных промышленных, хозяйственно-бытовых, дренажных и других сточных вод, за исключением сброса теплообменных</w:t>
      </w:r>
    </w:p>
    <w:bookmarkEnd w:id="24"/>
    <w:p>
      <w:pPr>
        <w:spacing w:after="0"/>
        <w:ind w:left="0"/>
        <w:jc w:val="both"/>
      </w:pPr>
      <w:r>
        <w:rPr>
          <w:rFonts w:ascii="Times New Roman"/>
          <w:b w:val="false"/>
          <w:i w:val="false"/>
          <w:color w:val="000000"/>
          <w:sz w:val="28"/>
        </w:rPr>
        <w:t>
      (нормативно-чистых) вод ____________________________________________.  (номер, срок действия разрешения)</w:t>
      </w:r>
    </w:p>
    <w:bookmarkStart w:name="z41" w:id="25"/>
    <w:p>
      <w:pPr>
        <w:spacing w:after="0"/>
        <w:ind w:left="0"/>
        <w:jc w:val="both"/>
      </w:pPr>
      <w:r>
        <w:rPr>
          <w:rFonts w:ascii="Times New Roman"/>
          <w:b w:val="false"/>
          <w:i w:val="false"/>
          <w:color w:val="000000"/>
          <w:sz w:val="28"/>
        </w:rPr>
        <w:t>
      13. Данные санитарно-эпидемиологического заключения о соответствии (несоответствии) объекта эпидемической значимости нормативным правовым актам в сфере санитарно-эпидемиологического благополучия населения и гигиеническим нормативам - при заборе поверхностных и (или) подземных вод для хозяйственно-питьевого водоснабжения</w:t>
      </w:r>
    </w:p>
    <w:bookmarkEnd w:id="25"/>
    <w:p>
      <w:pPr>
        <w:spacing w:after="0"/>
        <w:ind w:left="0"/>
        <w:jc w:val="both"/>
      </w:pPr>
      <w:r>
        <w:rPr>
          <w:rFonts w:ascii="Times New Roman"/>
          <w:b w:val="false"/>
          <w:i w:val="false"/>
          <w:color w:val="000000"/>
          <w:sz w:val="28"/>
        </w:rPr>
        <w:t>
      _______________________________________  (номер, дата выдачи)</w:t>
      </w:r>
    </w:p>
    <w:bookmarkStart w:name="z42" w:id="26"/>
    <w:p>
      <w:pPr>
        <w:spacing w:after="0"/>
        <w:ind w:left="0"/>
        <w:jc w:val="both"/>
      </w:pPr>
      <w:r>
        <w:rPr>
          <w:rFonts w:ascii="Times New Roman"/>
          <w:b w:val="false"/>
          <w:i w:val="false"/>
          <w:color w:val="000000"/>
          <w:sz w:val="28"/>
        </w:rPr>
        <w:t xml:space="preserve">
      14. Намерения заявителя в части обеспечения рационального использование водных ресурсов и сокращения потерь воды (в соответствии со </w:t>
      </w:r>
      <w:r>
        <w:rPr>
          <w:rFonts w:ascii="Times New Roman"/>
          <w:b w:val="false"/>
          <w:i w:val="false"/>
          <w:color w:val="000000"/>
          <w:sz w:val="28"/>
        </w:rPr>
        <w:t>статьей 72</w:t>
      </w:r>
      <w:r>
        <w:rPr>
          <w:rFonts w:ascii="Times New Roman"/>
          <w:b w:val="false"/>
          <w:i w:val="false"/>
          <w:color w:val="000000"/>
          <w:sz w:val="28"/>
        </w:rPr>
        <w:t xml:space="preserve"> Кодекса) (перечислить) __________________________________</w:t>
      </w:r>
    </w:p>
    <w:bookmarkEnd w:id="26"/>
    <w:p>
      <w:pPr>
        <w:spacing w:after="0"/>
        <w:ind w:left="0"/>
        <w:jc w:val="both"/>
      </w:pPr>
      <w:r>
        <w:rPr>
          <w:rFonts w:ascii="Times New Roman"/>
          <w:b w:val="false"/>
          <w:i w:val="false"/>
          <w:color w:val="000000"/>
          <w:sz w:val="28"/>
        </w:rPr>
        <w:t>
      Согласен на использование сведений, составляющих охраняемую законом тайну, содержащуюся в информационных системах.</w:t>
      </w:r>
    </w:p>
    <w:p>
      <w:pPr>
        <w:spacing w:after="0"/>
        <w:ind w:left="0"/>
        <w:jc w:val="both"/>
      </w:pPr>
      <w:r>
        <w:rPr>
          <w:rFonts w:ascii="Times New Roman"/>
          <w:b w:val="false"/>
          <w:i w:val="false"/>
          <w:color w:val="000000"/>
          <w:sz w:val="28"/>
        </w:rPr>
        <w:t>
      Заявитель 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w:t>
      </w:r>
    </w:p>
    <w:p>
      <w:pPr>
        <w:spacing w:after="0"/>
        <w:ind w:left="0"/>
        <w:jc w:val="both"/>
      </w:pPr>
      <w:r>
        <w:rPr>
          <w:rFonts w:ascii="Times New Roman"/>
          <w:b w:val="false"/>
          <w:i w:val="false"/>
          <w:color w:val="000000"/>
          <w:sz w:val="28"/>
        </w:rPr>
        <w:t>
      "____" _________ 20 ___ года</w:t>
      </w:r>
    </w:p>
    <w:p>
      <w:pPr>
        <w:spacing w:after="0"/>
        <w:ind w:left="0"/>
        <w:jc w:val="both"/>
      </w:pPr>
      <w:r>
        <w:rPr>
          <w:rFonts w:ascii="Times New Roman"/>
          <w:b w:val="false"/>
          <w:i w:val="false"/>
          <w:color w:val="000000"/>
          <w:sz w:val="28"/>
        </w:rPr>
        <w:t xml:space="preserve">
      Заявление принято к рассмотрению "____" _________ 20 ___ года </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(подпись, фамилия, имя, отчество (при его наличии) лица, принявшего заявление)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к заявлению о </w:t>
            </w:r>
            <w:r>
              <w:br/>
            </w:r>
            <w:r>
              <w:rPr>
                <w:rFonts w:ascii="Times New Roman"/>
                <w:b w:val="false"/>
                <w:i w:val="false"/>
                <w:color w:val="000000"/>
                <w:sz w:val="20"/>
              </w:rPr>
              <w:t xml:space="preserve">выдаче разрешения на </w:t>
            </w:r>
            <w:r>
              <w:br/>
            </w:r>
            <w:r>
              <w:rPr>
                <w:rFonts w:ascii="Times New Roman"/>
                <w:b w:val="false"/>
                <w:i w:val="false"/>
                <w:color w:val="000000"/>
                <w:sz w:val="20"/>
              </w:rPr>
              <w:t>специальное водопользование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5" w:id="27"/>
    <w:p>
      <w:pPr>
        <w:spacing w:after="0"/>
        <w:ind w:left="0"/>
        <w:jc w:val="left"/>
      </w:pPr>
      <w:r>
        <w:rPr>
          <w:rFonts w:ascii="Times New Roman"/>
          <w:b/>
          <w:i w:val="false"/>
          <w:color w:val="000000"/>
        </w:rPr>
        <w:t xml:space="preserve"> СИТУАЦИОННАЯ СХЕМА </w:t>
      </w:r>
      <w:r>
        <w:br/>
      </w:r>
      <w:r>
        <w:rPr>
          <w:rFonts w:ascii="Times New Roman"/>
          <w:b/>
          <w:i w:val="false"/>
          <w:color w:val="000000"/>
        </w:rPr>
        <w:t>мест забора и (или) использования поверхностных вод, сброса сточных вод, источника подземных вод Масштаб ________________ (указать)</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05"/>
        <w:gridCol w:w="5154"/>
        <w:gridCol w:w="1212"/>
        <w:gridCol w:w="421"/>
        <w:gridCol w:w="421"/>
        <w:gridCol w:w="421"/>
        <w:gridCol w:w="422"/>
        <w:gridCol w:w="422"/>
        <w:gridCol w:w="422"/>
      </w:tblGrid>
      <w:tr>
        <w:trPr>
          <w:trHeight w:val="30" w:hRule="atLeast"/>
        </w:trPr>
        <w:tc>
          <w:tcPr>
            <w:tcW w:w="34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места (или водного объекта) водозабора (водоотведения)</w:t>
            </w:r>
          </w:p>
        </w:tc>
        <w:tc>
          <w:tcPr>
            <w:tcW w:w="51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земельного участка, обозначенная на ситуационной схеме угловыми точками</w:t>
            </w:r>
          </w:p>
        </w:tc>
        <w:tc>
          <w:tcPr>
            <w:tcW w:w="12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точек</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Географические координаты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широта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градус</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минута</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секунда</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градус</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минута</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секунда</w:t>
            </w:r>
          </w:p>
        </w:tc>
      </w:tr>
      <w:tr>
        <w:trPr>
          <w:trHeight w:val="30" w:hRule="atLeast"/>
        </w:trPr>
        <w:tc>
          <w:tcPr>
            <w:tcW w:w="34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 гектар</w:t>
            </w:r>
            <w:r>
              <w:br/>
            </w:r>
            <w:r>
              <w:rPr>
                <w:rFonts w:ascii="Times New Roman"/>
                <w:b w:val="false"/>
                <w:i w:val="false"/>
                <w:color w:val="000000"/>
                <w:sz w:val="20"/>
              </w:rPr>
              <w:t>
________ квадратный километр</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 гектар</w:t>
            </w:r>
            <w:r>
              <w:br/>
            </w:r>
            <w:r>
              <w:rPr>
                <w:rFonts w:ascii="Times New Roman"/>
                <w:b w:val="false"/>
                <w:i w:val="false"/>
                <w:color w:val="000000"/>
                <w:sz w:val="20"/>
              </w:rPr>
              <w:t>
________ квадратный километр</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 гектар</w:t>
            </w:r>
            <w:r>
              <w:br/>
            </w:r>
            <w:r>
              <w:rPr>
                <w:rFonts w:ascii="Times New Roman"/>
                <w:b w:val="false"/>
                <w:i w:val="false"/>
                <w:color w:val="000000"/>
                <w:sz w:val="20"/>
              </w:rPr>
              <w:t>
________ квадратный километр</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Площадь земельного участка, обозначенная на ситуационной схеме угловыми точками составляет _______ гектаров (квадратных километров).</w:t>
      </w:r>
    </w:p>
    <w:p>
      <w:pPr>
        <w:spacing w:after="0"/>
        <w:ind w:left="0"/>
        <w:jc w:val="both"/>
      </w:pPr>
      <w:r>
        <w:rPr>
          <w:rFonts w:ascii="Times New Roman"/>
          <w:b w:val="false"/>
          <w:i w:val="false"/>
          <w:color w:val="000000"/>
          <w:sz w:val="28"/>
        </w:rPr>
        <w:t xml:space="preserve">
      Ситуационная карта-схема прилагается к документам на получение разрешения на специальное водопользование.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к заявлению о </w:t>
            </w:r>
            <w:r>
              <w:br/>
            </w:r>
            <w:r>
              <w:rPr>
                <w:rFonts w:ascii="Times New Roman"/>
                <w:b w:val="false"/>
                <w:i w:val="false"/>
                <w:color w:val="000000"/>
                <w:sz w:val="20"/>
              </w:rPr>
              <w:t xml:space="preserve">выдаче разрешения на </w:t>
            </w:r>
            <w:r>
              <w:br/>
            </w:r>
            <w:r>
              <w:rPr>
                <w:rFonts w:ascii="Times New Roman"/>
                <w:b w:val="false"/>
                <w:i w:val="false"/>
                <w:color w:val="000000"/>
                <w:sz w:val="20"/>
              </w:rPr>
              <w:t>специальное водопользование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8" w:id="28"/>
    <w:p>
      <w:pPr>
        <w:spacing w:after="0"/>
        <w:ind w:left="0"/>
        <w:jc w:val="left"/>
      </w:pPr>
      <w:r>
        <w:rPr>
          <w:rFonts w:ascii="Times New Roman"/>
          <w:b/>
          <w:i w:val="false"/>
          <w:color w:val="000000"/>
        </w:rPr>
        <w:t xml:space="preserve"> Информация о водном объекте, используемом при специальном водопользовании</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1"/>
        <w:gridCol w:w="7385"/>
        <w:gridCol w:w="1466"/>
        <w:gridCol w:w="639"/>
        <w:gridCol w:w="1819"/>
      </w:tblGrid>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водного объекта, основные гидрологические и гидрогеологические характеристики (при сбросе промышленных, хозяйственно-бытовых, дренажных и других сточных вод в водохозяйственные сооружения или рельеф местности указываются характеристики сооружений, предназначенных для сброса и приема данных вод)</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источника* (приемника)</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специального водопользования</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(код)** использования</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9" w:id="29"/>
    <w:p>
      <w:pPr>
        <w:spacing w:after="0"/>
        <w:ind w:left="0"/>
        <w:jc w:val="both"/>
      </w:pPr>
      <w:r>
        <w:rPr>
          <w:rFonts w:ascii="Times New Roman"/>
          <w:b w:val="false"/>
          <w:i w:val="false"/>
          <w:color w:val="000000"/>
          <w:sz w:val="28"/>
        </w:rPr>
        <w:t>
      Примечание:</w:t>
      </w:r>
    </w:p>
    <w:bookmarkEnd w:id="29"/>
    <w:p>
      <w:pPr>
        <w:spacing w:after="0"/>
        <w:ind w:left="0"/>
        <w:jc w:val="both"/>
      </w:pPr>
      <w:r>
        <w:rPr>
          <w:rFonts w:ascii="Times New Roman"/>
          <w:b w:val="false"/>
          <w:i w:val="false"/>
          <w:color w:val="000000"/>
          <w:sz w:val="28"/>
        </w:rPr>
        <w:t>
      * море - 10, река - 20, пересыхающая река - 21, озеро - 30, водохранилище пруд - 40, водохранилище наливное - 40, магистральный канал - 50, магистральный трубопровод - 55, подземный водоносный горизонт - 60, шахта, рудник, карьер - 61, скважины вертикального дренажа - 62, коллекторно-дренажная сеть - 70, коллекторы, не связанные с речной сетью - 71, коллекторы, достигающие поверхностных водных объектов - 72, земледельческие поля орошения - 80, накопители - 81, рельеф местности - 82, поля фильтрации - 83, сеть водопровода - 90, сеть канализации - 91.</w:t>
      </w:r>
    </w:p>
    <w:p>
      <w:pPr>
        <w:spacing w:after="0"/>
        <w:ind w:left="0"/>
        <w:jc w:val="both"/>
      </w:pPr>
      <w:r>
        <w:rPr>
          <w:rFonts w:ascii="Times New Roman"/>
          <w:b w:val="false"/>
          <w:i w:val="false"/>
          <w:color w:val="000000"/>
          <w:sz w:val="28"/>
        </w:rPr>
        <w:t>
      ** ХП - хозяйственно-питьевые, ПР - производственные, СХ - сельскохозяйственное водоснабжение, ОР - орошение регулярное, ОЛ - орошение лиманное, ОП - обводнение пастбищ, ЗС - залив сенокосов, ПРХ - прудовое рыбное хозяйство, ПГ - поддержание горизонтов в каналах, ПП - поддержание пластового давления, НВ - наполнение наливных водохранилищ, ТВ - транзит воды, ПБ - передано без использования, ДБ - передано другому бассейну, ДГ - передано другому государству, ПК - промывка каналов, СП - санитарные попуски, ГЭ - гидроэнергетика, ПИ - прочие.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 к заявлению о </w:t>
            </w:r>
            <w:r>
              <w:br/>
            </w:r>
            <w:r>
              <w:rPr>
                <w:rFonts w:ascii="Times New Roman"/>
                <w:b w:val="false"/>
                <w:i w:val="false"/>
                <w:color w:val="000000"/>
                <w:sz w:val="20"/>
              </w:rPr>
              <w:t xml:space="preserve">выдаче разрешения на </w:t>
            </w:r>
            <w:r>
              <w:br/>
            </w:r>
            <w:r>
              <w:rPr>
                <w:rFonts w:ascii="Times New Roman"/>
                <w:b w:val="false"/>
                <w:i w:val="false"/>
                <w:color w:val="000000"/>
                <w:sz w:val="20"/>
              </w:rPr>
              <w:t>специальное водопользование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2" w:id="30"/>
    <w:p>
      <w:pPr>
        <w:spacing w:after="0"/>
        <w:ind w:left="0"/>
        <w:jc w:val="left"/>
      </w:pPr>
      <w:r>
        <w:rPr>
          <w:rFonts w:ascii="Times New Roman"/>
          <w:b/>
          <w:i w:val="false"/>
          <w:color w:val="000000"/>
        </w:rPr>
        <w:t xml:space="preserve"> Расчетный объем забора и (или) использования поверхностных вод, сбрасываемых сточных вод, забираемых подземных вод</w:t>
      </w:r>
    </w:p>
    <w:bookmarkEnd w:id="30"/>
    <w:p>
      <w:pPr>
        <w:spacing w:after="0"/>
        <w:ind w:left="0"/>
        <w:jc w:val="both"/>
      </w:pPr>
      <w:r>
        <w:rPr>
          <w:rFonts w:ascii="Times New Roman"/>
          <w:b w:val="false"/>
          <w:i w:val="false"/>
          <w:color w:val="000000"/>
          <w:sz w:val="28"/>
        </w:rPr>
        <w:t>
      Вид специального водопользования_______________________________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3"/>
        <w:gridCol w:w="2663"/>
        <w:gridCol w:w="2752"/>
        <w:gridCol w:w="2752"/>
      </w:tblGrid>
      <w:tr>
        <w:trPr>
          <w:trHeight w:val="30"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Кубический метр/сутки</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Кубический метр/месяц</w:t>
            </w:r>
          </w:p>
        </w:tc>
      </w:tr>
      <w:tr>
        <w:trPr>
          <w:trHeight w:val="30"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в год, кубический метр/год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4 к заявлению о </w:t>
            </w:r>
            <w:r>
              <w:br/>
            </w:r>
            <w:r>
              <w:rPr>
                <w:rFonts w:ascii="Times New Roman"/>
                <w:b w:val="false"/>
                <w:i w:val="false"/>
                <w:color w:val="000000"/>
                <w:sz w:val="20"/>
              </w:rPr>
              <w:t xml:space="preserve">выдаче разрешения на </w:t>
            </w:r>
            <w:r>
              <w:br/>
            </w:r>
            <w:r>
              <w:rPr>
                <w:rFonts w:ascii="Times New Roman"/>
                <w:b w:val="false"/>
                <w:i w:val="false"/>
                <w:color w:val="000000"/>
                <w:sz w:val="20"/>
              </w:rPr>
              <w:t>специальное водопользование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5" w:id="31"/>
    <w:p>
      <w:pPr>
        <w:spacing w:after="0"/>
        <w:ind w:left="0"/>
        <w:jc w:val="left"/>
      </w:pPr>
      <w:r>
        <w:rPr>
          <w:rFonts w:ascii="Times New Roman"/>
          <w:b/>
          <w:i w:val="false"/>
          <w:color w:val="000000"/>
        </w:rPr>
        <w:t xml:space="preserve"> Перечень вторичных водопользователей</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8"/>
        <w:gridCol w:w="1062"/>
        <w:gridCol w:w="4698"/>
        <w:gridCol w:w="2472"/>
        <w:gridCol w:w="1062"/>
        <w:gridCol w:w="1358"/>
      </w:tblGrid>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водопользователей</w:t>
            </w:r>
          </w:p>
        </w:tc>
        <w:tc>
          <w:tcPr>
            <w:tcW w:w="4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государственного учета использования вод (ГУИВ) водопользователя (при его наличии)</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Расчетный объем (кубический метр/год)</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 водопользования</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договора</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в год, кубический метр/год</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Министра сельского</w:t>
            </w:r>
            <w:r>
              <w:br/>
            </w:r>
            <w:r>
              <w:rPr>
                <w:rFonts w:ascii="Times New Roman"/>
                <w:b w:val="false"/>
                <w:i w:val="false"/>
                <w:color w:val="000000"/>
                <w:sz w:val="20"/>
              </w:rPr>
              <w:t>хозяйства Республики Казахстан</w:t>
            </w:r>
            <w:r>
              <w:br/>
            </w:r>
            <w:r>
              <w:rPr>
                <w:rFonts w:ascii="Times New Roman"/>
                <w:b w:val="false"/>
                <w:i w:val="false"/>
                <w:color w:val="000000"/>
                <w:sz w:val="20"/>
              </w:rPr>
              <w:t xml:space="preserve">от 30 ноября 2015 года № 19-2/1051 </w:t>
            </w:r>
          </w:p>
        </w:tc>
      </w:tr>
    </w:tbl>
    <w:bookmarkStart w:name="z23" w:id="32"/>
    <w:p>
      <w:pPr>
        <w:spacing w:after="0"/>
        <w:ind w:left="0"/>
        <w:jc w:val="left"/>
      </w:pPr>
      <w:r>
        <w:rPr>
          <w:rFonts w:ascii="Times New Roman"/>
          <w:b/>
          <w:i w:val="false"/>
          <w:color w:val="000000"/>
        </w:rPr>
        <w:t xml:space="preserve"> Форма</w:t>
      </w:r>
      <w:r>
        <w:br/>
      </w:r>
      <w:r>
        <w:rPr>
          <w:rFonts w:ascii="Times New Roman"/>
          <w:b/>
          <w:i w:val="false"/>
          <w:color w:val="000000"/>
        </w:rPr>
        <w:t>разрешения на специальное водопользование</w:t>
      </w:r>
    </w:p>
    <w:bookmarkEnd w:id="32"/>
    <w:p>
      <w:pPr>
        <w:spacing w:after="0"/>
        <w:ind w:left="0"/>
        <w:jc w:val="both"/>
      </w:pPr>
      <w:r>
        <w:rPr>
          <w:rFonts w:ascii="Times New Roman"/>
          <w:b w:val="false"/>
          <w:i w:val="false"/>
          <w:color w:val="000000"/>
          <w:sz w:val="28"/>
        </w:rPr>
        <w:t>
      Государственный Герб Республики Казахстан</w:t>
      </w:r>
    </w:p>
    <w:p>
      <w:pPr>
        <w:spacing w:after="0"/>
        <w:ind w:left="0"/>
        <w:jc w:val="both"/>
      </w:pPr>
      <w:r>
        <w:rPr>
          <w:rFonts w:ascii="Times New Roman"/>
          <w:b w:val="false"/>
          <w:i w:val="false"/>
          <w:color w:val="000000"/>
          <w:sz w:val="28"/>
        </w:rPr>
        <w:t>
      Вторая категория разрешений</w:t>
      </w:r>
    </w:p>
    <w:p>
      <w:pPr>
        <w:spacing w:after="0"/>
        <w:ind w:left="0"/>
        <w:jc w:val="both"/>
      </w:pPr>
      <w:r>
        <w:rPr>
          <w:rFonts w:ascii="Times New Roman"/>
          <w:b w:val="false"/>
          <w:i w:val="false"/>
          <w:color w:val="000000"/>
          <w:sz w:val="28"/>
        </w:rPr>
        <w:t>
      Разрешение четвертого класса</w:t>
      </w:r>
    </w:p>
    <w:p>
      <w:pPr>
        <w:spacing w:after="0"/>
        <w:ind w:left="0"/>
        <w:jc w:val="left"/>
      </w:pPr>
      <w:r>
        <w:rPr>
          <w:rFonts w:ascii="Times New Roman"/>
          <w:b/>
          <w:i w:val="false"/>
          <w:color w:val="000000"/>
        </w:rPr>
        <w:t xml:space="preserve"> Разрешение на специальное водопользование</w:t>
      </w:r>
    </w:p>
    <w:p>
      <w:pPr>
        <w:spacing w:after="0"/>
        <w:ind w:left="0"/>
        <w:jc w:val="both"/>
      </w:pPr>
      <w:r>
        <w:rPr>
          <w:rFonts w:ascii="Times New Roman"/>
          <w:b w:val="false"/>
          <w:i w:val="false"/>
          <w:color w:val="000000"/>
          <w:sz w:val="28"/>
        </w:rPr>
        <w:t>
      Вид специального водопользования ____________________________________</w:t>
      </w:r>
    </w:p>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66 Водного кодекса</w:t>
      </w:r>
    </w:p>
    <w:p>
      <w:pPr>
        <w:spacing w:after="0"/>
        <w:ind w:left="0"/>
        <w:jc w:val="both"/>
      </w:pPr>
      <w:r>
        <w:rPr>
          <w:rFonts w:ascii="Times New Roman"/>
          <w:b w:val="false"/>
          <w:i w:val="false"/>
          <w:color w:val="000000"/>
          <w:sz w:val="28"/>
        </w:rPr>
        <w:t>
                               Республики Казахстан от 9 июля 2003 года)</w:t>
      </w:r>
    </w:p>
    <w:p>
      <w:pPr>
        <w:spacing w:after="0"/>
        <w:ind w:left="0"/>
        <w:jc w:val="both"/>
      </w:pPr>
      <w:r>
        <w:rPr>
          <w:rFonts w:ascii="Times New Roman"/>
          <w:b w:val="false"/>
          <w:i w:val="false"/>
          <w:color w:val="000000"/>
          <w:sz w:val="28"/>
        </w:rPr>
        <w:t>
      Цель специального водопользования ___________________________________</w:t>
      </w:r>
    </w:p>
    <w:p>
      <w:pPr>
        <w:spacing w:after="0"/>
        <w:ind w:left="0"/>
        <w:jc w:val="both"/>
      </w:pPr>
      <w:r>
        <w:rPr>
          <w:rFonts w:ascii="Times New Roman"/>
          <w:b w:val="false"/>
          <w:i w:val="false"/>
          <w:color w:val="000000"/>
          <w:sz w:val="28"/>
        </w:rPr>
        <w:t>
      Условия специального водопользования указаны в приложении к</w:t>
      </w:r>
    </w:p>
    <w:p>
      <w:pPr>
        <w:spacing w:after="0"/>
        <w:ind w:left="0"/>
        <w:jc w:val="both"/>
      </w:pPr>
      <w:r>
        <w:rPr>
          <w:rFonts w:ascii="Times New Roman"/>
          <w:b w:val="false"/>
          <w:i w:val="false"/>
          <w:color w:val="000000"/>
          <w:sz w:val="28"/>
        </w:rPr>
        <w:t>
      настоящему разрешению на специальное водопользование.</w:t>
      </w:r>
    </w:p>
    <w:p>
      <w:pPr>
        <w:spacing w:after="0"/>
        <w:ind w:left="0"/>
        <w:jc w:val="both"/>
      </w:pPr>
      <w:r>
        <w:rPr>
          <w:rFonts w:ascii="Times New Roman"/>
          <w:b w:val="false"/>
          <w:i w:val="false"/>
          <w:color w:val="000000"/>
          <w:sz w:val="28"/>
        </w:rPr>
        <w:t>
      Выдано ______________________________________________________________</w:t>
      </w:r>
    </w:p>
    <w:p>
      <w:pPr>
        <w:spacing w:after="0"/>
        <w:ind w:left="0"/>
        <w:jc w:val="both"/>
      </w:pPr>
      <w:r>
        <w:rPr>
          <w:rFonts w:ascii="Times New Roman"/>
          <w:b w:val="false"/>
          <w:i w:val="false"/>
          <w:color w:val="000000"/>
          <w:sz w:val="28"/>
        </w:rPr>
        <w:t>
      (полное наименование физического или юридического лица, ИИН/БИН,</w:t>
      </w:r>
    </w:p>
    <w:p>
      <w:pPr>
        <w:spacing w:after="0"/>
        <w:ind w:left="0"/>
        <w:jc w:val="both"/>
      </w:pPr>
      <w:r>
        <w:rPr>
          <w:rFonts w:ascii="Times New Roman"/>
          <w:b w:val="false"/>
          <w:i w:val="false"/>
          <w:color w:val="000000"/>
          <w:sz w:val="28"/>
        </w:rPr>
        <w:t>
      адрес физического и юридического лица)</w:t>
      </w:r>
    </w:p>
    <w:p>
      <w:pPr>
        <w:spacing w:after="0"/>
        <w:ind w:left="0"/>
        <w:jc w:val="both"/>
      </w:pPr>
      <w:r>
        <w:rPr>
          <w:rFonts w:ascii="Times New Roman"/>
          <w:b w:val="false"/>
          <w:i w:val="false"/>
          <w:color w:val="000000"/>
          <w:sz w:val="28"/>
        </w:rPr>
        <w:t>
      Орган, выдавший разрешение __________________________________________</w:t>
      </w:r>
    </w:p>
    <w:p>
      <w:pPr>
        <w:spacing w:after="0"/>
        <w:ind w:left="0"/>
        <w:jc w:val="both"/>
      </w:pPr>
      <w:r>
        <w:rPr>
          <w:rFonts w:ascii="Times New Roman"/>
          <w:b w:val="false"/>
          <w:i w:val="false"/>
          <w:color w:val="000000"/>
          <w:sz w:val="28"/>
        </w:rPr>
        <w:t>
      Дата выдачи разрешения "  "      20 года</w:t>
      </w:r>
    </w:p>
    <w:p>
      <w:pPr>
        <w:spacing w:after="0"/>
        <w:ind w:left="0"/>
        <w:jc w:val="both"/>
      </w:pPr>
      <w:r>
        <w:rPr>
          <w:rFonts w:ascii="Times New Roman"/>
          <w:b w:val="false"/>
          <w:i w:val="false"/>
          <w:color w:val="000000"/>
          <w:sz w:val="28"/>
        </w:rPr>
        <w:t>
      Срок действия разрешения "  "      20 года</w:t>
      </w:r>
    </w:p>
    <w:p>
      <w:pPr>
        <w:spacing w:after="0"/>
        <w:ind w:left="0"/>
        <w:jc w:val="both"/>
      </w:pPr>
      <w:r>
        <w:rPr>
          <w:rFonts w:ascii="Times New Roman"/>
          <w:b w:val="false"/>
          <w:i w:val="false"/>
          <w:color w:val="000000"/>
          <w:sz w:val="28"/>
        </w:rPr>
        <w:t>
                                     №               Серия</w:t>
      </w:r>
    </w:p>
    <w:p>
      <w:pPr>
        <w:spacing w:after="0"/>
        <w:ind w:left="0"/>
        <w:jc w:val="both"/>
      </w:pPr>
      <w:r>
        <w:rPr>
          <w:rFonts w:ascii="Times New Roman"/>
          <w:b w:val="false"/>
          <w:i w:val="false"/>
          <w:color w:val="000000"/>
          <w:sz w:val="28"/>
        </w:rPr>
        <w:t>
      Руководитель органа, выдавшего разрешение __________________________</w:t>
      </w:r>
    </w:p>
    <w:p>
      <w:pPr>
        <w:spacing w:after="0"/>
        <w:ind w:left="0"/>
        <w:jc w:val="both"/>
      </w:pPr>
      <w:r>
        <w:rPr>
          <w:rFonts w:ascii="Times New Roman"/>
          <w:b w:val="false"/>
          <w:i w:val="false"/>
          <w:color w:val="000000"/>
          <w:sz w:val="28"/>
        </w:rPr>
        <w:t xml:space="preserve">
                        (подпись, фамилия, имя, отчество (при его наличии) </w:t>
      </w:r>
    </w:p>
    <w:p>
      <w:pPr>
        <w:spacing w:after="0"/>
        <w:ind w:left="0"/>
        <w:jc w:val="both"/>
      </w:pPr>
      <w:r>
        <w:rPr>
          <w:rFonts w:ascii="Times New Roman"/>
          <w:b w:val="false"/>
          <w:i w:val="false"/>
          <w:color w:val="000000"/>
          <w:sz w:val="28"/>
        </w:rPr>
        <w:t xml:space="preserve">
                                                      Место печати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Приложение</w:t>
            </w:r>
            <w:r>
              <w:br/>
            </w:r>
            <w:r>
              <w:rPr>
                <w:rFonts w:ascii="Times New Roman"/>
                <w:b w:val="false"/>
                <w:i w:val="false"/>
                <w:color w:val="000000"/>
                <w:sz w:val="20"/>
              </w:rPr>
              <w:t>к разрешению на специальное</w:t>
            </w:r>
            <w:r>
              <w:br/>
            </w:r>
            <w:r>
              <w:rPr>
                <w:rFonts w:ascii="Times New Roman"/>
                <w:b w:val="false"/>
                <w:i w:val="false"/>
                <w:color w:val="000000"/>
                <w:sz w:val="20"/>
              </w:rPr>
              <w:t>водопользование</w:t>
            </w:r>
            <w:r>
              <w:br/>
            </w:r>
            <w:r>
              <w:rPr>
                <w:rFonts w:ascii="Times New Roman"/>
                <w:b w:val="false"/>
                <w:i w:val="false"/>
                <w:color w:val="000000"/>
                <w:sz w:val="20"/>
              </w:rPr>
              <w:t>№     Серия</w:t>
            </w:r>
            <w:r>
              <w:br/>
            </w:r>
            <w:r>
              <w:rPr>
                <w:rFonts w:ascii="Times New Roman"/>
                <w:b w:val="false"/>
                <w:i w:val="false"/>
                <w:color w:val="000000"/>
                <w:sz w:val="20"/>
              </w:rPr>
              <w:t>от "  "        20 года</w:t>
            </w:r>
          </w:p>
        </w:tc>
      </w:tr>
    </w:tbl>
    <w:bookmarkStart w:name="z25" w:id="33"/>
    <w:p>
      <w:pPr>
        <w:spacing w:after="0"/>
        <w:ind w:left="0"/>
        <w:jc w:val="left"/>
      </w:pPr>
      <w:r>
        <w:rPr>
          <w:rFonts w:ascii="Times New Roman"/>
          <w:b/>
          <w:i w:val="false"/>
          <w:color w:val="000000"/>
        </w:rPr>
        <w:t xml:space="preserve"> Условия специального водопользования</w:t>
      </w:r>
    </w:p>
    <w:bookmarkEnd w:id="33"/>
    <w:p>
      <w:pPr>
        <w:spacing w:after="0"/>
        <w:ind w:left="0"/>
        <w:jc w:val="both"/>
      </w:pPr>
      <w:r>
        <w:rPr>
          <w:rFonts w:ascii="Times New Roman"/>
          <w:b w:val="false"/>
          <w:i w:val="false"/>
          <w:color w:val="000000"/>
          <w:sz w:val="28"/>
        </w:rPr>
        <w:t>
      1. Специальное водопользование разрешается при соблюдении</w:t>
      </w:r>
    </w:p>
    <w:p>
      <w:pPr>
        <w:spacing w:after="0"/>
        <w:ind w:left="0"/>
        <w:jc w:val="both"/>
      </w:pPr>
      <w:r>
        <w:rPr>
          <w:rFonts w:ascii="Times New Roman"/>
          <w:b w:val="false"/>
          <w:i w:val="false"/>
          <w:color w:val="000000"/>
          <w:sz w:val="28"/>
        </w:rPr>
        <w:t>
      следующих условий (указывается отдельно для каждого вида специального</w:t>
      </w:r>
    </w:p>
    <w:p>
      <w:pPr>
        <w:spacing w:after="0"/>
        <w:ind w:left="0"/>
        <w:jc w:val="both"/>
      </w:pPr>
      <w:r>
        <w:rPr>
          <w:rFonts w:ascii="Times New Roman"/>
          <w:b w:val="false"/>
          <w:i w:val="false"/>
          <w:color w:val="000000"/>
          <w:sz w:val="28"/>
        </w:rPr>
        <w:t>
      водопользования):</w:t>
      </w:r>
    </w:p>
    <w:p>
      <w:pPr>
        <w:spacing w:after="0"/>
        <w:ind w:left="0"/>
        <w:jc w:val="both"/>
      </w:pPr>
      <w:r>
        <w:rPr>
          <w:rFonts w:ascii="Times New Roman"/>
          <w:b w:val="false"/>
          <w:i w:val="false"/>
          <w:color w:val="000000"/>
          <w:sz w:val="28"/>
        </w:rPr>
        <w:t>
      Вид специального водопользования ______________________________</w:t>
      </w:r>
    </w:p>
    <w:p>
      <w:pPr>
        <w:spacing w:after="0"/>
        <w:ind w:left="0"/>
        <w:jc w:val="both"/>
      </w:pPr>
      <w:r>
        <w:rPr>
          <w:rFonts w:ascii="Times New Roman"/>
          <w:b w:val="false"/>
          <w:i w:val="false"/>
          <w:color w:val="000000"/>
          <w:sz w:val="28"/>
        </w:rPr>
        <w:t>
      Расчетные объемы водопотребления*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3"/>
        <w:gridCol w:w="775"/>
        <w:gridCol w:w="775"/>
        <w:gridCol w:w="775"/>
        <w:gridCol w:w="846"/>
        <w:gridCol w:w="776"/>
        <w:gridCol w:w="776"/>
        <w:gridCol w:w="776"/>
        <w:gridCol w:w="776"/>
        <w:gridCol w:w="1204"/>
        <w:gridCol w:w="1204"/>
        <w:gridCol w:w="1208"/>
        <w:gridCol w:w="1206"/>
      </w:tblGrid>
      <w:tr>
        <w:trPr>
          <w:trHeight w:val="30" w:hRule="atLeast"/>
        </w:trPr>
        <w:tc>
          <w:tcPr>
            <w:tcW w:w="12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водного объекта</w:t>
            </w:r>
          </w:p>
        </w:tc>
        <w:tc>
          <w:tcPr>
            <w:tcW w:w="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источника</w:t>
            </w:r>
          </w:p>
        </w:tc>
        <w:tc>
          <w:tcPr>
            <w:tcW w:w="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передающей организации</w:t>
            </w:r>
          </w:p>
        </w:tc>
        <w:tc>
          <w:tcPr>
            <w:tcW w:w="8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моря-реки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Притоки</w:t>
            </w:r>
          </w:p>
        </w:tc>
        <w:tc>
          <w:tcPr>
            <w:tcW w:w="1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качества</w:t>
            </w:r>
          </w:p>
        </w:tc>
        <w:tc>
          <w:tcPr>
            <w:tcW w:w="12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Расстояние от устья, км</w:t>
            </w:r>
          </w:p>
        </w:tc>
        <w:tc>
          <w:tcPr>
            <w:tcW w:w="12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Расчетный годовой объем водозабора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6"/>
        <w:gridCol w:w="636"/>
        <w:gridCol w:w="636"/>
        <w:gridCol w:w="636"/>
        <w:gridCol w:w="636"/>
        <w:gridCol w:w="636"/>
        <w:gridCol w:w="636"/>
        <w:gridCol w:w="636"/>
        <w:gridCol w:w="636"/>
        <w:gridCol w:w="636"/>
        <w:gridCol w:w="636"/>
        <w:gridCol w:w="637"/>
        <w:gridCol w:w="1130"/>
        <w:gridCol w:w="1131"/>
        <w:gridCol w:w="1131"/>
        <w:gridCol w:w="637"/>
        <w:gridCol w:w="638"/>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Расчетные объемы годового водозабора по месяцам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Обеспеченность годовых объемов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использования</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Примечание: для физических и юридических лиц, осуществляющих использование водных объектов для целей гидроэнергетики и регулирования стока, в графе 13 указываются условия, на которых разрешается использования вод. Графы 14-25 не заполняются.</w:t>
      </w:r>
    </w:p>
    <w:p>
      <w:pPr>
        <w:spacing w:after="0"/>
        <w:ind w:left="0"/>
        <w:jc w:val="both"/>
      </w:pPr>
      <w:r>
        <w:rPr>
          <w:rFonts w:ascii="Times New Roman"/>
          <w:b w:val="false"/>
          <w:i w:val="false"/>
          <w:color w:val="000000"/>
          <w:sz w:val="28"/>
        </w:rPr>
        <w:t>
      Расчетные объемы водоотведения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7"/>
        <w:gridCol w:w="717"/>
        <w:gridCol w:w="718"/>
        <w:gridCol w:w="718"/>
        <w:gridCol w:w="718"/>
        <w:gridCol w:w="783"/>
        <w:gridCol w:w="718"/>
        <w:gridCol w:w="718"/>
        <w:gridCol w:w="718"/>
        <w:gridCol w:w="1114"/>
        <w:gridCol w:w="1114"/>
        <w:gridCol w:w="1114"/>
        <w:gridCol w:w="1117"/>
        <w:gridCol w:w="1116"/>
      </w:tblGrid>
      <w:tr>
        <w:trPr>
          <w:trHeight w:val="30" w:hRule="atLeast"/>
        </w:trPr>
        <w:tc>
          <w:tcPr>
            <w:tcW w:w="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п/п</w:t>
            </w:r>
          </w:p>
        </w:tc>
        <w:tc>
          <w:tcPr>
            <w:tcW w:w="7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водного объекта</w:t>
            </w:r>
          </w:p>
        </w:tc>
        <w:tc>
          <w:tcPr>
            <w:tcW w:w="7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источника</w:t>
            </w:r>
          </w:p>
        </w:tc>
        <w:tc>
          <w:tcPr>
            <w:tcW w:w="7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принимающей организаций</w:t>
            </w:r>
          </w:p>
        </w:tc>
        <w:tc>
          <w:tcPr>
            <w:tcW w:w="7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Водохозяйственный участок</w:t>
            </w:r>
          </w:p>
        </w:tc>
        <w:tc>
          <w:tcPr>
            <w:tcW w:w="7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моря-реки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Притоки</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качества</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Расстояние от устья, км</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Расчетный годовой объем водоотведения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1"/>
        <w:gridCol w:w="751"/>
        <w:gridCol w:w="752"/>
        <w:gridCol w:w="752"/>
        <w:gridCol w:w="752"/>
        <w:gridCol w:w="752"/>
        <w:gridCol w:w="752"/>
        <w:gridCol w:w="752"/>
        <w:gridCol w:w="752"/>
        <w:gridCol w:w="752"/>
        <w:gridCol w:w="752"/>
        <w:gridCol w:w="752"/>
        <w:gridCol w:w="752"/>
        <w:gridCol w:w="752"/>
        <w:gridCol w:w="1021"/>
        <w:gridCol w:w="753"/>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Расчетный годовой объем водоотведения по месяцам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Загрязненные</w:t>
            </w:r>
          </w:p>
        </w:tc>
        <w:tc>
          <w:tcPr>
            <w:tcW w:w="10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Нормативно-чистые (без очистки)</w:t>
            </w:r>
          </w:p>
        </w:tc>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Нормативно-очищенные</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 очистки</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Недостаточно очищенных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 Дополнительные требования к условиям водопользования,</w:t>
      </w:r>
    </w:p>
    <w:p>
      <w:pPr>
        <w:spacing w:after="0"/>
        <w:ind w:left="0"/>
        <w:jc w:val="both"/>
      </w:pPr>
      <w:r>
        <w:rPr>
          <w:rFonts w:ascii="Times New Roman"/>
          <w:b w:val="false"/>
          <w:i w:val="false"/>
          <w:color w:val="000000"/>
          <w:sz w:val="28"/>
        </w:rPr>
        <w:t>
      связанные с технологической схемой эксплуатации объекта в</w:t>
      </w:r>
    </w:p>
    <w:p>
      <w:pPr>
        <w:spacing w:after="0"/>
        <w:ind w:left="0"/>
        <w:jc w:val="both"/>
      </w:pPr>
      <w:r>
        <w:rPr>
          <w:rFonts w:ascii="Times New Roman"/>
          <w:b w:val="false"/>
          <w:i w:val="false"/>
          <w:color w:val="000000"/>
          <w:sz w:val="28"/>
        </w:rPr>
        <w:t xml:space="preserve">
      соответствии со </w:t>
      </w:r>
      <w:r>
        <w:rPr>
          <w:rFonts w:ascii="Times New Roman"/>
          <w:b w:val="false"/>
          <w:i w:val="false"/>
          <w:color w:val="000000"/>
          <w:sz w:val="28"/>
        </w:rPr>
        <w:t>статьей 72</w:t>
      </w:r>
      <w:r>
        <w:rPr>
          <w:rFonts w:ascii="Times New Roman"/>
          <w:b w:val="false"/>
          <w:i w:val="false"/>
          <w:color w:val="000000"/>
          <w:sz w:val="28"/>
        </w:rPr>
        <w:t xml:space="preserve"> Водного кодекса Республики Казахстан</w:t>
      </w:r>
    </w:p>
    <w:p>
      <w:pPr>
        <w:spacing w:after="0"/>
        <w:ind w:left="0"/>
        <w:jc w:val="both"/>
      </w:pPr>
      <w:r>
        <w:rPr>
          <w:rFonts w:ascii="Times New Roman"/>
          <w:b w:val="false"/>
          <w:i w:val="false"/>
          <w:color w:val="000000"/>
          <w:sz w:val="28"/>
        </w:rPr>
        <w:t>
      от 9 июля 2003 года</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3. Условия использования подземных вод, представляемых</w:t>
      </w:r>
    </w:p>
    <w:p>
      <w:pPr>
        <w:spacing w:after="0"/>
        <w:ind w:left="0"/>
        <w:jc w:val="both"/>
      </w:pPr>
      <w:r>
        <w:rPr>
          <w:rFonts w:ascii="Times New Roman"/>
          <w:b w:val="false"/>
          <w:i w:val="false"/>
          <w:color w:val="000000"/>
          <w:sz w:val="28"/>
        </w:rPr>
        <w:t>
      территориальными подразделениями уполномоченного органа по изучению и</w:t>
      </w:r>
    </w:p>
    <w:p>
      <w:pPr>
        <w:spacing w:after="0"/>
        <w:ind w:left="0"/>
        <w:jc w:val="both"/>
      </w:pPr>
      <w:r>
        <w:rPr>
          <w:rFonts w:ascii="Times New Roman"/>
          <w:b w:val="false"/>
          <w:i w:val="false"/>
          <w:color w:val="000000"/>
          <w:sz w:val="28"/>
        </w:rPr>
        <w:t>
      использованию недр при согласовании условий специального</w:t>
      </w:r>
    </w:p>
    <w:p>
      <w:pPr>
        <w:spacing w:after="0"/>
        <w:ind w:left="0"/>
        <w:jc w:val="both"/>
      </w:pPr>
      <w:r>
        <w:rPr>
          <w:rFonts w:ascii="Times New Roman"/>
          <w:b w:val="false"/>
          <w:i w:val="false"/>
          <w:color w:val="000000"/>
          <w:sz w:val="28"/>
        </w:rPr>
        <w:t>
      водопользования</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