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1af85" w14:textId="c21af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Правления Национального Банка Республики Казахстан от 31 декабря 2014 года № 265 "О внесении изменений впостановление Правлении Национального Банка Республики Казахстан от 24 августа 2009 года № 78 "Об утверждении Правил установления пределов отклонения курса покупки от курса продажи иностранной валюты за тенге по операциям, проводимым через обменные пункты" н установлении пределов отклонения курса покупки от курса продажи долларов США и евро за тенге по операциям, проводимым через обменные пункты"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19 декабря 2015 года № 257. Зарегистрировано в Министерстве юстиции Республики Казахстан 30 декабря 2015 года № 12637. Утратило силу постановлением Правления Национального Банка Республики Казахстан от 21 июня 2021 года № 64.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21.06.2021 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Вводится в действие с 01.02.2016.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декабря 2014 года № 265 "О внесении изменений в постановление Правления Национального Банка Республики Казахстан от 24 августа 2009 года № 78 "Об утверждении Правил установления пределов отклонения курса покупки от курса продажи иностранной валюты за тенге по операциям, проводимым через обменные пункты" и установлении пределов отклонения курса покупки от курса продажи долларов США и евро за тенге по операциям, проводимым через обменные пункты" (зарегистрированное в Реестре государственной регистрации нормативных правовых актов под № 10146, опубликованное 29 января 2015 года в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пределы отклонения курса покупки от курса продажи иностранной валюты за тенге по операциям, проводимым через обменные пункты уполномоченных банков и уполномоченных организаций, для: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доллара США - 6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евро - 7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платежного баланса, валютного регулирования и статистики (Умбеталиев М.Т.)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Департаментом правового обеспечения (Досмухамбетов Н.М.)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официальное опубликование в информационно-правовой системе "Әділет" в течение десяти календарных дней после его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прохождения государственной регистрации в Министерстве юстиции Республики Казахстан для включения в Эталонный контрольный банк нормативных правовых актов Республики Казахстан в течение десяти календарных дней со дня его получения Национальным Банком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международных отношений и связей с общественностью (Казыбаев А.К.) обеспечить направление настоящего постановления на официальное опубликование в периодические печатные издания в течение десяти календарных дней после его государственной регистрации в Министерстве юстиции Республики Казахстан.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Смолякова О. А.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подлежит официальному опубликованию и вводится в действие с 1 февраля 2016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Акишев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