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76af" w14:textId="4d67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стажировки административных государственных 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государственной службы Республики Казахстан от 29 декабря 2015 года № 17. Зарегистрирован в Министерстве юстиции Республики Казахстан 30 декабря 2015 года № 12648. Утратил силу приказом Председателя Агентства Республики Казахстан по делам государственной службы и противодействию коррупции от 20 января 2017 года № 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 силу приказом Председателя Агентства РК по делам государственной службы и противодействию коррупции от 20 января 2017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стажировки административных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государственной службы Министерства по делам государственной службы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официальное опубликование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течении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заместителя Министра по делам государственной службы Республики Казахстан, курирующего вопросы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со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Донаков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стажировки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стажировки административных государственных служащих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определяют порядок организации и прохождения стажировки административных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Стажировка проводится для приобретения государственными служащими профессиональных знаний и опыта вне места постоянной работы по направлению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Государственные служащие проходят стажировку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государственными служащими в течение всего времени прохождения стажировки сохраняется место работы (должность)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стажировки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Сроки стажировки и организации, в которых планируется прохождение государственными служащими стажировки, определяются соответствующим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Для разработки проектов графиков стажировки запрашиваются предложения структурных подразделений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основании предложений структурных подразделений служба управления персоналом государственного органа (кадровая служба) разрабатывает проекты графиков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Служба управления персоналом государственного органа (кадровая служба) направляет на согласование проекты графиков стажировки в государственные органы и организации, в которых планируется прохождение стажировки.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Графики прохождения стажировки утверждаются должностным лицом (органом), имеющим право назначения на государственную должность и освобождения от государственной должности, либо уполномоченным им должностным лицом (органом) один раз в полугодие.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 назначения государственных служащих на другие должности, их увольнения, отсутствия на работе в связи с временной нетрудоспособностью, нахождением в отпуске, командировке допускается внесение изменений в график прохождения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Координацию деятельности государственных органов по формированию графиков прохождения стажировок, анализ деятельности государственных органов и компаний по организации стажировок осуществляют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 его территориальные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Стажировка устанавливается на срок не более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Направление на стажировку государственных служащих оформляется актом соответствующего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Должностные лица, имеющие право назначения на должности и освобождения от должности, государственных органов и компаний, принимающих на стажировку государственных служащих: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определяют структурные подразделения и лиц, ответственных за организацию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согласовывают индивидуальные планы стажировки, разработанные государственными органами, государственные служащие которых направляются на стажировку;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обеспечивают условия для прохождения государственными служащими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осуществляют координацию за организацией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Лицо, ответственное за организацию стажировки государственных служащих: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знакомит государственных служащих проходящих стажировку, под роспись с индивидуальным планом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осуществляет руководство стажировкой;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 период прохождения стажировки организует работу по оформлению пропусков для государственных служащих проходящих стажировку;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консультирует государственных служащих проходящих стажировку, по включенным в индивидуальные планы стажировки вопросам, в том числе с участием иных работников государственного органа или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контроль за выполнением государственными служащими проходящими стажировку, индивидуальных планов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Продолжительность трудового дня для государственных служащих проходящих стажировку, устанавливается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Подведение итогов стажировки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Государственные служащие, прошедшие стажировку, в течение пяти рабочих дней со дня завершения стажировки представляют письменный отчет об итогах стажировки руководителям структурных подразделений государственного органа или компании, в которой проходили стажировку.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Письменный отчет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информацию о выполнении индивидуального плана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информацию о приобретенных в ходе стажировки умениях, навыках, теоретических и практических знаниях.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Лицо, ответственное за организацию стажировки, в течение пяти рабочих дней со дня завершения стажировки представляет отзыв на государственного служащего, прошедшего стажировку, в службу управления персоналом (кадровую службу) государственного органа или компании, в котором он проходил стажировку.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отзыве отражаются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оценка выполнения государственным служащим прошедшим стажировку, индивидуального плана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оценка профессиональной подготовки государственного служащего прошедшего стажировку;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рекомендации по дальнейшей деятельности государственного служащего прошедшего стажировку.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Служба управления персоналом (кадровая служба) государственного органа или компании, в которых государственный служащий проходили стажировку, в течение семи рабочих дней со дня завершения стажировки направляет копии письменного отчета и отзыва в государственный орган, направивший государственного служащего на стажировку.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Государственные органы, направившие государственных служащих на стажировку, осуществляют мониторинг и анализ прохождения стажировки. По результатам проведенного мониторинга и анализа вырабатываются предложения по направлениям деятельности государственных служащих требующим улучшения, их обучению и прохождению ими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