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a6c8" w14:textId="759a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692. Зарегистрирован в Министерстве юстиции Республики Казахстан 30 декабря 2015 года № 12671.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Заместителя Премьер-Министра - Министра финансов РК от 17.08.2022 </w:t>
      </w:r>
      <w:r>
        <w:rPr>
          <w:rFonts w:ascii="Times New Roman"/>
          <w:b w:val="false"/>
          <w:i w:val="false"/>
          <w:color w:val="ff0000"/>
          <w:sz w:val="28"/>
        </w:rPr>
        <w:t>№ 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21.12.2021 </w:t>
      </w:r>
      <w:r>
        <w:rPr>
          <w:rFonts w:ascii="Times New Roman"/>
          <w:b w:val="false"/>
          <w:i w:val="false"/>
          <w:color w:val="000000"/>
          <w:sz w:val="28"/>
        </w:rPr>
        <w:t>№ 1322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веб-портала государственных закупок;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веб-портала государственных закупок в случае возникновения технических сбоев работы веб-портала государственных закупок.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приказом Заместителя Премьер-Министра - Министра финансов РК от 17.08.2022 </w:t>
      </w:r>
      <w:r>
        <w:rPr>
          <w:rFonts w:ascii="Times New Roman"/>
          <w:b w:val="false"/>
          <w:i w:val="false"/>
          <w:color w:val="000000"/>
          <w:sz w:val="28"/>
        </w:rPr>
        <w:t>№ 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Премьер–Министра финансов Республики Казахстан от 27 марта 2014 года № 133 "Об утверждении Правил использования веб–портала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(зарегистрированный Реестре государственной регистрации нормативных правовых актах под № 9369, опубликованный в информационно-правовой системе "Әділет" 27 мая 2014 года);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октября 2015 года № 522 "О внесении изменений в приказ Заместителя Премьер–Министра финансов Республики Казахстан от 27 марта 2014 года № 133 "Об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(зарегистрированный в Реестре государственной регистрации нормативных правовых актов под № 12287, опубликованный в информационно-правовой системе "Әділет" 30 ноября 2015 года).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692</w:t>
            </w:r>
          </w:p>
        </w:tc>
      </w:tr>
    </w:tbl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веб-портала государственных закупок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21.12.2021 </w:t>
      </w:r>
      <w:r>
        <w:rPr>
          <w:rFonts w:ascii="Times New Roman"/>
          <w:b w:val="false"/>
          <w:i w:val="false"/>
          <w:color w:val="ff0000"/>
          <w:sz w:val="28"/>
        </w:rPr>
        <w:t>№ 1322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веб-портала государственных закупок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использования веб-портала государственных закупок.</w:t>
      </w:r>
    </w:p>
    <w:bookmarkEnd w:id="14"/>
    <w:bookmarkStart w:name="z1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1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услуга – услуга по предоставлению пользователям информационных ресурсов;</w:t>
      </w:r>
    </w:p>
    <w:bookmarkEnd w:id="16"/>
    <w:bookmarkStart w:name="z1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субъектом предпринимательской деятельности, является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bookmarkEnd w:id="17"/>
    <w:bookmarkStart w:name="z18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 веб-портала – заказчик, организатор государственных закупок, единый организатор, потенциальный поставщик, прошедшие регистрацию на веб-портале;</w:t>
      </w:r>
    </w:p>
    <w:bookmarkEnd w:id="18"/>
    <w:bookmarkStart w:name="z1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пользователь веб-портала (далее – пользователь) – должностное лицо участника либо представитель участника;</w:t>
      </w:r>
    </w:p>
    <w:bookmarkEnd w:id="19"/>
    <w:bookmarkStart w:name="z1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на веб-портале – допуск субъекта системы государственных закупок к участию в государственных закупках посредством веб-портала;</w:t>
      </w:r>
    </w:p>
    <w:bookmarkEnd w:id="20"/>
    <w:bookmarkStart w:name="z1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контакт-центр веб-портала (далее – Контакт-центр) – сервис-диспетчерская служба оператора, обеспечивающая регистрацию инцидентов с дальнейшей корреляцией вопроса другим подразделениям оператора в зависимости от характера обращения пользователя;</w:t>
      </w:r>
    </w:p>
    <w:bookmarkEnd w:id="21"/>
    <w:bookmarkStart w:name="z1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веб-портала либо системы в целом;</w:t>
      </w:r>
    </w:p>
    <w:bookmarkEnd w:id="22"/>
    <w:bookmarkStart w:name="z1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публичная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предложение о заключении договора по использованию веб-портала государственных закупок, содержащее все существенные условия договора, из которого усматривается воля лица, делающего предложение, заключить договор с любым, кто отзовется на указанные условия;</w:t>
      </w:r>
    </w:p>
    <w:bookmarkEnd w:id="23"/>
    <w:bookmarkStart w:name="z1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услуга – услуга по использованию (доступу) веб-портала государственных закупок;</w:t>
      </w:r>
    </w:p>
    <w:bookmarkEnd w:id="24"/>
    <w:bookmarkStart w:name="z1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цена на услуги – установленные оператором по согласованию с уполномоченным органом цены на услуги по использованию (доступу) веб-портала государственных закупок потенциальными поставщиками согласно подпункту 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5"/>
    <w:bookmarkStart w:name="z1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доверенная третья сторона Республики Казахстан (далее – ДТС РК) –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bookmarkEnd w:id="26"/>
    <w:bookmarkStart w:name="z1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27"/>
    <w:bookmarkStart w:name="z1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веб-портал государственных закупок (далее – веб-портал) –информационная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28"/>
    <w:bookmarkStart w:name="z1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субъекты системы государственных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bookmarkEnd w:id="29"/>
    <w:bookmarkStart w:name="z1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сфере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</w:p>
    <w:bookmarkEnd w:id="30"/>
    <w:bookmarkStart w:name="z1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единый оператор в сфере государственных закупок (далее – оператор)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Закона;</w:t>
      </w:r>
    </w:p>
    <w:bookmarkEnd w:id="31"/>
    <w:bookmarkStart w:name="z1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</w:p>
    <w:bookmarkEnd w:id="32"/>
    <w:bookmarkStart w:name="z1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собственник электронной государственной информационной системы (далее – собственник)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</w:p>
    <w:bookmarkEnd w:id="33"/>
    <w:bookmarkStart w:name="z1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4"/>
    <w:bookmarkStart w:name="z1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</w:t>
      </w:r>
    </w:p>
    <w:bookmarkEnd w:id="35"/>
    <w:bookmarkStart w:name="z1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6"/>
    <w:bookmarkStart w:name="z1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открытый ключ электронной цифровой подписи –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37"/>
    <w:bookmarkStart w:name="z2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закрытый ключ электронной цифровой подписи –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подписи.</w:t>
      </w:r>
    </w:p>
    <w:bookmarkEnd w:id="38"/>
    <w:bookmarkStart w:name="z2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использовании электронной цифровой подписи на веб-портале пользователи руководствуются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39"/>
    <w:bookmarkStart w:name="z20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веб-портала</w:t>
      </w:r>
    </w:p>
    <w:bookmarkEnd w:id="40"/>
    <w:bookmarkStart w:name="z2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работы на веб-портале и (или) участия в электронных государственных закупках пользователи веб-портала совершают совокупность следующих действий:</w:t>
      </w:r>
    </w:p>
    <w:bookmarkEnd w:id="41"/>
    <w:bookmarkStart w:name="z2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bookmarkEnd w:id="42"/>
    <w:bookmarkStart w:name="z2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сертификаты (открытый и закрытый ключ) электронной цифровой подписи в Национальном удостоверяющем центре Республики Казахстан, либо в удостоверяющих центрах государств-членов Евразийского экономического союза;</w:t>
      </w:r>
    </w:p>
    <w:bookmarkEnd w:id="43"/>
    <w:bookmarkStart w:name="z2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проходят процедуры регистрации на веб-портале.</w:t>
      </w:r>
    </w:p>
    <w:bookmarkEnd w:id="44"/>
    <w:bookmarkStart w:name="z2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Казахстан, а также удостоверяющими центрами государств-членов Евразийского экономического союза, подтвержденные ДТС РК.</w:t>
      </w:r>
    </w:p>
    <w:bookmarkEnd w:id="45"/>
    <w:bookmarkStart w:name="z2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Представляемые документы и сведения, которые связаны с организацией и проведением электронных государственных закупок в целях осуществления государственных закупок товаров, работ и услуг, размещаются пользователем веб-портала в виде электронных документов или электронных копий документов и подписываются электронной цифровой подписью лица, имеющего право действовать от имени соответствующего участника веб-портала или пользователя.</w:t>
      </w:r>
    </w:p>
    <w:bookmarkEnd w:id="46"/>
    <w:bookmarkStart w:name="z2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Время создания, получения и отправки всех электронных документов и электронных копий документов на веб-портале фиксируется по времени автоматизированной интегрированной информационной системы "Электронные государственные закупки" (далее – Система) (по местному времени города Астаны).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превышения размера загружаемых в систему файлов или архивов файлов 20 мегабайт их необходимо загружать в систему частями, размер каждой из которых не превышает 20 мегабайт.</w:t>
      </w:r>
    </w:p>
    <w:bookmarkEnd w:id="48"/>
    <w:bookmarkStart w:name="z21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Услуги, предоставляемые потенциальным поставщикам по использованию (доступу) веб-портала</w:t>
      </w:r>
    </w:p>
    <w:bookmarkEnd w:id="49"/>
    <w:bookmarkStart w:name="z2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Услуги потенциальным поставщикам оказываются оператором на платной основе на основании публичной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оферты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договора о государственных закупках (для юридических лиц, которые в соответствии с законодательством о государственных закупках определены заказчиками и поставщиками одновременно), за исключением следующих лиц:</w:t>
      </w:r>
    </w:p>
    <w:bookmarkEnd w:id="50"/>
    <w:bookmarkStart w:name="z2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общественных объединений лиц с инвалидностью и (или) организаций, создаваемых общественными объединениями лиц с инвалидностью, в случае заключения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Закона;</w:t>
      </w:r>
    </w:p>
    <w:bookmarkEnd w:id="51"/>
    <w:bookmarkStart w:name="z2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государственных учреждений;</w:t>
      </w:r>
    </w:p>
    <w:bookmarkEnd w:id="52"/>
    <w:bookmarkStart w:name="z2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Заместителя Премьер-Министра - Министра финансов РК от 17.08.2022 </w:t>
      </w:r>
      <w:r>
        <w:rPr>
          <w:rFonts w:ascii="Times New Roman"/>
          <w:b w:val="false"/>
          <w:i w:val="false"/>
          <w:color w:val="000000"/>
          <w:sz w:val="28"/>
        </w:rPr>
        <w:t>№ 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предоставления услуг потенциальным поставщикам согласно договору о государственных закупках (далее – договор) предусматривает выполнение следующих последовательных мероприятий:</w:t>
      </w:r>
    </w:p>
    <w:bookmarkEnd w:id="54"/>
    <w:bookmarkStart w:name="z2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потенциальных поставщиков на веб-портале (в случае если он не зарегистрирован);</w:t>
      </w:r>
    </w:p>
    <w:bookmarkEnd w:id="55"/>
    <w:bookmarkStart w:name="z2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на веб-портале соответствующей цены на услуги для ее оплаты. Цена на услуги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выбранной цены на услуги);</w:t>
      </w:r>
    </w:p>
    <w:bookmarkEnd w:id="56"/>
    <w:bookmarkStart w:name="z2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веб-порталом проекта договора (на основании утвержденного годового плана закупок способом из одного источника путем прямого заключения договора) на оказание услуг. Договор подписывается потенциальным поставщиком посредством веб-портала с использованием электронной цифровой подписи и направляется оператору для подписания. Оператор подписывает договор в течение 3 (трех) рабочих дней;</w:t>
      </w:r>
    </w:p>
    <w:bookmarkEnd w:id="57"/>
    <w:bookmarkStart w:name="z2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договора потенциальным поставщиком, что является формой выражения его согласия на оплату услуги в соответствии с выбранной ценой на услуги;</w:t>
      </w:r>
    </w:p>
    <w:bookmarkEnd w:id="58"/>
    <w:bookmarkStart w:name="z2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договора сторонами, предоставление оператором услуги и направление потенциальному поставщику посредством веб-портала акта оказанных услуг в электронной форме;</w:t>
      </w:r>
    </w:p>
    <w:bookmarkEnd w:id="59"/>
    <w:bookmarkStart w:name="z2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потенциальным поставщиком посредством электронной цифровой подписи акта оказанных услуг в течение 5 (пяти) рабочих дней со дня его получения от оператора;</w:t>
      </w:r>
    </w:p>
    <w:bookmarkEnd w:id="60"/>
    <w:bookmarkStart w:name="z2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оплаты потенциальным поставщиком после подписания акта оказанных услуг в течение 5 (пяти) рабочих дней безналичным платежом путем перечисления денег на банковский счет оператора (реквизиты для осуществления платежей и информация о ценах на услуги размещены в информационных материалах веб-портала);</w:t>
      </w:r>
    </w:p>
    <w:bookmarkEnd w:id="61"/>
    <w:bookmarkStart w:name="z2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подтверждение потенциальным поставщиком оплаты, произведенной за услуги в личном кабинете на веб-портале (подтверждение осуществляется только в случае достаточности перечисленных оператору денег, отраженных в личном кабинете пользователя).</w:t>
      </w:r>
    </w:p>
    <w:bookmarkEnd w:id="62"/>
    <w:bookmarkStart w:name="z2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оплаты услуги согласно подпункту 7) настоящего пункта Правил в личном кабинете пользователя на веб-портале в течение 3 (трех) рабочих дней (срок проведения банковских переводов) отражаются перечисленные потенциальным поставщиком деньги.</w:t>
      </w:r>
    </w:p>
    <w:bookmarkEnd w:id="63"/>
    <w:bookmarkStart w:name="z2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приостанавливает предоставление услуги до момента полной и надлежащей оплаты по использованию (доступу) веб-портала в следующих случаях:</w:t>
      </w:r>
    </w:p>
    <w:bookmarkEnd w:id="64"/>
    <w:bookmarkStart w:name="z2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срока подписания акта оказанных услуг,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Правил;</w:t>
      </w:r>
    </w:p>
    <w:bookmarkEnd w:id="65"/>
    <w:bookmarkStart w:name="z2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срока оплаты услуги,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</w:t>
      </w:r>
    </w:p>
    <w:bookmarkEnd w:id="66"/>
    <w:bookmarkStart w:name="z2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предоставления услуги потенциальным поставщикам на условиях публичной оферты предусматривает выполнение следующих последовательных мероприятий:</w:t>
      </w:r>
    </w:p>
    <w:bookmarkEnd w:id="67"/>
    <w:bookmarkStart w:name="z2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потенциального поставщика на веб-портале (в случае если он не зарегистрирован);</w:t>
      </w:r>
    </w:p>
    <w:bookmarkEnd w:id="68"/>
    <w:bookmarkStart w:name="z2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денег безналичным платежом путем перечисления на банковский счет оператора (реквизиты для осуществления платежей и информация о ценах на услуги размещаются в информационных материалах веб-портала);</w:t>
      </w:r>
    </w:p>
    <w:bookmarkEnd w:id="69"/>
    <w:bookmarkStart w:name="z23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оплаты за услуги путем выбора соответствующей цены на услуги на веб-портале. Цена на услуги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выбранной цены на услуги);</w:t>
      </w:r>
    </w:p>
    <w:bookmarkEnd w:id="70"/>
    <w:bookmarkStart w:name="z23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выбора потенциальным поставщиком цены на услуги отражение его в личном кабинете на веб-портале условий публичной оферты и акта оказанных услуг для ознакомления;</w:t>
      </w:r>
    </w:p>
    <w:bookmarkEnd w:id="71"/>
    <w:bookmarkStart w:name="z23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согласия с условиями публичной оферты, подписание потенциальным поставщиком акта оказанных услуг в электронной форме и подтверждение оплаты за услуги в личном кабинете на веб-портале (подтверждение осуществляется только в случае достаточности перечисленных оператору денег, отраженных в личном кабинете потенциального поставщика);</w:t>
      </w:r>
    </w:p>
    <w:bookmarkEnd w:id="72"/>
    <w:bookmarkStart w:name="z23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в рамках оказания услуги предоставляет следующую функциональность веб-портала:</w:t>
      </w:r>
    </w:p>
    <w:bookmarkEnd w:id="73"/>
    <w:bookmarkStart w:name="z23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участие в государственных закупках;</w:t>
      </w:r>
    </w:p>
    <w:bookmarkEnd w:id="74"/>
    <w:bookmarkStart w:name="z23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соглашения об участии в государственных закупках способом из одного источника;</w:t>
      </w:r>
    </w:p>
    <w:bookmarkEnd w:id="75"/>
    <w:bookmarkStart w:name="z23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ценового предложения;</w:t>
      </w:r>
    </w:p>
    <w:bookmarkEnd w:id="76"/>
    <w:bookmarkStart w:name="z23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и подписание договора о государственных закупках.</w:t>
      </w:r>
    </w:p>
    <w:bookmarkEnd w:id="77"/>
    <w:bookmarkStart w:name="z24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Услуга, оказываемая на возмездной основе, предоставляется в соответствии с выбранной ценой на услуги.</w:t>
      </w:r>
    </w:p>
    <w:bookmarkEnd w:id="78"/>
    <w:bookmarkStart w:name="z24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одновременно участвует в нескольких закупках (лотах), если выделенная сумма проводимых закупок (лота) по отдельности не превышают сумму выбранной цены на услуги.</w:t>
      </w:r>
    </w:p>
    <w:bookmarkEnd w:id="79"/>
    <w:bookmarkStart w:name="z2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Расторжение договора по оказанию услуги допускается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80"/>
    <w:bookmarkStart w:name="z24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заблаговременно согласовывает с собственником перечень лиц, имеющих доступ к серверным помещениям (до посещения данных лиц серверного помещения).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692</w:t>
            </w:r>
          </w:p>
        </w:tc>
      </w:tr>
    </w:tbl>
    <w:bookmarkStart w:name="z5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работы веб-портала государственных закупок в случае возникновения технических сбоев работы веб-портала государственных закупок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21.12.2021 </w:t>
      </w:r>
      <w:r>
        <w:rPr>
          <w:rFonts w:ascii="Times New Roman"/>
          <w:b w:val="false"/>
          <w:i w:val="false"/>
          <w:color w:val="ff0000"/>
          <w:sz w:val="28"/>
        </w:rPr>
        <w:t>№ 1322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3"/>
    <w:bookmarkStart w:name="z24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работы веб-портала государственных закупок в случае возникновения технических сбоев работы веб-портала государственных закупок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работы веб-портала государственных закупок в случае возникновения технических сбоев работы веб-портала государственных закупок.</w:t>
      </w:r>
    </w:p>
    <w:bookmarkEnd w:id="84"/>
    <w:bookmarkStart w:name="z24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5"/>
    <w:bookmarkStart w:name="z2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несанкционированное воздействие на информацию – воздействие на защищенную информацию с нарушением установленных прав и/или правил доступа, приводящее к утечке, искажению, подделке, уничтожению, блокированию доступа к информации, а также к утрате, уничтожению или сбою функционирования носителя информации;</w:t>
      </w:r>
    </w:p>
    <w:bookmarkEnd w:id="86"/>
    <w:bookmarkStart w:name="z2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веб-портала – заказчик, организатор государственных закупок, единый организатор, потенциальный поставщик, прошедшие регистрацию на веб-портале;</w:t>
      </w:r>
    </w:p>
    <w:bookmarkEnd w:id="87"/>
    <w:bookmarkStart w:name="z25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пользователь веб-портала (далее – пользователь) – должностное лицо участника либо представитель участника;</w:t>
      </w:r>
    </w:p>
    <w:bookmarkEnd w:id="88"/>
    <w:bookmarkStart w:name="z2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контакт-центр веб-портала (далее – Контакт-центр) – сервис-диспетчерская служба оператора, обеспечивающая регистрацию инцидентов с дальнейшей корреляцией вопроса другим подразделениям оператора в зависимости от характера обращения пользователя;</w:t>
      </w:r>
    </w:p>
    <w:bookmarkEnd w:id="89"/>
    <w:bookmarkStart w:name="z25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стандартное функционирование системы – функционирование информационной системы, в заданных режимах и объемах обрабатываемой информации в соответствии с нормативно-технической документацией при отсутствии технических сбоев;</w:t>
      </w:r>
    </w:p>
    <w:bookmarkEnd w:id="90"/>
    <w:bookmarkStart w:name="z25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компьютерная атака – целенаправленная попытка реализации угрозы несанкционированного воздействия на информацию, электронный ресурс, информационную систему или получения доступа к ним с применением программных или программно-аппаратных средств (или протоколов межсетевого взаимодействия);</w:t>
      </w:r>
    </w:p>
    <w:bookmarkEnd w:id="91"/>
    <w:bookmarkStart w:name="z25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государственных закупок (далее – веб-портал) – государственная информационная система, предоставляющая единую точку доступа к электронным услугам электронных государственных закупок;</w:t>
      </w:r>
    </w:p>
    <w:bookmarkEnd w:id="92"/>
    <w:bookmarkStart w:name="z25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внеплановые мероприятия по обслуживанию веб-портала – технические и профилактические работы, которые связаны с установкой критичных обновлений программного обеспечения в целях устранения критичных уязвимостей веб-портала, либо в связи заменой вышедшего из строя оборудования;</w:t>
      </w:r>
    </w:p>
    <w:bookmarkEnd w:id="93"/>
    <w:bookmarkStart w:name="z25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неправомерные действия оператора – действия специалистов оператора, повлекшие за собой снижение, прекращение работы веб-портала, возникновение в нем технических сбоев по следующим причинам:</w:t>
      </w:r>
    </w:p>
    <w:bookmarkEnd w:id="94"/>
    <w:bookmarkStart w:name="z25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несанкционированных действий специалистами оператора, зафиксированных в системных журналах веб-портала;</w:t>
      </w:r>
    </w:p>
    <w:bookmarkEnd w:id="95"/>
    <w:bookmarkStart w:name="z25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и (или) ненадлежащее выполнение требований по сопровождению, администрированию и системно-техническому обслуживанию аппаратно-программного комплекса веб-портала, предусмотренным в соответствующем договоре между собственником и оператором;</w:t>
      </w:r>
    </w:p>
    <w:bookmarkEnd w:id="96"/>
    <w:bookmarkStart w:name="z25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системы в целом;</w:t>
      </w:r>
    </w:p>
    <w:bookmarkEnd w:id="97"/>
    <w:bookmarkStart w:name="z26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отдел технического администрирования (далее – отдел) – структурное подразделение оператора, ответственное за мониторинг и системно-техническое обслуживание программно-аппаратного комплекса веб-портала;</w:t>
      </w:r>
    </w:p>
    <w:bookmarkEnd w:id="98"/>
    <w:bookmarkStart w:name="z26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</w:p>
    <w:bookmarkEnd w:id="99"/>
    <w:bookmarkStart w:name="z26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технический сбой – незапланированный временный выход из строя программного-аппаратного комплекса Системы или отдельного из его компонентов (аварийная остановка, разрушение содержимого памяти, перегрузка ресурсов аппаратно-программного обеспечения и другие ситуации, существенно нарушающие принятую технологию и не позволяющие использовать программное обеспечение в условиях системы, в том числе неверные выходные данные (результаты), выдаваемые программным обеспечением), повлекший за собой отсутствие возможности использования Системы одним или несколькими участниками;</w:t>
      </w:r>
    </w:p>
    <w:bookmarkEnd w:id="100"/>
    <w:bookmarkStart w:name="z26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собственник электронной государственной информационной системы (далее – собственник)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</w:p>
    <w:bookmarkEnd w:id="101"/>
    <w:bookmarkStart w:name="z26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</w:t>
      </w:r>
    </w:p>
    <w:bookmarkEnd w:id="102"/>
    <w:bookmarkStart w:name="z26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единый оператор в сфере электронных государственных закупок (далее – оператор) –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закупок.</w:t>
      </w:r>
    </w:p>
    <w:bookmarkEnd w:id="103"/>
    <w:bookmarkStart w:name="z26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работы веб-портала в случае возникновения технических сбоев работы веб-портала</w:t>
      </w:r>
    </w:p>
    <w:bookmarkEnd w:id="104"/>
    <w:bookmarkStart w:name="z26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Действия пользователей, оператора и специалистов оператора в случае возникновения технических сбоев при использовании веб-портала</w:t>
      </w:r>
    </w:p>
    <w:bookmarkEnd w:id="105"/>
    <w:bookmarkStart w:name="z26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возникновении технического сбоя проводятся следующие мероприятия:</w:t>
      </w:r>
    </w:p>
    <w:bookmarkEnd w:id="106"/>
    <w:bookmarkStart w:name="z3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ставит в известность Контакт-центр не позднее 1 (одного) часа посредством электронной почты, указанной на веб-портале, с указанием даты и времени по времени города Астаны обнаружения технического сбоя, а также контактных данных и приложением подтверждающих документов.</w:t>
      </w:r>
    </w:p>
    <w:bookmarkEnd w:id="107"/>
    <w:bookmarkStart w:name="z3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ставит в известность Контакт-центр не позднее одного часа посредством телефона;</w:t>
      </w:r>
    </w:p>
    <w:bookmarkEnd w:id="108"/>
    <w:bookmarkStart w:name="z3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оператора в случае обнаружения изменения в работе или в конфигурации Системы, не соответствующие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</w:t>
      </w:r>
    </w:p>
    <w:bookmarkEnd w:id="109"/>
    <w:bookmarkStart w:name="z3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веб-портала (далее – Журнал учета) по форме согласно приложению к настоящим Правилам.</w:t>
      </w:r>
    </w:p>
    <w:bookmarkEnd w:id="110"/>
    <w:bookmarkStart w:name="z3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bookmarkEnd w:id="111"/>
    <w:bookmarkStart w:name="z3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18:30 часов, обеденный перерыв с 13.00 до 14.30 часов, по времени города Астаны.</w:t>
      </w:r>
    </w:p>
    <w:bookmarkEnd w:id="112"/>
    <w:bookmarkStart w:name="z3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Контакт-центра регистрирует обращения пользователей и специалистов оператора в Журнале учета в течение 30 (тридцати) минут с момента поступления в рабочее время по времени города Астаны.</w:t>
      </w:r>
    </w:p>
    <w:bookmarkEnd w:id="114"/>
    <w:bookmarkStart w:name="z3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Астаны, то оператор регистрирует сообщение в течение 30 (тридцати) минут после обеденного перерыва.</w:t>
      </w:r>
    </w:p>
    <w:bookmarkEnd w:id="115"/>
    <w:bookmarkStart w:name="z3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 рабочего времени по времени города Астаны, то оператор регистрирует сообщение на следующий рабочий день.</w:t>
      </w:r>
    </w:p>
    <w:bookmarkEnd w:id="116"/>
    <w:bookmarkStart w:name="z3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регистрации обращения присваивается уникальный идентификатор инцидента в информационной системе оператора по учету обращений пользователей и в течение 1 (одного) часа высылается на электронную почту пользователя.</w:t>
      </w:r>
    </w:p>
    <w:bookmarkEnd w:id="118"/>
    <w:bookmarkStart w:name="z28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информации о техническом сбое, оператор в течение 2 (двух) часов с момента поступления информации в рабочее время по времени города Астаны проводит анализ полученной информации или представленных материалов (экранных снимков и иных представленных электронных документов), в целях подтверждения или опровержения наличия факта технического сбоя Системы.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Закупки, срок приема заявок или ценовых предложений которых истекает во время подтверждения или опровержения технического сбоя, за исключением технических сбоев, не препятствующих возможности участия пользователей в закупках, продлеваются оператором до момента возможного подтверждения либо опровержения факта технического сбоя.</w:t>
      </w:r>
    </w:p>
    <w:bookmarkEnd w:id="120"/>
    <w:bookmarkStart w:name="z28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опровержении технического сбоя, оператор в течение 30 (тридцати) минут после подтверждения наличия фактов об опровержении технического сбоя Системы уведомляет пользователя, обратившегося в техническую поддержку, об опровержении технического сбоя с приложением подтверждающей информации.</w:t>
      </w:r>
    </w:p>
    <w:bookmarkEnd w:id="121"/>
    <w:bookmarkStart w:name="z28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Работа веб-портала и действия оператора в случае подтверждения технических сбоев работы веб-портала</w:t>
      </w:r>
    </w:p>
    <w:bookmarkEnd w:id="122"/>
    <w:bookmarkStart w:name="z28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подтверждении оператором технического сбоя устанавливается уровень его критичности.</w:t>
      </w:r>
    </w:p>
    <w:bookmarkEnd w:id="123"/>
    <w:bookmarkStart w:name="z28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</w:p>
    <w:bookmarkEnd w:id="124"/>
    <w:bookmarkStart w:name="z28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– сбои, не препятствующие проведению процедур закупок и возможности участия в них, согласования или подписания договоров, процедур обсуждения, подачи жалоб, отправке уведомлений, возражений и заключений;</w:t>
      </w:r>
    </w:p>
    <w:bookmarkEnd w:id="125"/>
    <w:bookmarkStart w:name="z28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– сбои, повлекшие отсутствие возможности участия в закупках либо к отсутствию возможности согласования или подписания договора о государственных закупках, обсуждения, подачи жалоб, отправке уведомлений, возражений, заключений одним и (или) несколькими участниками, подвергшихся влиянию технического сбоя, который приведет или привел к безрезультативности предыдущей работы пользователей Системы;</w:t>
      </w:r>
    </w:p>
    <w:bookmarkEnd w:id="126"/>
    <w:bookmarkStart w:name="z28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–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закупках, согласования или подписания договора, обсуждения, подачи заявок, отправки уведомлений, возражений, заключений.</w:t>
      </w:r>
    </w:p>
    <w:bookmarkEnd w:id="127"/>
    <w:bookmarkStart w:name="z28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возникновения технических сбоев с уровнем критичности низкий, оператор выполняет следующие мероприятия:</w:t>
      </w:r>
    </w:p>
    <w:bookmarkEnd w:id="128"/>
    <w:bookmarkStart w:name="z29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30 (тридцати) минут с момента подтверждения технического сбоя уведомляет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</w:p>
    <w:bookmarkEnd w:id="129"/>
    <w:bookmarkStart w:name="z2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пользователя Системы;</w:t>
      </w:r>
    </w:p>
    <w:bookmarkEnd w:id="130"/>
    <w:bookmarkStart w:name="z29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приступает к устранению причин технического сбоя;</w:t>
      </w:r>
    </w:p>
    <w:bookmarkEnd w:id="131"/>
    <w:bookmarkStart w:name="z29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устранения технического сбоя повторно уведомляет пользователя, обратившегося в техническую поддержку, об окончании проведения работ и устранении технического сбоя.</w:t>
      </w:r>
    </w:p>
    <w:bookmarkEnd w:id="132"/>
    <w:bookmarkStart w:name="z29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технического сбоя с уровнем критичности низкий продление сроков закупок не производится.</w:t>
      </w:r>
    </w:p>
    <w:bookmarkEnd w:id="133"/>
    <w:bookmarkStart w:name="z29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возникновения технических сбоев с уровнем критичности средний, оператор выполняет следующие мероприятия:</w:t>
      </w:r>
    </w:p>
    <w:bookmarkEnd w:id="134"/>
    <w:bookmarkStart w:name="z2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 (одного) часа с момента подтверждения технического сбоя размещает на главной странице веб-портала, с указанием номеров объявлений и лотов, информацию о техническом сбое, его уровне критичности, плановом времени и дате его устранения, если влиянию сбоя подверглись несколько участников.</w:t>
      </w:r>
    </w:p>
    <w:bookmarkEnd w:id="135"/>
    <w:bookmarkStart w:name="z29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размещает информацию;</w:t>
      </w:r>
    </w:p>
    <w:bookmarkEnd w:id="136"/>
    <w:bookmarkStart w:name="z29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1 (одного) часа с момента подтверждения технического сбоя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сбой, о техническом сбое, его уровне критичности, плановом времени и дате его устранения. </w:t>
      </w:r>
    </w:p>
    <w:bookmarkEnd w:id="137"/>
    <w:bookmarkStart w:name="z29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данной информации повторно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сбой;</w:t>
      </w:r>
    </w:p>
    <w:bookmarkEnd w:id="138"/>
    <w:bookmarkStart w:name="z3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приступает к устранению технического сбоя по государственным закупкам, а также по другим закупкам, в случае обнаружения в них аналогичных технических сбоев; </w:t>
      </w:r>
    </w:p>
    <w:bookmarkEnd w:id="139"/>
    <w:bookmarkStart w:name="z30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повторно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номеров объявлений и лотов;</w:t>
      </w:r>
    </w:p>
    <w:bookmarkEnd w:id="140"/>
    <w:bookmarkStart w:name="z30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 извещает собственника о техническом сбое, причине возникновения и выполненных мероприятиях по устранению, результате устранения, с указанием предложений по недопущению технического сбоя.</w:t>
      </w:r>
    </w:p>
    <w:bookmarkEnd w:id="141"/>
    <w:bookmarkStart w:name="z30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возникновения технических сбоев с уровнем критичности высокий, оператор выполняет следующие мероприятия: </w:t>
      </w:r>
    </w:p>
    <w:bookmarkEnd w:id="142"/>
    <w:bookmarkStart w:name="z30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 по электронной почте и телефону информирует собственника о возникшем техническом сбое;</w:t>
      </w:r>
    </w:p>
    <w:bookmarkEnd w:id="143"/>
    <w:bookmarkStart w:name="z30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подтверждения технического сбоя продлевает все завершающиеся процедуры, которые совпали по времени с техническим сбоем в соответствующем модуле Системы, на время затраченное для устранения технического сбоя;</w:t>
      </w:r>
    </w:p>
    <w:bookmarkEnd w:id="144"/>
    <w:bookmarkStart w:name="z30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30 (тридцати) минут с момента подтверждения технического сбоя уведомляет пользователей путем размещения на главной странице веб-портала информации о техническом сбое, его уровне критичности, плановом времени и дате его устранения, а в случае невозможности размещения информации на главной странице веб-портала доводит информацию посредством собственного сайта и по обращениям через Контакт-центр. </w:t>
      </w:r>
    </w:p>
    <w:bookmarkEnd w:id="145"/>
    <w:bookmarkStart w:name="z30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такой информации повторно уведомляет пользователей Системы; </w:t>
      </w:r>
    </w:p>
    <w:bookmarkEnd w:id="146"/>
    <w:bookmarkStart w:name="z30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совпадении срока приема заявок и (или) ценовых предложений на участие в закупках способами конкурса, аукциона, закупок жилища или запроса ценовых предложений, продлевает время процедур приема заявок и (или) ценовых предложений; </w:t>
      </w:r>
    </w:p>
    <w:bookmarkEnd w:id="147"/>
    <w:bookmarkStart w:name="z30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совпадении срока согласования или подписания договора потенциальным поставщиком продлевает время согласования или подписания договора на соответствующее количество дней, но не менее чем 1 (один) календарный день; </w:t>
      </w:r>
    </w:p>
    <w:bookmarkEnd w:id="148"/>
    <w:bookmarkStart w:name="z31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bookmarkEnd w:id="149"/>
    <w:bookmarkStart w:name="z31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совпадении времени технического сбоя и времени проведения этапа аукционных торгов в закупках способом аукциона, продлевает этап проведения аукционных торгов на следующий рабочий день после подтверждения факта устранения технического сбоя.</w:t>
      </w:r>
    </w:p>
    <w:bookmarkEnd w:id="150"/>
    <w:bookmarkStart w:name="z31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автоматического формирования протокола о результатах проведения аукциона Системой, такой протокол и поданные заявки аннулируются; </w:t>
      </w:r>
    </w:p>
    <w:bookmarkEnd w:id="151"/>
    <w:bookmarkStart w:name="z31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срок устранения проблемы; </w:t>
      </w:r>
    </w:p>
    <w:bookmarkEnd w:id="152"/>
    <w:bookmarkStart w:name="z31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9) при техническом сбое, исключающем возможность расшифрования ценовых предложений, поданных в закупках способами "Запрос ценовых предложений", "Аукцион", "Конкурс", "Закупка жилища", если срок приема заявок или ценовых предложений не истек на момент возникновения технического сбоя, оператор продлевает закупки на время устранения сбоя и сообщает потенциальным поставщикам, о необходимости повторно подать заявки и ценовые предложения; </w:t>
      </w:r>
    </w:p>
    <w:bookmarkEnd w:id="153"/>
    <w:bookmarkStart w:name="z31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техническом сбое, исключающем возможность расшифрования ценовых предложений, поданных в закупках способами "Запрос ценовых предложений", "Аукцион", "Конкурс", "Закупка жилища", если срок приема заявок или ценовых предложений истек, оператор продлевает срок приема заявок и ценовых предложений на 5 (пять) рабочих дней с момента устранения сбоя и сообщает потенциальным поставщикам о необходимости повторно подать заявки и ценовые предложения. В случае наступления обстоятельств непреодолимой силы оператор незамедлительно извещает собственника и в течение всего времени до момента прекращения обстоятельства предоставляет собственнику информацию о предпринимаемых мерах и доказательства названных обстоятельств. В таких случаях решение о продлении сроков закупок принимается оператором по согласованию с собственником на количество времени (дней), в течение которого длились обстоятельства; </w:t>
      </w:r>
    </w:p>
    <w:bookmarkEnd w:id="154"/>
    <w:bookmarkStart w:name="z31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приступает к устранению технического сбоя; </w:t>
      </w:r>
    </w:p>
    <w:bookmarkEnd w:id="155"/>
    <w:bookmarkStart w:name="z31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номеров объявлений и лотов, о факте продления закупок;</w:t>
      </w:r>
    </w:p>
    <w:bookmarkEnd w:id="156"/>
    <w:bookmarkStart w:name="z31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письменно в течение 1 (одного) рабочего дня извещает собственника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 </w:t>
      </w:r>
    </w:p>
    <w:bookmarkEnd w:id="157"/>
    <w:bookmarkStart w:name="z31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сбоев в функционировании Системы, устранение которых невозможно собственными силами оператора, оператор с согласия собственника привлекает соответствующих высококвалифицированных специалистов по программному и аппаратному обеспечению.</w:t>
      </w:r>
    </w:p>
    <w:bookmarkEnd w:id="158"/>
    <w:bookmarkStart w:name="z32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Работа веб-портала при проведении планово-профилактических работ оператором</w:t>
      </w:r>
    </w:p>
    <w:bookmarkEnd w:id="159"/>
    <w:bookmarkStart w:name="z32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Проведение технических и профилактических работ в Системе осуществляется на основании утвержденного и опубликованного на веб-портале плана работ по проведению технических и профилактических работ в Системе, согласованного с уполномоченным органом.</w:t>
      </w:r>
    </w:p>
    <w:bookmarkEnd w:id="160"/>
    <w:bookmarkStart w:name="z32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проведения технических и профилактических работ Системы, оператор уведомляет пользователей Системы не позднее 2 (двух) календарных дней до проведения технических и профилактических работ. При этом, сроки окончания приема заявок или ценовых предложений или дополнений к заявкам, процедур вскрытия, допуска и подведения итогов по закупкам, а также сроки согласования и подписания договоров на веб-портале, даты которых выпадают на даты проведения профилактических работ, переносятся оператором с учетом срока проведения технических и профилактических работ.</w:t>
      </w:r>
    </w:p>
    <w:bookmarkEnd w:id="161"/>
    <w:bookmarkStart w:name="z32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Взаимодействие оператора с собственником по вопросам работы веб-портала в случае возникновения технического сбоя</w:t>
      </w:r>
    </w:p>
    <w:bookmarkEnd w:id="162"/>
    <w:bookmarkStart w:name="z32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информации о возникновении технического сбоя оператор в целях подтверждения технического сбоя с уровнями критичности "средний" и "высокий" письменно по электронной почте и телефону информирует структурное подразделение собственника, ответственного за вопросы информатизации, обеспечения информационной безопасности о возникшем техническом сбое.</w:t>
      </w:r>
    </w:p>
    <w:bookmarkEnd w:id="163"/>
    <w:bookmarkStart w:name="z32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ежедневно проводит анализ технических сбоев предыдущего дня и обеспечивает максимально быстрое их устранение.</w:t>
      </w:r>
    </w:p>
    <w:bookmarkEnd w:id="164"/>
    <w:bookmarkStart w:name="z32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ежегодно предоставляет собственнику:</w:t>
      </w:r>
    </w:p>
    <w:bookmarkEnd w:id="165"/>
    <w:bookmarkStart w:name="z32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ответственными лицами выписку из Журнала учета;</w:t>
      </w:r>
    </w:p>
    <w:bookmarkEnd w:id="166"/>
    <w:bookmarkStart w:name="z32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технических сбоев.</w:t>
      </w:r>
    </w:p>
    <w:bookmarkEnd w:id="167"/>
    <w:bookmarkStart w:name="z32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Собственник рассматривает представленную информацию и формирует рекомендации по устранению и недопущению технических сбоев.</w:t>
      </w:r>
    </w:p>
    <w:bookmarkEnd w:id="168"/>
    <w:bookmarkStart w:name="z33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поступления собственнику письменных обращений от физических и юридических лиц о технических сбоях Системы, возникших в ходе участия в государственных закупках, собственник направляет оператору письмо на рассмотрение с приложением копии поступившего обращения.</w:t>
      </w:r>
    </w:p>
    <w:bookmarkEnd w:id="169"/>
    <w:bookmarkStart w:name="z33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Оператор в соответствии с установленными сроками реакции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</w:t>
      </w:r>
    </w:p>
    <w:bookmarkEnd w:id="170"/>
    <w:bookmarkStart w:name="z33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совпадения даты технического сбоя и даты окончания действия цены на услуги, срок действия цены на услуги продлевается на срок продления процедур приема заявок и (или) ценовых предложений или продления времени согласования или подписания договора.</w:t>
      </w:r>
    </w:p>
    <w:bookmarkEnd w:id="171"/>
    <w:bookmarkStart w:name="z33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формирования протоколов вскрытия об итогах во время технического сбоя, оператор по обращениям пользователей веб-портала о невозможности участия в проводимых государственных закупках в связи с техническим сбоем в Системе (при подтверждении технического сбоя) отменяет сформировавшийся протокол и продлевает срок приема заявок потенциальных поставщиков на 1 (один) календарный день.</w:t>
      </w:r>
    </w:p>
    <w:bookmarkEnd w:id="172"/>
    <w:bookmarkStart w:name="z33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невозможности подписания договора потенциальным поставщиком в связи с возникновением технического сбоя Системы и включением его в реестр недобросовестных участников государственных закупок по указанной причине, оператор на основании соответствующего обращения потенциального поставщика аннулирует решение уполномоченного органа о признании его недобросовестным участником государственных закупок при подтверждении возникновения такого технического сбоя в период заключения договора.</w:t>
      </w:r>
    </w:p>
    <w:bookmarkEnd w:id="173"/>
    <w:bookmarkStart w:name="z33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предоставляет потенциальному поставщику функционал для подписания договора в течение 1 (одного) календарного дня. В случае направления заказчиком проекта договора второму победителю оператор удаляет проект договора, направленный второму победителю.</w:t>
      </w:r>
    </w:p>
    <w:bookmarkEnd w:id="174"/>
    <w:bookmarkStart w:name="z33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оператор извещает уполномоченный орган о совершенных действиях, связанных с возникновением технического сбоя Системы.</w:t>
      </w:r>
    </w:p>
    <w:bookmarkEnd w:id="175"/>
    <w:bookmarkStart w:name="z33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обращения пользователя об отсутствии возможности подачи вопросов в период обсуждения проекта конкурсной (аукционной) документации в связи с техническим сбоем в Системе, оператор при подтверждении технического сбоя продлевает срок обсуждения проекта конкурсной документации на 1 (один) календарный день.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работы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возникновения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сбоев работ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3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обращений пользователей о возникших технических сбоях веб-портала государственных закупок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Заместителя Премьер-Министра - Министра финансов РК от 17.08.2022 </w:t>
      </w:r>
      <w:r>
        <w:rPr>
          <w:rFonts w:ascii="Times New Roman"/>
          <w:b w:val="false"/>
          <w:i w:val="false"/>
          <w:color w:val="ff0000"/>
          <w:sz w:val="28"/>
        </w:rPr>
        <w:t>№ 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обратившейся организации,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обращения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по которому обратился пользователь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технического сбоя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специалиста, принявшего заявку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Подтвержден/ не подтвержден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подтверждения/не подтверждения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оператором меры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устранения технического сбоя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технического сбоя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критичности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технического сбоя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недопущению технического сбоя впредь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Ответственное лицо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администрирования (подпись) Ф.И.О.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п/п –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