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239f" w14:textId="72c2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Национальной комиссии по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21 декабря 2015 года № 23-НҚ. Зарегистрировано в Министерстве юстиции Республики Казахстан 30 декабря 2015 года № 12680.</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постановлением Счетного комитета по контролю за исполнением Республиканского бюджета от 20.03.2018 </w:t>
      </w:r>
      <w:r>
        <w:rPr>
          <w:rFonts w:ascii="Times New Roman"/>
          <w:b w:val="false"/>
          <w:i w:val="false"/>
          <w:color w:val="ff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 Высшая аудиторская палата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нормативного постановления Высшей аудиторской палаты РК от 20.02.2023 </w:t>
      </w:r>
      <w:r>
        <w:rPr>
          <w:rFonts w:ascii="Times New Roman"/>
          <w:b w:val="false"/>
          <w:i w:val="false"/>
          <w:color w:val="000000"/>
          <w:sz w:val="28"/>
        </w:rPr>
        <w:t>№ 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Национальной комиссии по сертификации лиц, претендующих на присвоение квалификации государственного аудитора.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постановлением Счетного комитета по контролю за исполнением Республиканского бюджета от 20.03.2018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Юридическому отделу Счетного комитета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нормативного постановления на интернет-ресурсе Счетного комитета.</w:t>
      </w:r>
    </w:p>
    <w:bookmarkStart w:name="z4" w:id="3"/>
    <w:p>
      <w:pPr>
        <w:spacing w:after="0"/>
        <w:ind w:left="0"/>
        <w:jc w:val="both"/>
      </w:pP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p>
    <w:bookmarkEnd w:id="3"/>
    <w:bookmarkStart w:name="z5" w:id="4"/>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Председателя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Мухаметкарим</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Б. Султанов   </w:t>
      </w:r>
    </w:p>
    <w:p>
      <w:pPr>
        <w:spacing w:after="0"/>
        <w:ind w:left="0"/>
        <w:jc w:val="both"/>
      </w:pPr>
      <w:r>
        <w:rPr>
          <w:rFonts w:ascii="Times New Roman"/>
          <w:b w:val="false"/>
          <w:i w:val="false"/>
          <w:color w:val="000000"/>
          <w:sz w:val="28"/>
        </w:rPr>
        <w:t>
      28 декабря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нормативным постановлением</w:t>
            </w:r>
            <w:r>
              <w:br/>
            </w:r>
            <w:r>
              <w:rPr>
                <w:rFonts w:ascii="Times New Roman"/>
                <w:b w:val="false"/>
                <w:i w:val="false"/>
                <w:color w:val="000000"/>
                <w:sz w:val="20"/>
              </w:rPr>
              <w:t>Счетного комитета по контролю</w:t>
            </w:r>
            <w:r>
              <w:br/>
            </w:r>
            <w:r>
              <w:rPr>
                <w:rFonts w:ascii="Times New Roman"/>
                <w:b w:val="false"/>
                <w:i w:val="false"/>
                <w:color w:val="000000"/>
                <w:sz w:val="20"/>
              </w:rPr>
              <w:t>за исполнением республиканского бюджета</w:t>
            </w:r>
            <w:r>
              <w:br/>
            </w:r>
            <w:r>
              <w:rPr>
                <w:rFonts w:ascii="Times New Roman"/>
                <w:b w:val="false"/>
                <w:i w:val="false"/>
                <w:color w:val="000000"/>
                <w:sz w:val="20"/>
              </w:rPr>
              <w:t>от 21 декабря 2015 года № 23-н/қ</w:t>
            </w:r>
          </w:p>
        </w:tc>
      </w:tr>
    </w:tbl>
    <w:bookmarkStart w:name="z7" w:id="5"/>
    <w:p>
      <w:pPr>
        <w:spacing w:after="0"/>
        <w:ind w:left="0"/>
        <w:jc w:val="left"/>
      </w:pPr>
      <w:r>
        <w:rPr>
          <w:rFonts w:ascii="Times New Roman"/>
          <w:b/>
          <w:i w:val="false"/>
          <w:color w:val="000000"/>
        </w:rPr>
        <w:t xml:space="preserve"> Положение о Национальной комиссии по сертификации лиц, претендующих на присвоение квалификации государственного аудитора</w:t>
      </w:r>
    </w:p>
    <w:bookmarkEnd w:id="5"/>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постановлением Счетного комитета по контролю за исполнением Республиканского бюджета от 20.03.2018 </w:t>
      </w:r>
      <w:r>
        <w:rPr>
          <w:rFonts w:ascii="Times New Roman"/>
          <w:b w:val="false"/>
          <w:i w:val="false"/>
          <w:color w:val="ff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нормативного постановления Счетного комитета по контролю за исполнением республиканского бюджета от 12.04.2019 </w:t>
      </w:r>
      <w:r>
        <w:rPr>
          <w:rFonts w:ascii="Times New Roman"/>
          <w:b w:val="false"/>
          <w:i w:val="false"/>
          <w:color w:val="ff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Положение о Национальной комиссии по сертификации лиц, претендующих на присвоение квалификации государственного аудитора (далее - Положение) разработано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 и определяет полномочия и организацию деятельности Национальной комиссии по сертификации лиц, претендующих на присвоение квалификации государственного аудитора (далее – Национальная комиссия).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постановлением Счетного комитета по контролю за исполнением Республиканского бюджета от 20.03.2018 </w:t>
      </w:r>
      <w:r>
        <w:rPr>
          <w:rFonts w:ascii="Times New Roman"/>
          <w:b w:val="false"/>
          <w:i w:val="false"/>
          <w:color w:val="000000"/>
          <w:sz w:val="28"/>
        </w:rPr>
        <w:t>№ 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Национальная комиссия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актами Президента Республики Казахстан, настоящим Положением и иными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w:t>
      </w:r>
    </w:p>
    <w:bookmarkEnd w:id="8"/>
    <w:bookmarkStart w:name="z11" w:id="9"/>
    <w:p>
      <w:pPr>
        <w:spacing w:after="0"/>
        <w:ind w:left="0"/>
        <w:jc w:val="left"/>
      </w:pPr>
      <w:r>
        <w:rPr>
          <w:rFonts w:ascii="Times New Roman"/>
          <w:b/>
          <w:i w:val="false"/>
          <w:color w:val="000000"/>
        </w:rPr>
        <w:t xml:space="preserve"> Глава 2. Задачи Национальной комиссии</w:t>
      </w:r>
    </w:p>
    <w:bookmarkEnd w:id="9"/>
    <w:p>
      <w:pPr>
        <w:spacing w:after="0"/>
        <w:ind w:left="0"/>
        <w:jc w:val="both"/>
      </w:pPr>
      <w:r>
        <w:rPr>
          <w:rFonts w:ascii="Times New Roman"/>
          <w:b w:val="false"/>
          <w:i w:val="false"/>
          <w:color w:val="ff0000"/>
          <w:sz w:val="28"/>
        </w:rPr>
        <w:t xml:space="preserve">
      Сноска. Заголовок главы 2 в редакции нормативного постановления Счетного комитета по контролю за исполнением республиканского бюджета от 12.04.2019 </w:t>
      </w:r>
      <w:r>
        <w:rPr>
          <w:rFonts w:ascii="Times New Roman"/>
          <w:b w:val="false"/>
          <w:i w:val="false"/>
          <w:color w:val="ff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2" w:id="10"/>
    <w:p>
      <w:pPr>
        <w:spacing w:after="0"/>
        <w:ind w:left="0"/>
        <w:jc w:val="both"/>
      </w:pPr>
      <w:r>
        <w:rPr>
          <w:rFonts w:ascii="Times New Roman"/>
          <w:b w:val="false"/>
          <w:i w:val="false"/>
          <w:color w:val="000000"/>
          <w:sz w:val="28"/>
        </w:rPr>
        <w:t xml:space="preserve">
      3. Национальная комиссия проводит собеседование на определение уровня профессиональной подготовки, компетенции и личных качеств кандидата, достаточных для присвоения квалификации государственного аудитора на заявленную категорию, а также на его приверженность к соблюдению требований Правил профессиональной этики государственных аудиторов, утвержденных совместным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от 30 ноября 2015 года № 18-НҚ и приказом Министра финансов Республики Казахстан от 30 ноября 2015 года № 601 (зарегистрирован в Реестре государственной регистрации нормативных правовых актов под № 12575).</w:t>
      </w:r>
    </w:p>
    <w:bookmarkEnd w:id="10"/>
    <w:p>
      <w:pPr>
        <w:spacing w:after="0"/>
        <w:ind w:left="0"/>
        <w:jc w:val="both"/>
      </w:pPr>
      <w:r>
        <w:rPr>
          <w:rFonts w:ascii="Times New Roman"/>
          <w:b w:val="false"/>
          <w:i w:val="false"/>
          <w:color w:val="000000"/>
          <w:sz w:val="28"/>
        </w:rPr>
        <w:t xml:space="preserve">
      Задачами Национальной комиссии являются: </w:t>
      </w:r>
    </w:p>
    <w:bookmarkStart w:name="z102" w:id="11"/>
    <w:p>
      <w:pPr>
        <w:spacing w:after="0"/>
        <w:ind w:left="0"/>
        <w:jc w:val="both"/>
      </w:pPr>
      <w:r>
        <w:rPr>
          <w:rFonts w:ascii="Times New Roman"/>
          <w:b w:val="false"/>
          <w:i w:val="false"/>
          <w:color w:val="000000"/>
          <w:sz w:val="28"/>
        </w:rPr>
        <w:t>
      1) определение всесторонней и объективной характеристики профессиональных, деловых качеств и потенциальных возможностей лиц, претендующих на присвоение квалификации государственного аудитора;</w:t>
      </w:r>
    </w:p>
    <w:bookmarkEnd w:id="11"/>
    <w:bookmarkStart w:name="z103" w:id="12"/>
    <w:p>
      <w:pPr>
        <w:spacing w:after="0"/>
        <w:ind w:left="0"/>
        <w:jc w:val="both"/>
      </w:pPr>
      <w:r>
        <w:rPr>
          <w:rFonts w:ascii="Times New Roman"/>
          <w:b w:val="false"/>
          <w:i w:val="false"/>
          <w:color w:val="000000"/>
          <w:sz w:val="28"/>
        </w:rPr>
        <w:t>
      2) проведение сертификации лиц, претендующих на присвоение квалификации государственного аудитора;</w:t>
      </w:r>
    </w:p>
    <w:bookmarkEnd w:id="12"/>
    <w:bookmarkStart w:name="z104" w:id="13"/>
    <w:p>
      <w:pPr>
        <w:spacing w:after="0"/>
        <w:ind w:left="0"/>
        <w:jc w:val="both"/>
      </w:pPr>
      <w:r>
        <w:rPr>
          <w:rFonts w:ascii="Times New Roman"/>
          <w:b w:val="false"/>
          <w:i w:val="false"/>
          <w:color w:val="000000"/>
          <w:sz w:val="28"/>
        </w:rPr>
        <w:t>
      3) выработка и внесение рекомендаций по вопросам прохождения сертификации лиц, претендующих на присвоение квалификации государственного аудитора.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нормативного постановления Счетного комитета по контролю за исполнением республиканского бюджета от 24.08.2022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4"/>
    <w:p>
      <w:pPr>
        <w:spacing w:after="0"/>
        <w:ind w:left="0"/>
        <w:jc w:val="left"/>
      </w:pPr>
      <w:r>
        <w:rPr>
          <w:rFonts w:ascii="Times New Roman"/>
          <w:b/>
          <w:i w:val="false"/>
          <w:color w:val="000000"/>
        </w:rPr>
        <w:t xml:space="preserve"> Глава 3. Функции Национальной комиссии</w:t>
      </w:r>
    </w:p>
    <w:bookmarkEnd w:id="14"/>
    <w:p>
      <w:pPr>
        <w:spacing w:after="0"/>
        <w:ind w:left="0"/>
        <w:jc w:val="both"/>
      </w:pPr>
      <w:r>
        <w:rPr>
          <w:rFonts w:ascii="Times New Roman"/>
          <w:b w:val="false"/>
          <w:i w:val="false"/>
          <w:color w:val="ff0000"/>
          <w:sz w:val="28"/>
        </w:rPr>
        <w:t xml:space="preserve">
      Сноска. Заголовок главы 3 в редакции нормативного постановления Счетного комитета по контролю за исполнением республиканского бюджета от 12.04.2019 </w:t>
      </w:r>
      <w:r>
        <w:rPr>
          <w:rFonts w:ascii="Times New Roman"/>
          <w:b w:val="false"/>
          <w:i w:val="false"/>
          <w:color w:val="ff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4" w:id="15"/>
    <w:p>
      <w:pPr>
        <w:spacing w:after="0"/>
        <w:ind w:left="0"/>
        <w:jc w:val="both"/>
      </w:pPr>
      <w:r>
        <w:rPr>
          <w:rFonts w:ascii="Times New Roman"/>
          <w:b w:val="false"/>
          <w:i w:val="false"/>
          <w:color w:val="000000"/>
          <w:sz w:val="28"/>
        </w:rPr>
        <w:t xml:space="preserve">
      4. В соответствии с задачами на Национальную комиссию возлагаются следующие функции: </w:t>
      </w:r>
    </w:p>
    <w:bookmarkEnd w:id="15"/>
    <w:bookmarkStart w:name="z106" w:id="16"/>
    <w:p>
      <w:pPr>
        <w:spacing w:after="0"/>
        <w:ind w:left="0"/>
        <w:jc w:val="both"/>
      </w:pPr>
      <w:r>
        <w:rPr>
          <w:rFonts w:ascii="Times New Roman"/>
          <w:b w:val="false"/>
          <w:i w:val="false"/>
          <w:color w:val="000000"/>
          <w:sz w:val="28"/>
        </w:rPr>
        <w:t xml:space="preserve">
      1) отзыв сертификата государственного аудитора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 государственном аудите и финансовом контроле";</w:t>
      </w:r>
    </w:p>
    <w:bookmarkEnd w:id="16"/>
    <w:bookmarkStart w:name="z107" w:id="17"/>
    <w:p>
      <w:pPr>
        <w:spacing w:after="0"/>
        <w:ind w:left="0"/>
        <w:jc w:val="both"/>
      </w:pPr>
      <w:r>
        <w:rPr>
          <w:rFonts w:ascii="Times New Roman"/>
          <w:b w:val="false"/>
          <w:i w:val="false"/>
          <w:color w:val="000000"/>
          <w:sz w:val="28"/>
        </w:rPr>
        <w:t>
      2) проведение собеседований с лицами, претендующими на присвоение квалификации государственного аудитора;</w:t>
      </w:r>
    </w:p>
    <w:bookmarkEnd w:id="17"/>
    <w:bookmarkStart w:name="z108" w:id="18"/>
    <w:p>
      <w:pPr>
        <w:spacing w:after="0"/>
        <w:ind w:left="0"/>
        <w:jc w:val="both"/>
      </w:pPr>
      <w:r>
        <w:rPr>
          <w:rFonts w:ascii="Times New Roman"/>
          <w:b w:val="false"/>
          <w:i w:val="false"/>
          <w:color w:val="000000"/>
          <w:sz w:val="28"/>
        </w:rPr>
        <w:t xml:space="preserve">
      3) принятие решений по вопросам, относящимся к компетенции Национальной комиссии; </w:t>
      </w:r>
    </w:p>
    <w:bookmarkEnd w:id="18"/>
    <w:bookmarkStart w:name="z109" w:id="19"/>
    <w:p>
      <w:pPr>
        <w:spacing w:after="0"/>
        <w:ind w:left="0"/>
        <w:jc w:val="both"/>
      </w:pPr>
      <w:r>
        <w:rPr>
          <w:rFonts w:ascii="Times New Roman"/>
          <w:b w:val="false"/>
          <w:i w:val="false"/>
          <w:color w:val="000000"/>
          <w:sz w:val="28"/>
        </w:rPr>
        <w:t>
      4) привлечение по мере необходимости должностных лиц и специалистов государственных органов и организаций, а также негосударственных организаций к рассмотрению вопросов, относящихся к компетенции Национальной комиссии;</w:t>
      </w:r>
    </w:p>
    <w:bookmarkEnd w:id="19"/>
    <w:bookmarkStart w:name="z110" w:id="20"/>
    <w:p>
      <w:pPr>
        <w:spacing w:after="0"/>
        <w:ind w:left="0"/>
        <w:jc w:val="both"/>
      </w:pPr>
      <w:r>
        <w:rPr>
          <w:rFonts w:ascii="Times New Roman"/>
          <w:b w:val="false"/>
          <w:i w:val="false"/>
          <w:color w:val="000000"/>
          <w:sz w:val="28"/>
        </w:rPr>
        <w:t>
      5) выработка предложений по совершенствованию нормативных правовых и правовых актов по вопросам, относящимся к компетенции Национальной комиссии;</w:t>
      </w:r>
    </w:p>
    <w:bookmarkEnd w:id="20"/>
    <w:bookmarkStart w:name="z111" w:id="21"/>
    <w:p>
      <w:pPr>
        <w:spacing w:after="0"/>
        <w:ind w:left="0"/>
        <w:jc w:val="both"/>
      </w:pPr>
      <w:r>
        <w:rPr>
          <w:rFonts w:ascii="Times New Roman"/>
          <w:b w:val="false"/>
          <w:i w:val="false"/>
          <w:color w:val="000000"/>
          <w:sz w:val="28"/>
        </w:rPr>
        <w:t>
      6) осуществление иных функций, определенных Председателем Национальной комиссии, необходимых для реализации возложенных на Национальную комиссию задач.</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нормативного постановления Счетного комитета по контролю за исполнением республиканского бюджета от 24.08.2022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22"/>
    <w:p>
      <w:pPr>
        <w:spacing w:after="0"/>
        <w:ind w:left="0"/>
        <w:jc w:val="left"/>
      </w:pPr>
      <w:r>
        <w:rPr>
          <w:rFonts w:ascii="Times New Roman"/>
          <w:b/>
          <w:i w:val="false"/>
          <w:color w:val="000000"/>
        </w:rPr>
        <w:t xml:space="preserve"> Глава 4. Состав и организация деятельности Национальной комиссии</w:t>
      </w:r>
    </w:p>
    <w:bookmarkEnd w:id="22"/>
    <w:p>
      <w:pPr>
        <w:spacing w:after="0"/>
        <w:ind w:left="0"/>
        <w:jc w:val="both"/>
      </w:pPr>
      <w:r>
        <w:rPr>
          <w:rFonts w:ascii="Times New Roman"/>
          <w:b w:val="false"/>
          <w:i w:val="false"/>
          <w:color w:val="ff0000"/>
          <w:sz w:val="28"/>
        </w:rPr>
        <w:t xml:space="preserve">
      Сноска. Заголовок главы 4 в редакции нормативного постановления Счетного комитета по контролю за исполнением республиканского бюджета от 12.04.2019 </w:t>
      </w:r>
      <w:r>
        <w:rPr>
          <w:rFonts w:ascii="Times New Roman"/>
          <w:b w:val="false"/>
          <w:i w:val="false"/>
          <w:color w:val="ff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6" w:id="23"/>
    <w:p>
      <w:pPr>
        <w:spacing w:after="0"/>
        <w:ind w:left="0"/>
        <w:jc w:val="both"/>
      </w:pPr>
      <w:r>
        <w:rPr>
          <w:rFonts w:ascii="Times New Roman"/>
          <w:b w:val="false"/>
          <w:i w:val="false"/>
          <w:color w:val="000000"/>
          <w:sz w:val="28"/>
        </w:rPr>
        <w:t xml:space="preserve">
      5. Национальная комиссия состоит из Председателя и членов комиссии. </w:t>
      </w:r>
    </w:p>
    <w:bookmarkEnd w:id="23"/>
    <w:bookmarkStart w:name="z17" w:id="24"/>
    <w:p>
      <w:pPr>
        <w:spacing w:after="0"/>
        <w:ind w:left="0"/>
        <w:jc w:val="both"/>
      </w:pPr>
      <w:r>
        <w:rPr>
          <w:rFonts w:ascii="Times New Roman"/>
          <w:b w:val="false"/>
          <w:i w:val="false"/>
          <w:color w:val="000000"/>
          <w:sz w:val="28"/>
        </w:rPr>
        <w:t>
      6. Председателем Национальной комиссии является Председатель Высшей аудиторской палаты Республики Казахстан.</w:t>
      </w:r>
    </w:p>
    <w:bookmarkEnd w:id="24"/>
    <w:bookmarkStart w:name="z144" w:id="25"/>
    <w:p>
      <w:pPr>
        <w:spacing w:after="0"/>
        <w:ind w:left="0"/>
        <w:jc w:val="both"/>
      </w:pPr>
      <w:r>
        <w:rPr>
          <w:rFonts w:ascii="Times New Roman"/>
          <w:b w:val="false"/>
          <w:i w:val="false"/>
          <w:color w:val="000000"/>
          <w:sz w:val="28"/>
        </w:rPr>
        <w:t>
      Рабочим органом Национальной комиссии является Высшая аудиторская палата Республики Казахстан (далее – Высшая аудиторская палата).</w:t>
      </w:r>
    </w:p>
    <w:bookmarkEnd w:id="25"/>
    <w:bookmarkStart w:name="z145" w:id="26"/>
    <w:p>
      <w:pPr>
        <w:spacing w:after="0"/>
        <w:ind w:left="0"/>
        <w:jc w:val="both"/>
      </w:pPr>
      <w:r>
        <w:rPr>
          <w:rFonts w:ascii="Times New Roman"/>
          <w:b w:val="false"/>
          <w:i w:val="false"/>
          <w:color w:val="000000"/>
          <w:sz w:val="28"/>
        </w:rPr>
        <w:t>
      Председатель Национальной комиссии утверждает персональный состав в количестве не менее четырнадцати человек на основании представленных предложений.</w:t>
      </w:r>
    </w:p>
    <w:bookmarkEnd w:id="26"/>
    <w:bookmarkStart w:name="z146" w:id="27"/>
    <w:p>
      <w:pPr>
        <w:spacing w:after="0"/>
        <w:ind w:left="0"/>
        <w:jc w:val="both"/>
      </w:pPr>
      <w:r>
        <w:rPr>
          <w:rFonts w:ascii="Times New Roman"/>
          <w:b w:val="false"/>
          <w:i w:val="false"/>
          <w:color w:val="000000"/>
          <w:sz w:val="28"/>
        </w:rPr>
        <w:t>
      В состав Национальной комиссии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Высшей аудиторской палаты, пять представителей от уполномоченного органа по внутреннему государственному аудиту, депутаты Парламента Республики Казахстан (по согласованию).</w:t>
      </w:r>
    </w:p>
    <w:bookmarkEnd w:id="27"/>
    <w:bookmarkStart w:name="z147" w:id="28"/>
    <w:p>
      <w:pPr>
        <w:spacing w:after="0"/>
        <w:ind w:left="0"/>
        <w:jc w:val="both"/>
      </w:pPr>
      <w:r>
        <w:rPr>
          <w:rFonts w:ascii="Times New Roman"/>
          <w:b w:val="false"/>
          <w:i w:val="false"/>
          <w:color w:val="000000"/>
          <w:sz w:val="28"/>
        </w:rPr>
        <w:t>
      Представительство обеспечивается на уровне политических государственных служащих и/или административных государственных служащих корпуса "А".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нормативного постановления Высшей аудиторской палаты РК от 20.02.2023 </w:t>
      </w:r>
      <w:r>
        <w:rPr>
          <w:rFonts w:ascii="Times New Roman"/>
          <w:b w:val="false"/>
          <w:i w:val="false"/>
          <w:color w:val="000000"/>
          <w:sz w:val="28"/>
        </w:rPr>
        <w:t>№ 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29"/>
    <w:p>
      <w:pPr>
        <w:spacing w:after="0"/>
        <w:ind w:left="0"/>
        <w:jc w:val="both"/>
      </w:pPr>
      <w:r>
        <w:rPr>
          <w:rFonts w:ascii="Times New Roman"/>
          <w:b w:val="false"/>
          <w:i w:val="false"/>
          <w:color w:val="000000"/>
          <w:sz w:val="28"/>
        </w:rPr>
        <w:t>
      6-1. Рабочий орган Национальной комиссии информирует членов Национальной комиссии о необходимости уведомления в письменной форме Председателя Национальной комиссии о конфликте интересов (личная заинтересованность члена Национальной комиссии может повлиять на объективное принятие решения) или возможности его возникновения.</w:t>
      </w:r>
    </w:p>
    <w:bookmarkEnd w:id="29"/>
    <w:bookmarkStart w:name="z99" w:id="30"/>
    <w:p>
      <w:pPr>
        <w:spacing w:after="0"/>
        <w:ind w:left="0"/>
        <w:jc w:val="both"/>
      </w:pPr>
      <w:r>
        <w:rPr>
          <w:rFonts w:ascii="Times New Roman"/>
          <w:b w:val="false"/>
          <w:i w:val="false"/>
          <w:color w:val="000000"/>
          <w:sz w:val="28"/>
        </w:rPr>
        <w:t xml:space="preserve">
      Члены Национальной комиссии в письменной форме уведомляют Председателя Национальной комиссии о конфликте интересов или возможности его возникновения, как только ему станет об этом известно, в случае если кандидаты являются близкими родственниками, свойственниками или если у члена Национальной комиссии имеется прямая или косвенная заинтересованность к кандидату. </w:t>
      </w:r>
    </w:p>
    <w:bookmarkEnd w:id="30"/>
    <w:p>
      <w:pPr>
        <w:spacing w:after="0"/>
        <w:ind w:left="0"/>
        <w:jc w:val="both"/>
      </w:pPr>
      <w:r>
        <w:rPr>
          <w:rFonts w:ascii="Times New Roman"/>
          <w:b w:val="false"/>
          <w:i w:val="false"/>
          <w:color w:val="000000"/>
          <w:sz w:val="28"/>
        </w:rPr>
        <w:t>
      Рабочий орган Национальной комиссии своевременно принимает меры по предотвращению и урегулированию конфликта интересов.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6-1 в соответствии с нормативным постановлением Счетного комитета по контролю за исполнением республиканского бюджета от 12.04.2019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8" w:id="31"/>
    <w:p>
      <w:pPr>
        <w:spacing w:after="0"/>
        <w:ind w:left="0"/>
        <w:jc w:val="both"/>
      </w:pPr>
      <w:r>
        <w:rPr>
          <w:rFonts w:ascii="Times New Roman"/>
          <w:b w:val="false"/>
          <w:i w:val="false"/>
          <w:color w:val="000000"/>
          <w:sz w:val="28"/>
        </w:rPr>
        <w:t xml:space="preserve">
      7. Председатель Национальной комиссии: </w:t>
      </w:r>
    </w:p>
    <w:bookmarkEnd w:id="31"/>
    <w:bookmarkStart w:name="z113" w:id="32"/>
    <w:p>
      <w:pPr>
        <w:spacing w:after="0"/>
        <w:ind w:left="0"/>
        <w:jc w:val="both"/>
      </w:pPr>
      <w:r>
        <w:rPr>
          <w:rFonts w:ascii="Times New Roman"/>
          <w:b w:val="false"/>
          <w:i w:val="false"/>
          <w:color w:val="000000"/>
          <w:sz w:val="28"/>
        </w:rPr>
        <w:t>
      1) осуществляет общее руководство деятельностью Национальной комиссии;</w:t>
      </w:r>
    </w:p>
    <w:bookmarkEnd w:id="32"/>
    <w:bookmarkStart w:name="z114" w:id="33"/>
    <w:p>
      <w:pPr>
        <w:spacing w:after="0"/>
        <w:ind w:left="0"/>
        <w:jc w:val="both"/>
      </w:pPr>
      <w:r>
        <w:rPr>
          <w:rFonts w:ascii="Times New Roman"/>
          <w:b w:val="false"/>
          <w:i w:val="false"/>
          <w:color w:val="000000"/>
          <w:sz w:val="28"/>
        </w:rPr>
        <w:t>
      2) определяет и утверждает повестку, место, время и формат проведения заседаний Национальной комиссии;</w:t>
      </w:r>
    </w:p>
    <w:bookmarkEnd w:id="33"/>
    <w:bookmarkStart w:name="z115" w:id="34"/>
    <w:p>
      <w:pPr>
        <w:spacing w:after="0"/>
        <w:ind w:left="0"/>
        <w:jc w:val="both"/>
      </w:pPr>
      <w:r>
        <w:rPr>
          <w:rFonts w:ascii="Times New Roman"/>
          <w:b w:val="false"/>
          <w:i w:val="false"/>
          <w:color w:val="000000"/>
          <w:sz w:val="28"/>
        </w:rPr>
        <w:t xml:space="preserve">
      3) председательствует на заседаниях Национальной комиссии; </w:t>
      </w:r>
    </w:p>
    <w:bookmarkEnd w:id="34"/>
    <w:bookmarkStart w:name="z116" w:id="35"/>
    <w:p>
      <w:pPr>
        <w:spacing w:after="0"/>
        <w:ind w:left="0"/>
        <w:jc w:val="both"/>
      </w:pPr>
      <w:r>
        <w:rPr>
          <w:rFonts w:ascii="Times New Roman"/>
          <w:b w:val="false"/>
          <w:i w:val="false"/>
          <w:color w:val="000000"/>
          <w:sz w:val="28"/>
        </w:rPr>
        <w:t>
      4) утверждает персональный состав Национальной комиссии;</w:t>
      </w:r>
    </w:p>
    <w:bookmarkEnd w:id="35"/>
    <w:bookmarkStart w:name="z117" w:id="36"/>
    <w:p>
      <w:pPr>
        <w:spacing w:after="0"/>
        <w:ind w:left="0"/>
        <w:jc w:val="both"/>
      </w:pPr>
      <w:r>
        <w:rPr>
          <w:rFonts w:ascii="Times New Roman"/>
          <w:b w:val="false"/>
          <w:i w:val="false"/>
          <w:color w:val="000000"/>
          <w:sz w:val="28"/>
        </w:rPr>
        <w:t>
      5) утверждает план работы Национальной комиссии;</w:t>
      </w:r>
    </w:p>
    <w:bookmarkEnd w:id="36"/>
    <w:bookmarkStart w:name="z118" w:id="37"/>
    <w:p>
      <w:pPr>
        <w:spacing w:after="0"/>
        <w:ind w:left="0"/>
        <w:jc w:val="both"/>
      </w:pPr>
      <w:r>
        <w:rPr>
          <w:rFonts w:ascii="Times New Roman"/>
          <w:b w:val="false"/>
          <w:i w:val="false"/>
          <w:color w:val="000000"/>
          <w:sz w:val="28"/>
        </w:rPr>
        <w:t>
      6) подписывает выдаваемые Национальной комиссией сертификаты о присвоении квалификации государственного аудитора.</w:t>
      </w:r>
    </w:p>
    <w:bookmarkEnd w:id="37"/>
    <w:bookmarkStart w:name="z119" w:id="38"/>
    <w:p>
      <w:pPr>
        <w:spacing w:after="0"/>
        <w:ind w:left="0"/>
        <w:jc w:val="both"/>
      </w:pPr>
      <w:r>
        <w:rPr>
          <w:rFonts w:ascii="Times New Roman"/>
          <w:b w:val="false"/>
          <w:i w:val="false"/>
          <w:color w:val="000000"/>
          <w:sz w:val="28"/>
        </w:rPr>
        <w:t>
      Во время отсутствия председателя Национальной комиссии его функции выполняет член комиссии, определяемый председателем Национальной комиссии.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нормативного постановления Счетного комитета по контролю за исполнением республиканского бюджета от 24.08.2022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9"/>
    <w:p>
      <w:pPr>
        <w:spacing w:after="0"/>
        <w:ind w:left="0"/>
        <w:jc w:val="both"/>
      </w:pPr>
      <w:r>
        <w:rPr>
          <w:rFonts w:ascii="Times New Roman"/>
          <w:b w:val="false"/>
          <w:i w:val="false"/>
          <w:color w:val="000000"/>
          <w:sz w:val="28"/>
        </w:rPr>
        <w:t>
      8. Решения Национальной комиссии принимаются путем голосования на листе учета результатов голосования, подписываемым членами Национальной комиссии и оформляются протоколом, подписываемым Председателем и секретарем Национальной комиссии.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нормативного постановления Высшей аудиторской палаты РК от 12.06.2024 </w:t>
      </w:r>
      <w:r>
        <w:rPr>
          <w:rFonts w:ascii="Times New Roman"/>
          <w:b w:val="false"/>
          <w:i w:val="false"/>
          <w:color w:val="000000"/>
          <w:sz w:val="28"/>
        </w:rPr>
        <w:t>№ 10-НҚ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 w:id="40"/>
    <w:p>
      <w:pPr>
        <w:spacing w:after="0"/>
        <w:ind w:left="0"/>
        <w:jc w:val="both"/>
      </w:pPr>
      <w:r>
        <w:rPr>
          <w:rFonts w:ascii="Times New Roman"/>
          <w:b w:val="false"/>
          <w:i w:val="false"/>
          <w:color w:val="000000"/>
          <w:sz w:val="28"/>
        </w:rPr>
        <w:t>
      9. Количество задаваемых вопросов для всех кандидатов равнозначно и вопросы не выходят за пределы функциональных задач, стоящих перед государственным аудитором той категории, на которую претендует кандидат.</w:t>
      </w:r>
    </w:p>
    <w:bookmarkEnd w:id="40"/>
    <w:bookmarkStart w:name="z161" w:id="41"/>
    <w:p>
      <w:pPr>
        <w:spacing w:after="0"/>
        <w:ind w:left="0"/>
        <w:jc w:val="both"/>
      </w:pPr>
      <w:r>
        <w:rPr>
          <w:rFonts w:ascii="Times New Roman"/>
          <w:b w:val="false"/>
          <w:i w:val="false"/>
          <w:color w:val="000000"/>
          <w:sz w:val="28"/>
        </w:rPr>
        <w:t>
      Голосование осуществляется по окончании собеседования с каждым кандидатом путем заполнения листа учета результатов голосования членов Национальной комиссии.</w:t>
      </w:r>
    </w:p>
    <w:bookmarkEnd w:id="41"/>
    <w:bookmarkStart w:name="z162" w:id="42"/>
    <w:p>
      <w:pPr>
        <w:spacing w:after="0"/>
        <w:ind w:left="0"/>
        <w:jc w:val="both"/>
      </w:pPr>
      <w:r>
        <w:rPr>
          <w:rFonts w:ascii="Times New Roman"/>
          <w:b w:val="false"/>
          <w:i w:val="false"/>
          <w:color w:val="000000"/>
          <w:sz w:val="28"/>
        </w:rPr>
        <w:t>
      Решения Национальной комиссии считаются принятыми, если за них подано большинство голосов от общего количества членов Национальной комиссии, участвующих в голосовании.</w:t>
      </w:r>
    </w:p>
    <w:bookmarkEnd w:id="42"/>
    <w:bookmarkStart w:name="z163" w:id="43"/>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Национальной комиссии.</w:t>
      </w:r>
    </w:p>
    <w:bookmarkEnd w:id="43"/>
    <w:bookmarkStart w:name="z164" w:id="44"/>
    <w:p>
      <w:pPr>
        <w:spacing w:after="0"/>
        <w:ind w:left="0"/>
        <w:jc w:val="both"/>
      </w:pPr>
      <w:r>
        <w:rPr>
          <w:rFonts w:ascii="Times New Roman"/>
          <w:b w:val="false"/>
          <w:i w:val="false"/>
          <w:color w:val="000000"/>
          <w:sz w:val="28"/>
        </w:rPr>
        <w:t>
      Решения Национальной комиссии доводятся до сведения общественности через интернет-ресурс Высшей аудиторской палаты.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нормативного постановления Высшей аудиторской палаты РК от 12.06.2024 </w:t>
      </w:r>
      <w:r>
        <w:rPr>
          <w:rFonts w:ascii="Times New Roman"/>
          <w:b w:val="false"/>
          <w:i w:val="false"/>
          <w:color w:val="000000"/>
          <w:sz w:val="28"/>
        </w:rPr>
        <w:t>№ 10-НҚ</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нормативным постановлением Счетного комитета по контролю за исполнением республиканского бюджета от 24.08.2022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45"/>
    <w:p>
      <w:pPr>
        <w:spacing w:after="0"/>
        <w:ind w:left="0"/>
        <w:jc w:val="both"/>
      </w:pPr>
      <w:r>
        <w:rPr>
          <w:rFonts w:ascii="Times New Roman"/>
          <w:b w:val="false"/>
          <w:i w:val="false"/>
          <w:color w:val="000000"/>
          <w:sz w:val="28"/>
        </w:rPr>
        <w:t>
      10. Результаты голосования вносятся в лист учета результатов голосования членов Национальной комиссии по форме, согласно приложению к настоящему Положению.</w:t>
      </w:r>
    </w:p>
    <w:bookmarkEnd w:id="45"/>
    <w:p>
      <w:pPr>
        <w:spacing w:after="0"/>
        <w:ind w:left="0"/>
        <w:jc w:val="both"/>
      </w:pPr>
      <w:r>
        <w:rPr>
          <w:rFonts w:ascii="Times New Roman"/>
          <w:b w:val="false"/>
          <w:i w:val="false"/>
          <w:color w:val="000000"/>
          <w:sz w:val="28"/>
        </w:rPr>
        <w:t xml:space="preserve">
      В случае отрицательного результата голосования членами Национальной комиссии в соответствующем столбце листа учета результатов голосования указывается причина отказа. </w:t>
      </w:r>
    </w:p>
    <w:p>
      <w:pPr>
        <w:spacing w:after="0"/>
        <w:ind w:left="0"/>
        <w:jc w:val="both"/>
      </w:pPr>
      <w:r>
        <w:rPr>
          <w:rFonts w:ascii="Times New Roman"/>
          <w:b w:val="false"/>
          <w:i w:val="false"/>
          <w:color w:val="000000"/>
          <w:sz w:val="28"/>
        </w:rPr>
        <w:t xml:space="preserve">
      При возникновении конфликта интересов члены Национальной комиссии не принимают участие в голосовании кандидата, указанного в </w:t>
      </w:r>
      <w:r>
        <w:rPr>
          <w:rFonts w:ascii="Times New Roman"/>
          <w:b w:val="false"/>
          <w:i w:val="false"/>
          <w:color w:val="000000"/>
          <w:sz w:val="28"/>
        </w:rPr>
        <w:t>пункте 6-1</w:t>
      </w:r>
      <w:r>
        <w:rPr>
          <w:rFonts w:ascii="Times New Roman"/>
          <w:b w:val="false"/>
          <w:i w:val="false"/>
          <w:color w:val="000000"/>
          <w:sz w:val="28"/>
        </w:rPr>
        <w:t xml:space="preserve"> настоящего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нормативного постановления Счетного комитета по контролю за исполнением республиканского бюджета от 24.08.2022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6"/>
    <w:p>
      <w:pPr>
        <w:spacing w:after="0"/>
        <w:ind w:left="0"/>
        <w:jc w:val="both"/>
      </w:pPr>
      <w:r>
        <w:rPr>
          <w:rFonts w:ascii="Times New Roman"/>
          <w:b w:val="false"/>
          <w:i w:val="false"/>
          <w:color w:val="000000"/>
          <w:sz w:val="28"/>
        </w:rPr>
        <w:t xml:space="preserve">
      11. Члены Национальной комиссии участвуют в ее заседаниях, а также выполняют поручения Председателя. </w:t>
      </w:r>
    </w:p>
    <w:bookmarkEnd w:id="46"/>
    <w:bookmarkStart w:name="z120" w:id="47"/>
    <w:p>
      <w:pPr>
        <w:spacing w:after="0"/>
        <w:ind w:left="0"/>
        <w:jc w:val="both"/>
      </w:pPr>
      <w:r>
        <w:rPr>
          <w:rFonts w:ascii="Times New Roman"/>
          <w:b w:val="false"/>
          <w:i w:val="false"/>
          <w:color w:val="000000"/>
          <w:sz w:val="28"/>
        </w:rPr>
        <w:t>
      11-1. Члены Национальной комиссии:</w:t>
      </w:r>
    </w:p>
    <w:bookmarkEnd w:id="47"/>
    <w:bookmarkStart w:name="z122" w:id="48"/>
    <w:p>
      <w:pPr>
        <w:spacing w:after="0"/>
        <w:ind w:left="0"/>
        <w:jc w:val="both"/>
      </w:pPr>
      <w:r>
        <w:rPr>
          <w:rFonts w:ascii="Times New Roman"/>
          <w:b w:val="false"/>
          <w:i w:val="false"/>
          <w:color w:val="000000"/>
          <w:sz w:val="28"/>
        </w:rPr>
        <w:t>
      1) вносят на рассмотрение Национальной комиссии предложения и замечания по плану работы, повестке дня, а также по существу вопросов, обсуждаемых на заседании Национальной комиссии;</w:t>
      </w:r>
    </w:p>
    <w:bookmarkEnd w:id="48"/>
    <w:bookmarkStart w:name="z123" w:id="49"/>
    <w:p>
      <w:pPr>
        <w:spacing w:after="0"/>
        <w:ind w:left="0"/>
        <w:jc w:val="both"/>
      </w:pPr>
      <w:r>
        <w:rPr>
          <w:rFonts w:ascii="Times New Roman"/>
          <w:b w:val="false"/>
          <w:i w:val="false"/>
          <w:color w:val="000000"/>
          <w:sz w:val="28"/>
        </w:rPr>
        <w:t>
      2) высказывают на заседаниях Национальной комиссии свое мнение по кандидатам, претендующих на присвоение квалификации государственного аудитора соответствующего уровня;</w:t>
      </w:r>
    </w:p>
    <w:bookmarkEnd w:id="49"/>
    <w:bookmarkStart w:name="z124" w:id="50"/>
    <w:p>
      <w:pPr>
        <w:spacing w:after="0"/>
        <w:ind w:left="0"/>
        <w:jc w:val="both"/>
      </w:pPr>
      <w:r>
        <w:rPr>
          <w:rFonts w:ascii="Times New Roman"/>
          <w:b w:val="false"/>
          <w:i w:val="false"/>
          <w:color w:val="000000"/>
          <w:sz w:val="28"/>
        </w:rPr>
        <w:t>
      3) выходят из состава Национальной комиссии по письменному заявлению;</w:t>
      </w:r>
    </w:p>
    <w:bookmarkEnd w:id="50"/>
    <w:bookmarkStart w:name="z125" w:id="51"/>
    <w:p>
      <w:pPr>
        <w:spacing w:after="0"/>
        <w:ind w:left="0"/>
        <w:jc w:val="both"/>
      </w:pPr>
      <w:r>
        <w:rPr>
          <w:rFonts w:ascii="Times New Roman"/>
          <w:b w:val="false"/>
          <w:i w:val="false"/>
          <w:color w:val="000000"/>
          <w:sz w:val="28"/>
        </w:rPr>
        <w:t>
      4) соблюдают требования настоящего Положения;</w:t>
      </w:r>
    </w:p>
    <w:bookmarkEnd w:id="51"/>
    <w:bookmarkStart w:name="z126" w:id="52"/>
    <w:p>
      <w:pPr>
        <w:spacing w:after="0"/>
        <w:ind w:left="0"/>
        <w:jc w:val="both"/>
      </w:pPr>
      <w:r>
        <w:rPr>
          <w:rFonts w:ascii="Times New Roman"/>
          <w:b w:val="false"/>
          <w:i w:val="false"/>
          <w:color w:val="000000"/>
          <w:sz w:val="28"/>
        </w:rPr>
        <w:t>
      5) выполняют решения Национальной комиссии;</w:t>
      </w:r>
    </w:p>
    <w:bookmarkEnd w:id="52"/>
    <w:bookmarkStart w:name="z127" w:id="53"/>
    <w:p>
      <w:pPr>
        <w:spacing w:after="0"/>
        <w:ind w:left="0"/>
        <w:jc w:val="both"/>
      </w:pPr>
      <w:r>
        <w:rPr>
          <w:rFonts w:ascii="Times New Roman"/>
          <w:b w:val="false"/>
          <w:i w:val="false"/>
          <w:color w:val="000000"/>
          <w:sz w:val="28"/>
        </w:rPr>
        <w:t>
      6) участвуют в работе заседаний Национальной комиссии, а также заблаговременно в письменной и (или) устной форме уведомляют Председателя о неявке на заседание Национальной комиссии с указанием причины;</w:t>
      </w:r>
    </w:p>
    <w:bookmarkEnd w:id="53"/>
    <w:bookmarkStart w:name="z128" w:id="54"/>
    <w:p>
      <w:pPr>
        <w:spacing w:after="0"/>
        <w:ind w:left="0"/>
        <w:jc w:val="both"/>
      </w:pPr>
      <w:r>
        <w:rPr>
          <w:rFonts w:ascii="Times New Roman"/>
          <w:b w:val="false"/>
          <w:i w:val="false"/>
          <w:color w:val="000000"/>
          <w:sz w:val="28"/>
        </w:rPr>
        <w:t>
      7) в письменной или устной форме уведомляют Председателя Национальной комиссии о возникновении конфликта интересов или возможности его возникновения, как только ему станет об этом известно, в случае, если кандидаты являются близкими родственниками, свойственниками или если у члена Национальной комиссии имеется прямая или косвенная заинтересованность к кандидату.</w:t>
      </w:r>
    </w:p>
    <w:bookmarkEnd w:id="54"/>
    <w:bookmarkStart w:name="z129" w:id="55"/>
    <w:p>
      <w:pPr>
        <w:spacing w:after="0"/>
        <w:ind w:left="0"/>
        <w:jc w:val="both"/>
      </w:pPr>
      <w:r>
        <w:rPr>
          <w:rFonts w:ascii="Times New Roman"/>
          <w:b w:val="false"/>
          <w:i w:val="false"/>
          <w:color w:val="000000"/>
          <w:sz w:val="28"/>
        </w:rPr>
        <w:t>
      В случае отсутствия члена Национальной комиссии на заседании Национальной комиссии более трех раз подряд, ставится вопрос о его исключении из состава Национальной комиссии.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11-1 в соответствии с нормативным Счетного комитета по контролю за исполнением республиканского бюджета от 24.08.2022 </w:t>
      </w:r>
      <w:r>
        <w:rPr>
          <w:rFonts w:ascii="Times New Roman"/>
          <w:b w:val="false"/>
          <w:i w:val="false"/>
          <w:color w:val="000000"/>
          <w:sz w:val="28"/>
        </w:rPr>
        <w:t>№ 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56"/>
    <w:p>
      <w:pPr>
        <w:spacing w:after="0"/>
        <w:ind w:left="0"/>
        <w:jc w:val="both"/>
      </w:pPr>
      <w:r>
        <w:rPr>
          <w:rFonts w:ascii="Times New Roman"/>
          <w:b w:val="false"/>
          <w:i w:val="false"/>
          <w:color w:val="000000"/>
          <w:sz w:val="28"/>
        </w:rPr>
        <w:t>
      12. Рабочим органом Национальной комиссии является структурное подразделение аппарата Высшей аудиторской палаты, ответственное за обеспечение деятельности Национальной комиссии.</w:t>
      </w:r>
    </w:p>
    <w:bookmarkEnd w:id="56"/>
    <w:bookmarkStart w:name="z148" w:id="57"/>
    <w:p>
      <w:pPr>
        <w:spacing w:after="0"/>
        <w:ind w:left="0"/>
        <w:jc w:val="both"/>
      </w:pPr>
      <w:r>
        <w:rPr>
          <w:rFonts w:ascii="Times New Roman"/>
          <w:b w:val="false"/>
          <w:i w:val="false"/>
          <w:color w:val="000000"/>
          <w:sz w:val="28"/>
        </w:rPr>
        <w:t>
      Секретарем Национальной комиссии назначается руководитель (в его отсутствие замещающее лицо) структурного подразделения аппарата Высшей аудиторской палаты, ответственного за обеспечение деятельности Национальной комиссии.</w:t>
      </w:r>
    </w:p>
    <w:bookmarkEnd w:id="57"/>
    <w:bookmarkStart w:name="z149" w:id="58"/>
    <w:p>
      <w:pPr>
        <w:spacing w:after="0"/>
        <w:ind w:left="0"/>
        <w:jc w:val="both"/>
      </w:pPr>
      <w:r>
        <w:rPr>
          <w:rFonts w:ascii="Times New Roman"/>
          <w:b w:val="false"/>
          <w:i w:val="false"/>
          <w:color w:val="000000"/>
          <w:sz w:val="28"/>
        </w:rPr>
        <w:t>
      В целях обеспечения деятельности Национальной комиссии структурное подразделение аппарата Высшей аудиторской палаты, ответственное за обеспечение деятельности Национальной комиссии под руководством Секретаря Национальной комиссии:</w:t>
      </w:r>
    </w:p>
    <w:bookmarkEnd w:id="58"/>
    <w:bookmarkStart w:name="z150" w:id="59"/>
    <w:p>
      <w:pPr>
        <w:spacing w:after="0"/>
        <w:ind w:left="0"/>
        <w:jc w:val="both"/>
      </w:pPr>
      <w:r>
        <w:rPr>
          <w:rFonts w:ascii="Times New Roman"/>
          <w:b w:val="false"/>
          <w:i w:val="false"/>
          <w:color w:val="000000"/>
          <w:sz w:val="28"/>
        </w:rPr>
        <w:t>
      1) представляет на утверждение Председателю Национальной комиссии персональный состав и план работы Национальной комиссии на соответствующий календарный год;</w:t>
      </w:r>
    </w:p>
    <w:bookmarkEnd w:id="59"/>
    <w:bookmarkStart w:name="z151" w:id="60"/>
    <w:p>
      <w:pPr>
        <w:spacing w:after="0"/>
        <w:ind w:left="0"/>
        <w:jc w:val="both"/>
      </w:pPr>
      <w:r>
        <w:rPr>
          <w:rFonts w:ascii="Times New Roman"/>
          <w:b w:val="false"/>
          <w:i w:val="false"/>
          <w:color w:val="000000"/>
          <w:sz w:val="28"/>
        </w:rPr>
        <w:t xml:space="preserve">
      2) рассматривает и формирует личные дела кандидатов, претендующих на присвоение квалификации государственного аудитора, допущенных к собеседованию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сертификации лиц, претендующих на присвоение квалификации государственного аудитора, утвержденными нормативным постановлением Счетного комитета по контролю за исполнением республиканского бюджета от 15 декабря 2015 года № 22-НҚ (зарегистрирован в Реестре государственной регистрации нормативных правовых актов № 12720) (далее – Правила сертификации);</w:t>
      </w:r>
    </w:p>
    <w:bookmarkEnd w:id="60"/>
    <w:bookmarkStart w:name="z152" w:id="61"/>
    <w:p>
      <w:pPr>
        <w:spacing w:after="0"/>
        <w:ind w:left="0"/>
        <w:jc w:val="both"/>
      </w:pPr>
      <w:r>
        <w:rPr>
          <w:rFonts w:ascii="Times New Roman"/>
          <w:b w:val="false"/>
          <w:i w:val="false"/>
          <w:color w:val="000000"/>
          <w:sz w:val="28"/>
        </w:rPr>
        <w:t>
      3) направляет запросы государственным органам и иным организациям по вопросам, относящимся к компетенции Национальной комиссии;</w:t>
      </w:r>
    </w:p>
    <w:bookmarkEnd w:id="61"/>
    <w:bookmarkStart w:name="z153" w:id="62"/>
    <w:p>
      <w:pPr>
        <w:spacing w:after="0"/>
        <w:ind w:left="0"/>
        <w:jc w:val="both"/>
      </w:pPr>
      <w:r>
        <w:rPr>
          <w:rFonts w:ascii="Times New Roman"/>
          <w:b w:val="false"/>
          <w:i w:val="false"/>
          <w:color w:val="000000"/>
          <w:sz w:val="28"/>
        </w:rPr>
        <w:t>
      4) ведет базу данных кандидатов, претендующих на присвоение квалификации государственного аудитора;</w:t>
      </w:r>
    </w:p>
    <w:bookmarkEnd w:id="62"/>
    <w:bookmarkStart w:name="z154" w:id="63"/>
    <w:p>
      <w:pPr>
        <w:spacing w:after="0"/>
        <w:ind w:left="0"/>
        <w:jc w:val="both"/>
      </w:pPr>
      <w:r>
        <w:rPr>
          <w:rFonts w:ascii="Times New Roman"/>
          <w:b w:val="false"/>
          <w:i w:val="false"/>
          <w:color w:val="000000"/>
          <w:sz w:val="28"/>
        </w:rPr>
        <w:t>
      5) вносит предложения Председателю Национальной комиссии по повестке очередного заседания Национальной комиссии, подготовку соответствующих материалов и организует его проведение;</w:t>
      </w:r>
    </w:p>
    <w:bookmarkEnd w:id="63"/>
    <w:bookmarkStart w:name="z155" w:id="64"/>
    <w:p>
      <w:pPr>
        <w:spacing w:after="0"/>
        <w:ind w:left="0"/>
        <w:jc w:val="both"/>
      </w:pPr>
      <w:r>
        <w:rPr>
          <w:rFonts w:ascii="Times New Roman"/>
          <w:b w:val="false"/>
          <w:i w:val="false"/>
          <w:color w:val="000000"/>
          <w:sz w:val="28"/>
        </w:rPr>
        <w:t>
      6) готовит мотивированный отказ в допуске к собеседованию в порядке, определяемом Правилами сертификации;</w:t>
      </w:r>
    </w:p>
    <w:bookmarkEnd w:id="64"/>
    <w:bookmarkStart w:name="z156" w:id="65"/>
    <w:p>
      <w:pPr>
        <w:spacing w:after="0"/>
        <w:ind w:left="0"/>
        <w:jc w:val="both"/>
      </w:pPr>
      <w:r>
        <w:rPr>
          <w:rFonts w:ascii="Times New Roman"/>
          <w:b w:val="false"/>
          <w:i w:val="false"/>
          <w:color w:val="000000"/>
          <w:sz w:val="28"/>
        </w:rPr>
        <w:t xml:space="preserve">
      7) ведет реестр лиц, имеющих сертификат государственного аудитора соответствующего уровня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ведения реестра лиц, имеющих сертификат государственного аудитора, утвержденными нормативным постановлением Счетного комитета по контролю за исполнением республиканского бюджета от 30 ноября 2015 года № 20-НҚ (зарегистрирован в Реестре государственной регистрации нормативных правовых актов № 12492);</w:t>
      </w:r>
    </w:p>
    <w:bookmarkEnd w:id="65"/>
    <w:bookmarkStart w:name="z157" w:id="66"/>
    <w:p>
      <w:pPr>
        <w:spacing w:after="0"/>
        <w:ind w:left="0"/>
        <w:jc w:val="both"/>
      </w:pPr>
      <w:r>
        <w:rPr>
          <w:rFonts w:ascii="Times New Roman"/>
          <w:b w:val="false"/>
          <w:i w:val="false"/>
          <w:color w:val="000000"/>
          <w:sz w:val="28"/>
        </w:rPr>
        <w:t>
      8) ведет журнал выдачи сертификатов в порядке, определяемом Правилами сертификации;</w:t>
      </w:r>
    </w:p>
    <w:bookmarkEnd w:id="66"/>
    <w:bookmarkStart w:name="z158" w:id="67"/>
    <w:p>
      <w:pPr>
        <w:spacing w:after="0"/>
        <w:ind w:left="0"/>
        <w:jc w:val="both"/>
      </w:pPr>
      <w:r>
        <w:rPr>
          <w:rFonts w:ascii="Times New Roman"/>
          <w:b w:val="false"/>
          <w:i w:val="false"/>
          <w:color w:val="000000"/>
          <w:sz w:val="28"/>
        </w:rPr>
        <w:t>
      9) выдает сертификат о присвоении квалификации государственного аудитора;</w:t>
      </w:r>
    </w:p>
    <w:bookmarkEnd w:id="67"/>
    <w:bookmarkStart w:name="z159" w:id="68"/>
    <w:p>
      <w:pPr>
        <w:spacing w:after="0"/>
        <w:ind w:left="0"/>
        <w:jc w:val="both"/>
      </w:pPr>
      <w:r>
        <w:rPr>
          <w:rFonts w:ascii="Times New Roman"/>
          <w:b w:val="false"/>
          <w:i w:val="false"/>
          <w:color w:val="000000"/>
          <w:sz w:val="28"/>
        </w:rPr>
        <w:t>
      10) осуществляет рассылку материалов, необходимых для предстоящего заседания;</w:t>
      </w:r>
    </w:p>
    <w:bookmarkEnd w:id="68"/>
    <w:bookmarkStart w:name="z160" w:id="69"/>
    <w:p>
      <w:pPr>
        <w:spacing w:after="0"/>
        <w:ind w:left="0"/>
        <w:jc w:val="both"/>
      </w:pPr>
      <w:r>
        <w:rPr>
          <w:rFonts w:ascii="Times New Roman"/>
          <w:b w:val="false"/>
          <w:i w:val="false"/>
          <w:color w:val="000000"/>
          <w:sz w:val="28"/>
        </w:rPr>
        <w:t>
      11) выполняет поручения Председателя Национальной комиссии в пределах своих полномочий.</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нормативного постановления Высшей аудиторской палаты РК от 20.02.2023 </w:t>
      </w:r>
      <w:r>
        <w:rPr>
          <w:rFonts w:ascii="Times New Roman"/>
          <w:b w:val="false"/>
          <w:i w:val="false"/>
          <w:color w:val="000000"/>
          <w:sz w:val="28"/>
        </w:rPr>
        <w:t>№ 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70"/>
    <w:p>
      <w:pPr>
        <w:spacing w:after="0"/>
        <w:ind w:left="0"/>
        <w:jc w:val="both"/>
      </w:pPr>
      <w:r>
        <w:rPr>
          <w:rFonts w:ascii="Times New Roman"/>
          <w:b w:val="false"/>
          <w:i w:val="false"/>
          <w:color w:val="000000"/>
          <w:sz w:val="28"/>
        </w:rPr>
        <w:t>
      13. Работа Национальной комиссии осуществляется на основе утвержденного плана. Заседание Национальной комиссии проводится при наличии не менее половины ее членов.</w:t>
      </w:r>
    </w:p>
    <w:bookmarkEnd w:id="70"/>
    <w:bookmarkStart w:name="z27" w:id="71"/>
    <w:p>
      <w:pPr>
        <w:spacing w:after="0"/>
        <w:ind w:left="0"/>
        <w:jc w:val="both"/>
      </w:pPr>
      <w:r>
        <w:rPr>
          <w:rFonts w:ascii="Times New Roman"/>
          <w:b w:val="false"/>
          <w:i w:val="false"/>
          <w:color w:val="000000"/>
          <w:sz w:val="28"/>
        </w:rPr>
        <w:t>
      Заседания Национальной комиссии проводятся один раз в квартал, согласно плану работы Национальной комиссии.</w:t>
      </w:r>
    </w:p>
    <w:bookmarkEnd w:id="71"/>
    <w:p>
      <w:pPr>
        <w:spacing w:after="0"/>
        <w:ind w:left="0"/>
        <w:jc w:val="both"/>
      </w:pPr>
      <w:r>
        <w:rPr>
          <w:rFonts w:ascii="Times New Roman"/>
          <w:b w:val="false"/>
          <w:i w:val="false"/>
          <w:color w:val="000000"/>
          <w:sz w:val="28"/>
        </w:rPr>
        <w:t>
      По решению Председателя Национальной комиссии проводится внеочередные заседания Национальной комиссии, но не более двух раз в квартал.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нормативного постановления Счетного комитета по контролю за исполнением республиканского бюджета от 12.04.2019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 о Национальной</w:t>
            </w:r>
            <w:r>
              <w:br/>
            </w:r>
            <w:r>
              <w:rPr>
                <w:rFonts w:ascii="Times New Roman"/>
                <w:b w:val="false"/>
                <w:i w:val="false"/>
                <w:color w:val="000000"/>
                <w:sz w:val="20"/>
              </w:rPr>
              <w:t>комиссии по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 государственного аудитора</w:t>
            </w:r>
          </w:p>
        </w:tc>
      </w:tr>
    </w:tbl>
    <w:p>
      <w:pPr>
        <w:spacing w:after="0"/>
        <w:ind w:left="0"/>
        <w:jc w:val="both"/>
      </w:pPr>
      <w:r>
        <w:rPr>
          <w:rFonts w:ascii="Times New Roman"/>
          <w:b w:val="false"/>
          <w:i w:val="false"/>
          <w:color w:val="ff0000"/>
          <w:sz w:val="28"/>
        </w:rPr>
        <w:t xml:space="preserve">
      Сноска. Приложение - в редакции нормативного постановления Высшей аудиторской палаты РК от 12.06.2024 </w:t>
      </w:r>
      <w:r>
        <w:rPr>
          <w:rFonts w:ascii="Times New Roman"/>
          <w:b w:val="false"/>
          <w:i w:val="false"/>
          <w:color w:val="ff0000"/>
          <w:sz w:val="28"/>
        </w:rPr>
        <w:t>№ 10-НҚ</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72"/>
    <w:p>
      <w:pPr>
        <w:spacing w:after="0"/>
        <w:ind w:left="0"/>
        <w:jc w:val="left"/>
      </w:pPr>
      <w:r>
        <w:rPr>
          <w:rFonts w:ascii="Times New Roman"/>
          <w:b/>
          <w:i w:val="false"/>
          <w:color w:val="000000"/>
        </w:rPr>
        <w:t xml:space="preserve"> Лист учета результатов голосования членов Национальной комиссии по сертификации</w:t>
      </w:r>
      <w:r>
        <w:br/>
      </w:r>
      <w:r>
        <w:rPr>
          <w:rFonts w:ascii="Times New Roman"/>
          <w:b/>
          <w:i w:val="false"/>
          <w:color w:val="000000"/>
        </w:rPr>
        <w:t>лиц, претендующих на присвоение квалификации государственного аудитора</w:t>
      </w:r>
      <w:r>
        <w:br/>
      </w:r>
      <w:r>
        <w:rPr>
          <w:rFonts w:ascii="Times New Roman"/>
          <w:b/>
          <w:i w:val="false"/>
          <w:color w:val="000000"/>
        </w:rPr>
        <w:t>__________________________________________________________________</w:t>
      </w:r>
      <w:r>
        <w:br/>
      </w:r>
      <w:r>
        <w:rPr>
          <w:rFonts w:ascii="Times New Roman"/>
          <w:b/>
          <w:i w:val="false"/>
          <w:color w:val="000000"/>
        </w:rPr>
        <w:t>(фамилия, имя, отчество (при наличии) члена Национальной комиссии)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7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3"/>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кандидата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Проголосовал: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голосовал**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78"/>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7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3" w:id="79"/>
      <w:r>
        <w:rPr>
          <w:rFonts w:ascii="Times New Roman"/>
          <w:b w:val="false"/>
          <w:i w:val="false"/>
          <w:color w:val="000000"/>
          <w:sz w:val="28"/>
        </w:rPr>
        <w:t>
      Член Национальной комиссии: ___________________ (подпись)</w:t>
      </w:r>
    </w:p>
    <w:bookmarkEnd w:id="79"/>
    <w:p>
      <w:pPr>
        <w:spacing w:after="0"/>
        <w:ind w:left="0"/>
        <w:jc w:val="both"/>
      </w:pPr>
      <w:r>
        <w:rPr>
          <w:rFonts w:ascii="Times New Roman"/>
          <w:b w:val="false"/>
          <w:i w:val="false"/>
          <w:color w:val="000000"/>
          <w:sz w:val="28"/>
        </w:rPr>
        <w:t>Дата: "___" _______________ 20__ г.</w:t>
      </w:r>
    </w:p>
    <w:p>
      <w:pPr>
        <w:spacing w:after="0"/>
        <w:ind w:left="0"/>
        <w:jc w:val="both"/>
      </w:pPr>
      <w:bookmarkStart w:name="z234" w:id="80"/>
      <w:r>
        <w:rPr>
          <w:rFonts w:ascii="Times New Roman"/>
          <w:b w:val="false"/>
          <w:i w:val="false"/>
          <w:color w:val="000000"/>
          <w:sz w:val="28"/>
        </w:rPr>
        <w:t>
      Примечание:</w:t>
      </w:r>
    </w:p>
    <w:bookmarkEnd w:id="80"/>
    <w:p>
      <w:pPr>
        <w:spacing w:after="0"/>
        <w:ind w:left="0"/>
        <w:jc w:val="both"/>
      </w:pPr>
      <w:r>
        <w:rPr>
          <w:rFonts w:ascii="Times New Roman"/>
          <w:b w:val="false"/>
          <w:i w:val="false"/>
          <w:color w:val="000000"/>
          <w:sz w:val="28"/>
        </w:rPr>
        <w:t>* В столбцах "Соответствует" и "Не соответствует" проставляются знаки "+" или "-", за исключением строки "Всего", в которой проставляются соответствующие числа.</w:t>
      </w:r>
    </w:p>
    <w:p>
      <w:pPr>
        <w:spacing w:after="0"/>
        <w:ind w:left="0"/>
        <w:jc w:val="both"/>
      </w:pPr>
      <w:r>
        <w:rPr>
          <w:rFonts w:ascii="Times New Roman"/>
          <w:b w:val="false"/>
          <w:i w:val="false"/>
          <w:color w:val="000000"/>
          <w:sz w:val="28"/>
        </w:rPr>
        <w:t>В столбце "Причина отказа" указывается причина отрицательного результата голосования.</w:t>
      </w:r>
    </w:p>
    <w:p>
      <w:pPr>
        <w:spacing w:after="0"/>
        <w:ind w:left="0"/>
        <w:jc w:val="both"/>
      </w:pPr>
      <w:r>
        <w:rPr>
          <w:rFonts w:ascii="Times New Roman"/>
          <w:b w:val="false"/>
          <w:i w:val="false"/>
          <w:color w:val="000000"/>
          <w:sz w:val="28"/>
        </w:rPr>
        <w:t>** При отсутствии члена Национальной комиссии на заседании делается соответствующая отметка.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