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3445" w14:textId="9463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реализации государственного социального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2015 года № 406. Зарегистрирован в Министерстве юстиции Республики Казахстан 31 декабря 2015 года № 12695. Утратил силу приказом Министра общественного развития Республики Казахстан от 20 декабря 2018 года № 01/01-103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общественного развития РК от 20.12.2018 </w:t>
      </w:r>
      <w:r>
        <w:rPr>
          <w:rFonts w:ascii="Times New Roman"/>
          <w:b w:val="false"/>
          <w:i w:val="false"/>
          <w:color w:val="ff0000"/>
          <w:sz w:val="28"/>
        </w:rPr>
        <w:t>№ 01/01-103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реализации государственного социального заказа.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406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мониторинга реализации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социального заказа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мониторинга реализации государственного социального заказа (далее - Правила) определяют порядок проведения уполномоченным органом в сфере взаимодействия с неправительственными организациями (далее - уполномоченный орган) мониторинга деятельности государственных органов по реализации государственного социального заказа.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реализации государственного социального заказа проводится с целью принятия своевременных, качественных мер по обеспечению эффективной реализации социальных программ, социальных проектов.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мониторинга реализации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социального заказа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реализации государственного социального заказа проводится уполномоченным органом и включает сбор, обработку и анализ информации, предоставляемой государственными органами.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ежегодно к 25 июля и 25 декабря представляют в уполномоченный орган следующую информацию: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соответствии социальных программ, социальных проектов, реализованных по государственному социальному заказу, стратегическим целям и задачам государственной политики,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Стратегией "Казахстан-2050"</w:t>
      </w:r>
      <w:r>
        <w:rPr>
          <w:rFonts w:ascii="Times New Roman"/>
          <w:b w:val="false"/>
          <w:i w:val="false"/>
          <w:color w:val="000000"/>
          <w:sz w:val="28"/>
        </w:rPr>
        <w:t>: новый политический курс состоявшегося государства", ежегодными Посланиями Президента Республики Казахстан народу Казахстана, другими стратегическими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соответствии социальных программ, социальных проектов, реализованных по государственному социальному заказу, целевым индикаторам стратегических планов государственных органов, программ развития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охвате адресных групп населения в рамках социальных программ, социальных проектов, реализованных по государственному социальному заказу;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объеме бюджетных средств, запланированных и израсходованных на реализацию социальных программ, социальных проектов в рамках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неправительственных организациях, привлеченных к реализации социальных программ, социальных проектов в рамках государственного социального заказа (опыт работы в сфере оказания услуг, наличие специалистов по сфере деятельности, наличие материальных ресурсов);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влиянии социальных программ, социальных проектов на достижение целей в социально значимых сферах (конкретные результаты решения социальных задач).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проводит сбор информации, указанной в пункте 4 настоящих Правил, и осуществляет дальнейшую ее обработку посредством свода информации, предоставленной государственными органами, реализующими государственный социальный заказ.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итогам обработки информации уполномоченным органом проводится анализ сводной информации путем выделения общих тенденций, проблемных вопросов реализации государственного социального заказа и разрабатываются рекомендации по обеспечению эффективной реализации социальных программ, социальных проектов в рамках государственного социального заказа на республиканском и региональном уровнях.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итогам мониторинга готовит итоговую информацию о реализации государственного социального заказа и вносит ее в Правительство Республики Казахстан к 25 августа и 25 января.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 руководствуются рекомендациями уполномоченного органа при планировании и реализации государственного социального заказа.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