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fcb4" w14:textId="467f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Государственного секретаря -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15 декабря 2015 года № 11-1-2/582. Зарегистрирован в Министерстве юстиции Республики Казахстан 31 декабря 2015 года № 12710. Утратил силу приказом Министра иностранных дел Республики Казахстан от 20 мая 2019 года № 11-1-4/227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20.05.2019 </w:t>
      </w:r>
      <w:r>
        <w:rPr>
          <w:rFonts w:ascii="Times New Roman"/>
          <w:b w:val="false"/>
          <w:i w:val="false"/>
          <w:color w:val="ff0000"/>
          <w:sz w:val="28"/>
        </w:rPr>
        <w:t>№ 11-1-4/227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552 Кодекса Республики Казахстан от 10 декабря 2008 года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секретаря -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 (зарегистрирован в Реестре государственной регистрации нормативных правовых актов № 6372, опубликован в газете "Казахстанская правда" от 6 ноября 2010 года № 295-296 (26356-26357); от 9 ноября 2010 года за № 297-299 (26358-26360)),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ставок консульского сбора за совершение консульских действий на территории иностранного государства";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ставки консульского сбора за совершение консульских действий на территории иностранного государства,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– 55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интернет–ресурсе Министерства иностранных дел Республики Казахстан.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 Жошыбаева Р.С.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Е.Идрисов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Соединенных Штатах</w:t>
      </w:r>
      <w:r>
        <w:br/>
      </w:r>
      <w:r>
        <w:rPr>
          <w:rFonts w:ascii="Times New Roman"/>
          <w:b/>
          <w:i w:val="false"/>
          <w:color w:val="000000"/>
        </w:rPr>
        <w:t>Америки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7076"/>
        <w:gridCol w:w="4018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консульских действий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(в долларах США)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 исключением оформления дипломатического и служебного паспортов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Инвесторская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Миссионерская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на учебу: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на лечение: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на работу: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на постоянное жительство: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повреждении судна или груза (кораблекрушении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повреждении судна или груза (кораблекрушении судов) Республики Казахстан, находящихся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</w:t>
      </w:r>
      <w:r>
        <w:br/>
      </w:r>
      <w:r>
        <w:rPr>
          <w:rFonts w:ascii="Times New Roman"/>
          <w:b/>
          <w:i w:val="false"/>
          <w:color w:val="000000"/>
        </w:rPr>
        <w:t>Республике Армения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6400"/>
        <w:gridCol w:w="4538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Исламской</w:t>
      </w:r>
      <w:r>
        <w:br/>
      </w:r>
      <w:r>
        <w:rPr>
          <w:rFonts w:ascii="Times New Roman"/>
          <w:b/>
          <w:i w:val="false"/>
          <w:color w:val="000000"/>
        </w:rPr>
        <w:t>Республике Афганистан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7076"/>
        <w:gridCol w:w="4018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повреждении судна или груза (кораблекрушении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повреждении судна или груза (кораблекрушении судов) Республики Казахстан, находящихся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</w:t>
      </w:r>
      <w:r>
        <w:br/>
      </w:r>
      <w:r>
        <w:rPr>
          <w:rFonts w:ascii="Times New Roman"/>
          <w:b/>
          <w:i w:val="false"/>
          <w:color w:val="000000"/>
        </w:rPr>
        <w:t>в Австрийской Республике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6510"/>
        <w:gridCol w:w="440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</w:t>
      </w:r>
      <w:r>
        <w:br/>
      </w:r>
      <w:r>
        <w:rPr>
          <w:rFonts w:ascii="Times New Roman"/>
          <w:b/>
          <w:i w:val="false"/>
          <w:color w:val="000000"/>
        </w:rPr>
        <w:t>в Азербайджанской Республике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их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 Беларусь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6400"/>
        <w:gridCol w:w="4538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Королевстве Бельгия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6510"/>
        <w:gridCol w:w="440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 Болгария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6510"/>
        <w:gridCol w:w="440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Федеративной</w:t>
      </w:r>
      <w:r>
        <w:br/>
      </w:r>
      <w:r>
        <w:rPr>
          <w:rFonts w:ascii="Times New Roman"/>
          <w:b/>
          <w:i w:val="false"/>
          <w:color w:val="000000"/>
        </w:rPr>
        <w:t>Республике Бразилия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7076"/>
        <w:gridCol w:w="4018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до 90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Объединенных</w:t>
      </w:r>
      <w:r>
        <w:br/>
      </w:r>
      <w:r>
        <w:rPr>
          <w:rFonts w:ascii="Times New Roman"/>
          <w:b/>
          <w:i w:val="false"/>
          <w:color w:val="000000"/>
        </w:rPr>
        <w:t>Арабских Эмиратах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6400"/>
        <w:gridCol w:w="4538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Федеративной</w:t>
      </w:r>
      <w:r>
        <w:br/>
      </w:r>
      <w:r>
        <w:rPr>
          <w:rFonts w:ascii="Times New Roman"/>
          <w:b/>
          <w:i w:val="false"/>
          <w:color w:val="000000"/>
        </w:rPr>
        <w:t>Республике Германия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6510"/>
        <w:gridCol w:w="440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Греческой Республике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6510"/>
        <w:gridCol w:w="440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Грузии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7076"/>
        <w:gridCol w:w="4018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до 90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Японии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6400"/>
        <w:gridCol w:w="4538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Государстве Израиль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6400"/>
        <w:gridCol w:w="4538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</w:t>
      </w:r>
      <w:r>
        <w:br/>
      </w:r>
      <w:r>
        <w:rPr>
          <w:rFonts w:ascii="Times New Roman"/>
          <w:b/>
          <w:i w:val="false"/>
          <w:color w:val="000000"/>
        </w:rPr>
        <w:t>Индонезия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7076"/>
        <w:gridCol w:w="4018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до 90 календарных дней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повреждении судна или груза (кораблекрушении судов) Республики Казахстан, находящихся за границей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Иорданском</w:t>
      </w:r>
      <w:r>
        <w:br/>
      </w:r>
      <w:r>
        <w:rPr>
          <w:rFonts w:ascii="Times New Roman"/>
          <w:b/>
          <w:i w:val="false"/>
          <w:color w:val="000000"/>
        </w:rPr>
        <w:t>Хашимитском Королевстве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8034"/>
        <w:gridCol w:w="2896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Исламской</w:t>
      </w:r>
      <w:r>
        <w:br/>
      </w:r>
      <w:r>
        <w:rPr>
          <w:rFonts w:ascii="Times New Roman"/>
          <w:b/>
          <w:i w:val="false"/>
          <w:color w:val="000000"/>
        </w:rPr>
        <w:t>Республике Иран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Королевстве</w:t>
      </w:r>
      <w:r>
        <w:br/>
      </w:r>
      <w:r>
        <w:rPr>
          <w:rFonts w:ascii="Times New Roman"/>
          <w:b/>
          <w:i w:val="false"/>
          <w:color w:val="000000"/>
        </w:rPr>
        <w:t>Испания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6510"/>
        <w:gridCol w:w="440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Итальянской</w:t>
      </w:r>
      <w:r>
        <w:br/>
      </w:r>
      <w:r>
        <w:rPr>
          <w:rFonts w:ascii="Times New Roman"/>
          <w:b/>
          <w:i w:val="false"/>
          <w:color w:val="000000"/>
        </w:rPr>
        <w:t>Республике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6510"/>
        <w:gridCol w:w="440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Канаде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 Корея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 Куба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Государстве Катар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Кыргызской</w:t>
      </w:r>
      <w:r>
        <w:br/>
      </w:r>
      <w:r>
        <w:rPr>
          <w:rFonts w:ascii="Times New Roman"/>
          <w:b/>
          <w:i w:val="false"/>
          <w:color w:val="000000"/>
        </w:rPr>
        <w:t>Республике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Китайской Народной</w:t>
      </w:r>
      <w:r>
        <w:br/>
      </w:r>
      <w:r>
        <w:rPr>
          <w:rFonts w:ascii="Times New Roman"/>
          <w:b/>
          <w:i w:val="false"/>
          <w:color w:val="000000"/>
        </w:rPr>
        <w:t>Республике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Литовской Республике</w:t>
      </w:r>
      <w:r>
        <w:br/>
      </w:r>
      <w:r>
        <w:rPr>
          <w:rFonts w:ascii="Times New Roman"/>
          <w:b/>
          <w:i w:val="false"/>
          <w:color w:val="000000"/>
        </w:rPr>
        <w:t>и Республике Латвия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Ливанской Республике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Венгерской Республике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Малайзии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Монголии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8034"/>
        <w:gridCol w:w="2896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Арабской Республике</w:t>
      </w:r>
      <w:r>
        <w:br/>
      </w:r>
      <w:r>
        <w:rPr>
          <w:rFonts w:ascii="Times New Roman"/>
          <w:b/>
          <w:i w:val="false"/>
          <w:color w:val="000000"/>
        </w:rPr>
        <w:t>Египет и Сирийской Арабской Республике за совершение</w:t>
      </w:r>
      <w:r>
        <w:br/>
      </w:r>
      <w:r>
        <w:rPr>
          <w:rFonts w:ascii="Times New Roman"/>
          <w:b/>
          <w:i w:val="false"/>
          <w:color w:val="000000"/>
        </w:rPr>
        <w:t>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Королевстве</w:t>
      </w:r>
      <w:r>
        <w:br/>
      </w:r>
      <w:r>
        <w:rPr>
          <w:rFonts w:ascii="Times New Roman"/>
          <w:b/>
          <w:i w:val="false"/>
          <w:color w:val="000000"/>
        </w:rPr>
        <w:t>Нидерландов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Королевстве</w:t>
      </w:r>
      <w:r>
        <w:br/>
      </w:r>
      <w:r>
        <w:rPr>
          <w:rFonts w:ascii="Times New Roman"/>
          <w:b/>
          <w:i w:val="false"/>
          <w:color w:val="000000"/>
        </w:rPr>
        <w:t>Норвегия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Султанате Оман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до 90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</w:t>
      </w:r>
      <w:r>
        <w:br/>
      </w:r>
      <w:r>
        <w:rPr>
          <w:rFonts w:ascii="Times New Roman"/>
          <w:b/>
          <w:i w:val="false"/>
          <w:color w:val="000000"/>
        </w:rPr>
        <w:t>Узбекистан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Исламской Республике</w:t>
      </w:r>
      <w:r>
        <w:br/>
      </w:r>
      <w:r>
        <w:rPr>
          <w:rFonts w:ascii="Times New Roman"/>
          <w:b/>
          <w:i w:val="false"/>
          <w:color w:val="000000"/>
        </w:rPr>
        <w:t>Пакистан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 Польша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Румынии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Королевстве</w:t>
      </w:r>
      <w:r>
        <w:br/>
      </w:r>
      <w:r>
        <w:rPr>
          <w:rFonts w:ascii="Times New Roman"/>
          <w:b/>
          <w:i w:val="false"/>
          <w:color w:val="000000"/>
        </w:rPr>
        <w:t>Саудовская Аравия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8034"/>
        <w:gridCol w:w="2896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 Сингапур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Королевстве Тайланд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</w:t>
      </w:r>
      <w:r>
        <w:br/>
      </w:r>
      <w:r>
        <w:rPr>
          <w:rFonts w:ascii="Times New Roman"/>
          <w:b/>
          <w:i w:val="false"/>
          <w:color w:val="000000"/>
        </w:rPr>
        <w:t>Таджикистан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Турецкой Республике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Туркменистане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Украине и Республике</w:t>
      </w:r>
      <w:r>
        <w:br/>
      </w:r>
      <w:r>
        <w:rPr>
          <w:rFonts w:ascii="Times New Roman"/>
          <w:b/>
          <w:i w:val="false"/>
          <w:color w:val="000000"/>
        </w:rPr>
        <w:t>Молдова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Соединенном</w:t>
      </w:r>
      <w:r>
        <w:br/>
      </w:r>
      <w:r>
        <w:rPr>
          <w:rFonts w:ascii="Times New Roman"/>
          <w:b/>
          <w:i w:val="false"/>
          <w:color w:val="000000"/>
        </w:rPr>
        <w:t>Королевстве Великобритании и Северной Ирландии за</w:t>
      </w:r>
      <w:r>
        <w:br/>
      </w:r>
      <w:r>
        <w:rPr>
          <w:rFonts w:ascii="Times New Roman"/>
          <w:b/>
          <w:i w:val="false"/>
          <w:color w:val="000000"/>
        </w:rPr>
        <w:t>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английских фунтах)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английских фунтов стерлингов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Великой</w:t>
      </w:r>
      <w:r>
        <w:br/>
      </w:r>
      <w:r>
        <w:rPr>
          <w:rFonts w:ascii="Times New Roman"/>
          <w:b/>
          <w:i w:val="false"/>
          <w:color w:val="000000"/>
        </w:rPr>
        <w:t>Социалистической Народной Ливийской Арабской Джамахирии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8034"/>
        <w:gridCol w:w="2896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 Индия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долларах США)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Финляндской</w:t>
      </w:r>
      <w:r>
        <w:br/>
      </w:r>
      <w:r>
        <w:rPr>
          <w:rFonts w:ascii="Times New Roman"/>
          <w:b/>
          <w:i w:val="false"/>
          <w:color w:val="000000"/>
        </w:rPr>
        <w:t>Республике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до 30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до 90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во Французской</w:t>
      </w:r>
      <w:r>
        <w:br/>
      </w:r>
      <w:r>
        <w:rPr>
          <w:rFonts w:ascii="Times New Roman"/>
          <w:b/>
          <w:i w:val="false"/>
          <w:color w:val="000000"/>
        </w:rPr>
        <w:t>Республике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Республике Хорватия</w:t>
      </w:r>
      <w:r>
        <w:br/>
      </w:r>
      <w:r>
        <w:rPr>
          <w:rFonts w:ascii="Times New Roman"/>
          <w:b/>
          <w:i w:val="false"/>
          <w:color w:val="000000"/>
        </w:rPr>
        <w:t>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Чешской Республике</w:t>
      </w:r>
      <w:r>
        <w:br/>
      </w:r>
      <w:r>
        <w:rPr>
          <w:rFonts w:ascii="Times New Roman"/>
          <w:b/>
          <w:i w:val="false"/>
          <w:color w:val="000000"/>
        </w:rPr>
        <w:t>и Республике Словакия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7396"/>
        <w:gridCol w:w="332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евро)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евро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11-1-2/582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взимаемых в Швейцарской</w:t>
      </w:r>
      <w:r>
        <w:br/>
      </w:r>
      <w:r>
        <w:rPr>
          <w:rFonts w:ascii="Times New Roman"/>
          <w:b/>
          <w:i w:val="false"/>
          <w:color w:val="000000"/>
        </w:rPr>
        <w:t>Конфедерации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8034"/>
        <w:gridCol w:w="2896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консульских действий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швейцарских франках)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 и ее продление (кроме туристской и транзитной виз)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до 30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до 60 календарных дней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до 90 календарных дней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границей 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и выдача свидетельства о браке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уголовного правонарушения к лишению свободы на срок не менее трех лет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материалов о перемене фамилии, имени, отчества (при его наличии), кроме случаев, связанных с вступлением в брак (супружество) и изменением национальности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кроме наследственных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но не менее 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швейцарских франков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