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f163" w14:textId="684f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30 декабря 2014 года № 186 "Об утверждении перечня регулируемых услуг (товаров, работ) субъектов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11 декабря 2015 года № 765. Зарегистрирован в Министерстве юстиции Республики Казахстан 31 декабря 2015 года № 12726.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9 июля 1998 года "О естественных монополиях и регулируемых рынках",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декабря 2014 года № 186 "Об утверждении перечня регулируемых услуг (товаров, работ) субъектов естественных монополий" (зарегистрированный в Реестре государственной регистрации нормативных правовых актов за № 10469, опубликованный в информационно-правовой системе "Әділет" от 31 марта 2015 года) следующее изменение: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регулируемых услуг (товаров, работ) субъектов естественных монополий,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сфере магистральных железнодорожных сетей, за исключением услуг магистральной железнодорожной сети при перевозке грузов в контейнерах и перевозке порожних контейнеров: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в пользование магистральной железнодорожной сети, за исключением услуг магистральной железнодорожной сети при перевозке грузов в контейнерах и перевозке порожних контейнеров;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пропуска подвижного состава по магистральной железнодорожной сети, за исключением услуг магистральной железнодорожной сети при перевозке грузов в контейнерах и перевозке порожних контейнеров;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в пользование магистральной железнодорожной сети и организация пропуска подвижного состава по ней, за исключением услуг магистральной железнодорожной сети при перевозке грузов в контейнерах и перевозке порожних контейнеров.".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курирующего вице-министра национальной экономики Республики Казахстан.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Мамытбеков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11 декабря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11 декабря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11 декабря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