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4332" w14:textId="8144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в области племенного животноводства и пчеловодства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28 декабря 2015 года № 15-05-1136 и Министра национальной экономики Республики Казахстан от 29 декабря 2015 года № 820. Зарегистрирован в Министерстве юстиции Республики Казахстан 31 декабря 2015 года № 12729. Утратил силу совместным приказом Заместителя Премьер-Министра Республики Казахстан -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Заместителя Премьер-Министра РК - Министра сельского хозяйства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29.11.2018 № 89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племенного животноводства и пчеловодства.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августа 2015 года № 15-04/730 и Министра национальной экономики Республики Казахстан от 21 августа 2015 года № 614 "Об утверждении форм проверочных листов по государственному контролю в области племенного животноводства" (зарегистрированный в Реестре государственной регистрации нормативных правовых актов № 12108, опубликованный 12 ноября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Мамытбеков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 20 год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15-05-1136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2015 года № 820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области племенного животноводства и пчеловодства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в редакции совместного приказа Заместителя Премьер-Министра РК Министра сельского хозяйства РК от 13.09.2016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04.10.2016 № 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проверяемого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0"/>
        <w:gridCol w:w="9243"/>
        <w:gridCol w:w="547"/>
        <w:gridCol w:w="547"/>
        <w:gridCol w:w="547"/>
        <w:gridCol w:w="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центры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для содержания производителей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для низкотемпературного замораживания и хранения семени производителей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пропускника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помещения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племенных свидетельств, подтверждающих наличие высокопродуктивных племенных животных производителей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справки местного исполнительного органа, подтверждающей регистрацию в информационной базе селекционной и племенной работы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животных по собственной продуктивности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животных по качеству потомства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центры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со стационарными биохранилищами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лица, получившие бюджетные субсидии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животных индивидуальных номеров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животных в информационной базе селекционной и племенной работы в порядке, утвержденном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оформления индивидуальной карточки племенного животного или племенного свидетельства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бонитировки племенных животных, зарегистрированных в республиканской палате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племенных животных в государственном регистре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отчетности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данных, указанных в племенных свидетельствах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регистра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в области племенного животноводства по утвержденным формам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отчетности по формам, утвержденным уполномоченным органом представляемой субъектами в области племенного животноводства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Бонитер (классификатор)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бонитеров по соответствующему виду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осеменаторы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 или документа, подтверждающего стаж работы по данному профилю не менее трех лет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по искусственному осеменению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 (для стационарного пункта искусственного осеменения сельскохозяйственных животных)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 (для стационарного пункта искусственного осеменения сельскохозяйственных животных)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 (для стационарного пункта искусственного осеменения сельскохозяйственных животных) или наличие чемодана техника-осеменатора (для мобильных пунктов)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 по трансплантации (пересадке) эмбрионов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по трансплантации (пересадке) эмбрионов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