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174" w14:textId="4f0a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сбора, обобщения и анализа отчетности государственных закупок, в том числе порядка формирования отчетности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693. Зарегистрирован в Министерстве юстиции Республики Казахстан 31 декабря 2015 года № 12734.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16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01.02.2022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сбора, обобщения и анализа отчетности государственных закупок, в том числе порядок формирования отчетности государственных закупок.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01.02.2022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Министерства финансов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26 февраля 2014 года № 77 "Об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деятельности" (зарегистрированный в Реестре государственной регистрации нормативных правовых актах под № 9280, опубликованный в информационно-правовой системе "Әділет" 24 апреля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июня 2015 года № 372 "О внесении изменений и дополнения в приказ Заместителя Премьер-Министра Республики Казахстан – Министра финансов Республики Казахстан от 26 февраля 2014 года № 77 "Об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деятельности" (зарегистрированный в Реестре государственной регистрации нормативных правовых актах за № 11713, опубликованный в информационно-правовой системе "Әділет" 5 августа 2015 года).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сбора, обобщения и анализа отчетности государственных закупок, в том числе порядка формирования отчетности государственных закупок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сбора, обобщения и анализа отчетности государственных закупок, в том числе порядка формирования отчетности государственных закупок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сбора, обобщения и анализа отчетности государственных закупок, в том числе порядок формирования отчетности государственных закупок, уполномоченным органом в сфере государственных закупок посредством веб-портала государственных закупок.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государство.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и обобщение отчетности по вопросам государственных закупок, в том числе порядок формирования отчетности государственных закупок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 проведенных государственных закупках товаров, работ, услуг и информация об объемах закупок формируются на веб-портале государственных закупок ежедневно в автоматическом режиме на основании сведений, представляемых субъектами системы государственных закупок.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Представляемые субъектами системы государственных закупок сведения автоматически обобщаются веб-порталом государственных закупок в виде сводной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Анализ отчетности государственных закупок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Анализ отчетности осуществляется уполномоченным органом на основании сводной отчетности посредством веб-портала государственных закупок и включает в себя: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представленных отчетных данных с планируемыми государственными закупками, указанными в годовом плане государственных закупок;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информации об объемах закупок со сведениями, содержащимися в договорах о государственных закупках.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путем сбора, обобщения и анализа формирует сводные данные отчетов о проведенных государственных закупках товаров, работ, услуг и информации об объемах закупок с целью дальнейшего представления заинтересованным органам.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проведенных государственных закупках товаров, работ, услуг с _________ по___________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заказчика)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Заместителя Премьер-Министра - Министра финансов РК от 03.08.2022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поставщиков-победителей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поставщики-победители: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относящихся к сферам естественных монополий, а также энергоснабжения или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по ценам, тарифам, установленным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распространения карантинных объектов, экстренных фитосанитарных мероприятий,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 в государственный материальный резерв для оказания регулирующего воздействия на рынок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хранению материальных ценностей государственного материального резерва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для осуществления оперативно-розыскной, контрразведывательной деятельности, следственных действий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международных рейтинговых агентств, финансовых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специализированных библиотек для незрячих и слабовидящих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подготовке, переподготовке и повышению квалификации работников за рубежом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лечению граждан Республики Казахстан за рубежом, а также услуг по их транспортировке и сопровождению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оказываемых адвокатами лицам, освобожденным от ее оплаты в соответствии с законами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услуг, связанных с представительскими расходами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периодических печатных изданий на бумажном и (или) электронном носителях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предоставлению информации международными и (или) зарубежными информационными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государственным органом товаров, работ, услуг у акционерных обществ, хозяйственных товариществ, сто процентов голосующих акций (долей участия в уставном капитале) которых принадлежат государству, и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у лица, определенного законами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обработке данных статистических наблюдений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имущества (активов), реализуемого на торгах (аукционах)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подготовке космонавтов и организации осуществления полетов космонавтов в космос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ремонту авиационной техники на специализированных авиаремонтных предприятиях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аппаратами акимов городов районного значения, сел, поселков, сельских округов однородных товаров, если годовой объем таких однородных товаров, работ, услуг в стоимостном выражении не превышает трехтысячекратный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размещения заказа на посещение зоопарка, театра, кинотеатра, концерта, цирка, музея, выставки и спортивного мероприятия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услуг связи для нужд национальной обороны и национальной безопасности, а также обеспечения правопорядка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у общественных объединений лиц с инвалидностью Республики Казахстан и (или) организаций, создаваемых общественными объединениями лиц с инвалидностью Республики Казахстан, услуг инватакси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случаях приобретения товаров, работ, услуг у лица, определенного Правительством Республики Казахстан по решению (поручению)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случаях приобретения товаров у юридического лица, заключившего соглашение об инвестициях,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объем закупок у поставщиков, (тенге):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экономия от проведенных закупок, (тенге)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экономия от проведенных закупок,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Отчет о государственных закупках товаров, работ, услуг у субъектов малого предпринимательства с __________ по 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по странам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товаров, работ, услуг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услугам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малого предпринимательства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Отчет о государственных закупках товаров, работ, услуг у субъектов среднего предпринимательства с __________ по 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по странам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 товаров, работ и услуг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товарам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услугам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 субъектов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зарубежных стран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объемах государственных закупок за ___ месяц ___ год _____________________________________________ (наименования заказчика)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финансов РК от 18.03.2022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договоров государственных закупок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исполненных договоров государственных закупок, тенге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договоров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работ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поставщиков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ценность, %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работ, услуг в разрезе способов (по утвержденным планам государственных закупок, по итогам проведенных государственных закупках, по заключенным договорам о государственных закупках) с___ по 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утвержденным планам государственных закупок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проведенных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заключенным договорам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в текущем финансовом году,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подлежащая оплате в текущем финансовом году,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услуг, предусмотренных государственным социальным заказом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жилища, принадлежащего на праве частной собственности физическому лицу, не являющемуся субъектом предпринимательской деятельности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государственных закупок в разрезе товаров, работ, услуг и способов закупок (по утвержденным годовым планам государственных закупок, по заключенным договорам государственных закупок, по итогам проведенных государственных закупок) с _________по 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утвержденным годовым планам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проведенных государственных закупок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заключенным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закупок, тенге.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утвержденных плановых закупок в текущем финансовом году,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проведенных закупок,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подлежащая оплате в текущем финансовом году,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Информация о зарегистрированных на веб-портале государственных закупок заказчиках (по заключенным договорам государственных закупок)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от общей суммы договоров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от общей суммы договоров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заказчиков.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учреждения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предприятия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акционерные общества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товарищества с ограниченной ответственностью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иные организационно правовые формы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Информация о зарегистрированных на веб-портале государственных закупок потенциальных поставщиках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лица.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акционерные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товарищества с ограниченной ответственностью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иные организационно правовые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лица.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физические лица, осуществляющие предпринимательскую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физические лица, не являющиеся субъектом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крупного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нерезиденты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9 -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 и заключенных с ними договорах о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поставщиков, зарегистрированных на веб-портале государственных закупок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поставщиков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признанных победителями с которыми заключен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зарегистрированных на веб-портале государственных закупок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участвовавших в закупках поставщиков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поставщиков, признанных победителями с которыми заключен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заключенных договоров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поставщиках, состоящих в Реестре недобросовестных участников государственных закупок (далее - РНУ) за _____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включения поставщиков в РНУ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установлено, что поставщик не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договор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потенциальный поставщик уклонился от заключения договора о государственных закупках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поставщик не исполнил либо ненадлежащим образом исполнил свои обязательства по заключенным с ними договорам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закупки, проведенные способом из одного источника путем прямого заключения договора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оснований включения поставщиков в РНУ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11 -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государственных закупках товаров, работ, услуг</w:t>
      </w:r>
      <w:r>
        <w:br/>
      </w:r>
      <w:r>
        <w:rPr>
          <w:rFonts w:ascii="Times New Roman"/>
          <w:b/>
          <w:i w:val="false"/>
          <w:color w:val="000000"/>
        </w:rPr>
        <w:t>в разрезе администраторов бюджетных программ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администратора бюджетной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закупок (лотов)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выделенная для закупки (утвержденный годовой план),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объем закупок (по заключенным договорам),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условной экономии,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Администраторы республиканских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Администраторы местных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Сведения о проведенных государственных закупках товаров, работ, услуг, в том числе способом из одного источника по состоянию на __ ________ ____ года (по итогам проведенных государственных закупок)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закупок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открытого конкурса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двухэтапных процедур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предварительным квалификационным отбором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рамочных соглашений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рейтингово-балльной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проведено закупок (лоты)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состоявшиеся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несостоявшиеся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государственные закупки, проведенные способом из одного источника по несостоявшимся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основаниях заключения договоров из одного</w:t>
      </w:r>
      <w:r>
        <w:br/>
      </w:r>
      <w:r>
        <w:rPr>
          <w:rFonts w:ascii="Times New Roman"/>
          <w:b/>
          <w:i w:val="false"/>
          <w:color w:val="000000"/>
        </w:rPr>
        <w:t>источника (после конкурса, аукциона, запроса ценовых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Доля, % (от количества)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Доля, % (от количества)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конкурса: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отсутствия представленных заявок на участие в конкурсе;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представления менее двух заявок на участие в конкурсе;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 участию в конкурсе не допущен ни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 участию в конкурсе допущен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аукциона: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отсутствия представленных заявок на участие в аукционе;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представления менее двух заявок на участие в аукционе;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 участию в аукционе не допущен ни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 участию в конкурсе допущен один потенциальный поставщик;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после запроса ценовых предложений: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представлено только одно ценовое предложение потенциального поставщика;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принятые организатором государственных закупок меры,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Республики Казахстан "О государственных закупках", не привели к заключению договора о государственных закупках;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принятые организатором государственных закупок меры,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Республики Казахстан "О государственных закупках", не привели к заключению договора о государственных закупках;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Информация о количестве заявок по проведенным государственным закупкам в разрезе потенциальных поставщиков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заявок по проведенным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закупкам в разрезе потенциальных</w:t>
      </w:r>
      <w:r>
        <w:br/>
      </w:r>
      <w:r>
        <w:rPr>
          <w:rFonts w:ascii="Times New Roman"/>
          <w:b/>
          <w:i w:val="false"/>
          <w:color w:val="000000"/>
        </w:rPr>
        <w:t>поставщиков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закупок (лотов)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поданных заявок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 (поданных заявок)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участвующих на один лот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15 -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допущенных поставщиков к участию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государственных закупках по проведенным государственным</w:t>
      </w:r>
      <w:r>
        <w:br/>
      </w:r>
      <w:r>
        <w:rPr>
          <w:rFonts w:ascii="Times New Roman"/>
          <w:b/>
          <w:i w:val="false"/>
          <w:color w:val="000000"/>
        </w:rPr>
        <w:t>закупкам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участвовавших поставщиков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поставщиков, допущенных к участию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допущенных к участию поставщиков, %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                  Помесячная динамика опубликования государственных закупок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Помесячная динамика опубликования государственных закупок в разрезе администраторов бюджетных программ за ____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(тенге)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Сведения об отказах от проведения государственных закупок товаров, работ, услуг в разрезе способов за ______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план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 государственных закупок по причине сокращения расходов на приобретение товаров, работ,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проведения государственных закупок по причине внесения изменений и дополнений в стратегический план, бюджет (план развития)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конкурса.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открытого конкурса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двухэтапных процедур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предварительным квалификационным отбором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рамочных соглашений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рейтингово-балльной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конкурса с использованием расчета стоимости жизненного цикла приобретаемых товаров, работ,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аукциона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запроса ценовых предложений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источника. 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конкурса,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аукциона,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из одного источника путем прямого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способом через товарные биржи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закупки, проведенные через электронный магазин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19 -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отказах от проведения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товаров, работ, услуг в разрезе администраторов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расходов на приобретение товаров, работ,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изменений и дополнений в стратегический план, бюджет (план развития)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100 поставщиков с наибольшим количеством выигранных государственных закупок товаров, работ, услуг за ______ год (по количеству договоров)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по сумме выигрыша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выигранных закупок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выигранным закупкам, тенге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 путем прямого заключения договора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Рейтинг 100 заказчиков с наибольшими суммами договоров государственных закупок за _______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по сумме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закупок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заключенным договорам,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способами, (тенге):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 путем прямого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электронный магазин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22 -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часто закупаемых товарах, работах,</w:t>
      </w:r>
      <w:r>
        <w:br/>
      </w:r>
      <w:r>
        <w:rPr>
          <w:rFonts w:ascii="Times New Roman"/>
          <w:b/>
          <w:i w:val="false"/>
          <w:color w:val="000000"/>
        </w:rPr>
        <w:t>услугах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предмета закупки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Краткая характеристика классификатора товара, работы,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плановая сумма,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порядок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23 - в редакции приказа Министра финансов РК от 01.02.2022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запланированных и проведенных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закупках товаров, работ, услуг за __________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программы, подпрограммы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программы, подпрограммы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государственных закупок на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государственных закупок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Опубликовано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Подведены итоги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Заключено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Исполнено договоров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