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9877" w14:textId="0ec9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проверочных листов в области карантина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28 декабря 2015 года № 15-05/1138 и Министра национальной экономики Республики Казахстан от 29 декабря 2015 года № 819. Зарегистрирован в Министерстве юстиции Республики Казахстан 31 декабря 2015 года № 12740.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совместного приказа Министра сельского хозяйства РК от 15.02.2023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15.02.2023 № 22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совместного приказа Министра сельского хозяйства РК от 15.02.2023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15.02.2023 № 22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46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области карантина растений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46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карантина растений в отношении субъектов (объектов) контроля и надзора, осуществляющих производство, заготовку, хранение, переработку подкарантинной продукции высокого фитосанитарного риска и (или) продукции из подкарантинной продукции высокого фитосанитарного риска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46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области карантина растений в отношении субъектов (объектов) контроля и надзора, осуществляющих научные исследования с использованием или в отношении карантинных объектов и (или) чужеродных видов и (или) зараженной (засоренной) карантинными объектами и (или) чужеродными видами подкарантинной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46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области карантина растений в отношении субъектов (объектов) контроля и надзора, осуществляющих маркировку и обеззараживание древесного упаковочного материала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46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в области карантина растений в отношении субъектов (объектов) контроля и надзора, осуществляющих переработку засоренных карантинными сорняками (за исключением карантинных сорняков рода Striga spp.) зерна и продуктов его переработки по технологиям, обеспечивающим лишение семян и плодов карантинных сорных растений жизнеспособности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7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проверочный лист в области карантина растений в отношении субъектов (объектов) контроля и надзора, осуществляющих переработку засоренных карантинными сорняками (за исключением карантинных сорняков рода Striga spp.) зерна и продуктов его переработки по технологиям, обеспечивающим лишение семян и плодов карантинных сорных растений жизнеспособности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17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проверочный лист в области карантина растений в отношении субъектов (объектов) контроля и надзора, осуществляющих маркировку и обеззараживание древесного упаковочного материала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совместного приказа Министра сельского хозяйства РК от 15.02.2023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15.02.2023 № 22 (вводится в действие по истечении десяти календарных дней после дня его первого официального опубликования); с изменениями, внесенными совместным приказом Министра сельского хозяйства РК от 09.06.2023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июня 2015 года № 15-08/579 и Министра национальной экономики Республики Казахстан от 13 июля 2015 года № 525 "Об утверждении формы проверочного листа в сфере государственного контроля и надзора в области карантина растений" (зарегистрированный в Реестре государственной регистрации нормативных правовых актов № 11858, опубликованный от 1 сентября 2015 года в информационно-правовой системе "Әділет").</w:t>
      </w:r>
    </w:p>
    <w:bookmarkEnd w:id="9"/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11"/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А. Мамытбеков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46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карантина растений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совместного приказа Министра сельского хозяйства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104 (вводится в действие по истечении десяти календарных дней после дня его первого официального опубликования).</w:t>
      </w:r>
    </w:p>
    <w:bookmarkStart w:name="z176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17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карантина растений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Правилами формирования регулирующими государственными органами системы оценки и управления рисками,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для отнесения субъектов (объектов) контроля и надзора в области карантина растений к степеням риска и отбора субъектов (объектов) контроля и надзора при проведении проверок на соответствие разрешительным требованиям по выданным разрешениям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проверка на соответствие разрешительным требованиям), и профилактического контроля с посещением субъекта (объекта) контроля и надзора.</w:t>
      </w:r>
    </w:p>
    <w:bookmarkEnd w:id="15"/>
    <w:bookmarkStart w:name="z17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6"/>
    <w:bookmarkStart w:name="z17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17"/>
    <w:bookmarkStart w:name="z17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8"/>
    <w:bookmarkStart w:name="z17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(объекты) контроля и надзора – физические и юридические лица, деятельность которых связана с объектами государственного фитосанитарного контроля и надзора в области карантина растений;</w:t>
      </w:r>
    </w:p>
    <w:bookmarkEnd w:id="19"/>
    <w:bookmarkStart w:name="z176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незначительное нарушение – нарушение требований, установленных законодательством Республики Казахстан в области карантина растений, в виде наличия отходов (мусора, растительных остатков) на разгрузочных площадках, складских помещениях и технологических оборудованиях после проведения технологических операций с зерном и продуктами его переработки;</w:t>
      </w:r>
    </w:p>
    <w:bookmarkEnd w:id="20"/>
    <w:bookmarkStart w:name="z17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значительное нарушение – нарушение требований, установленных законодательством Республики Казахстан в области карантина растений, не относящиеся к незначительным и грубым нарушениям;</w:t>
      </w:r>
    </w:p>
    <w:bookmarkEnd w:id="21"/>
    <w:bookmarkStart w:name="z176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грубое нарушение – нарушение требований, установленных законодательством Республики Казахстан в области карантина растений, влекущие административную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2"/>
    <w:bookmarkStart w:name="z17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риск – вероятность причинения вреда в результате деятельности субъекта контроля и надзора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 </w:t>
      </w:r>
    </w:p>
    <w:bookmarkEnd w:id="23"/>
    <w:bookmarkStart w:name="z17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и надзора по степеням риска для последующего осуществления профилактического контроля с посещением субъекта (объекта) контроля и надзора и (или) проверок на соответствие разрешительным требованиям с целью минимально возможной степени ограничения свободы предпринимательства, обеспечивая при этом допустимый уровень риска в области карантина растений, а также направленных на изменение уровня риска для конкретного субъекта (объекта) контроля и надзора и (или) освобождения такого субъекта (объекта) контроля и надзора от профилактического контроля с посещением субъекта (объекта) контроля и надзора и (или) проверок на соответствие разрешительным требованиям;</w:t>
      </w:r>
    </w:p>
    <w:bookmarkEnd w:id="24"/>
    <w:bookmarkStart w:name="z17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 и надзора, особенностями отраслевого развития и факторами, влияющими на это развитие, позволяющих отнести субъекты (объекты) контроля и надзора к различным степеням риска;</w:t>
      </w:r>
    </w:p>
    <w:bookmarkEnd w:id="25"/>
    <w:bookmarkStart w:name="z17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и надзора в зависимости от степени риска в области карантина растений и не зависящие непосредственно от отдельного субъекта (объекта) контроля и надзора;</w:t>
      </w:r>
    </w:p>
    <w:bookmarkEnd w:id="26"/>
    <w:bookmarkStart w:name="z17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и надзора в зависимости от результатов деятельности конкретного субъекта (объекта) контроля и надзора;</w:t>
      </w:r>
    </w:p>
    <w:bookmarkEnd w:id="27"/>
    <w:bookmarkStart w:name="z17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выборочная совокупность (выборка) – перечень оцениваемых субъектов (объектов), относимых к однородной группе субъектов (объектов) контроля и надзора в конкретной сфере государственного контроля и надзора,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28"/>
    <w:bookmarkStart w:name="z177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проверки на соответствие разрешительным требованиям и профилактического контроля субъектов (объектов) контроля и надзора</w:t>
      </w:r>
    </w:p>
    <w:bookmarkEnd w:id="29"/>
    <w:bookmarkStart w:name="z17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и надзора и (или) проверки на соответствие разрешительным требованиям, критерии оценки степени риска для проведения проверки на соответствие разрешительным требованиям и профилактического контроля субъектов (объектов) контроля и надзора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0"/>
    <w:bookmarkStart w:name="z177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(объекты) контроля относятся к высокой степени риска.</w:t>
      </w:r>
    </w:p>
    <w:bookmarkEnd w:id="31"/>
    <w:bookmarkStart w:name="z17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степени риска, проводятся проверка на соответствие разрешительным требованиям,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32"/>
    <w:bookmarkStart w:name="z17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втором этапе по субъективным критериям субъекты (объекты) контроля относятся к высокой степени риска, при показателе степени риска от 71 до 100 включительно.</w:t>
      </w:r>
    </w:p>
    <w:bookmarkEnd w:id="33"/>
    <w:bookmarkStart w:name="z17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 и надзора, соответствуют степени нарушения – грубое, значительное и незначительное.</w:t>
      </w:r>
    </w:p>
    <w:bookmarkEnd w:id="34"/>
    <w:bookmarkStart w:name="z178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нарушений требований в области карантина растений в отношении субъектов (объектов) контроля и надзора, осуществляющих производство, заготовку, хранение, переработку подкарантинной продукции высокого фитосанитарного риска и (или) продукции из подкарантинной продукции высокого фитосанитарного риска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35"/>
    <w:bookmarkStart w:name="z17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нарушений требований в области карантина растений в отношении субъектов (объектов) контроля и надзора, осуществляющих научные исследования с использованием или в отношении карантинных объектов и (или) чужеродных видов и (или) зараженной (засоренной) карантинными объектами и (или) чужеродными видами подкарантинной продукции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36"/>
    <w:bookmarkStart w:name="z178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нарушений требований в области карантина растений в отношении субъектов (объектов) контроля и надзора, осуществляющих маркировку и обеззараживание древесного упаковочного материала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37"/>
    <w:bookmarkStart w:name="z178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нарушений требований в области карантина растений в отношении субъектов (объектов) контроля и надзора, осуществляющих переработку засоренных карантинными сорняками (за исключением карантинных сорняков рода Striga spp.) зерна и продуктов его переработки по технологиям, обеспечивающим лишение семян и плодов карантинных сорных растений жизнеспособности,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38"/>
    <w:bookmarkStart w:name="z178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нарушений требований в области карантина растений в отношении субъектов (объектов) контроля и надзора, осуществляющих переработку засоренных карантинными сорняками (за исключением карантинных сорняков рода Striga spp.) зерна и продуктов его переработки по технологиям, обеспечивающим лишение семян и плодов карантинных сорных растений жизнеспособности, на соответствие разрешительным требованиям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39"/>
    <w:bookmarkStart w:name="z178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нарушений требований в области карантина растений в отношении субъектов (объектов) контроля и надзора, осуществляющих маркировку и обеззараживание древесного упаковочного материала, на соответствие разрешительным требованиям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40"/>
    <w:bookmarkStart w:name="z178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проведения проверки на соответствие разрешительным требованиям и профилактического контроля субъектов (объектов) контроля и надзора формируются посредством определения объективных и субъективных критериев.</w:t>
      </w:r>
    </w:p>
    <w:bookmarkEnd w:id="41"/>
    <w:bookmarkStart w:name="z178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42"/>
    <w:bookmarkStart w:name="z178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субъектам (объектам) контроля и надзора высокой степени риска относятся:</w:t>
      </w:r>
    </w:p>
    <w:bookmarkEnd w:id="43"/>
    <w:bookmarkStart w:name="z17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и надзора, осуществляющие производство, заготовку, хранение, переработку подкарантинной продукции высокого фитосанитарного риска и (или) продукции из подкарантинной продукции высокого фитосанитарного риска;</w:t>
      </w:r>
    </w:p>
    <w:bookmarkEnd w:id="44"/>
    <w:bookmarkStart w:name="z179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(объекты) контроля и надзора, осуществляющие научные исследования с использованием или в отношении карантинных объектов и (или) чужеродных видов и (или) зараженной (засоренной) карантинными объектами и (или) чужеродными видами подкарантинной продукции;</w:t>
      </w:r>
    </w:p>
    <w:bookmarkEnd w:id="45"/>
    <w:bookmarkStart w:name="z179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(объекты) контроля и надзора, осуществляющие маркировку и обеззараживание древесного упаковочного материала;</w:t>
      </w:r>
    </w:p>
    <w:bookmarkEnd w:id="46"/>
    <w:bookmarkStart w:name="z179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 (объекты) контроля и надзора, осуществляющие переработку засоренных карантинными сорняками (за исключением карантинных сорняков рода Striga spp.) зерна и продуктов его переработки по технологиям, обеспечивающим лишение семян и плодов карантинных сорных растений жизнеспособности.</w:t>
      </w:r>
    </w:p>
    <w:bookmarkEnd w:id="47"/>
    <w:bookmarkStart w:name="z179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48"/>
    <w:bookmarkStart w:name="z179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</w:p>
    <w:bookmarkEnd w:id="49"/>
    <w:bookmarkStart w:name="z179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50"/>
    <w:bookmarkStart w:name="z179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1"/>
    <w:bookmarkStart w:name="z179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базы данных и сбор информации необходимы для выявления субъектов (объектов) контроля и надзора.</w:t>
      </w:r>
    </w:p>
    <w:bookmarkEnd w:id="52"/>
    <w:bookmarkStart w:name="z179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по субъективным критериям для проведения профилактического контроля с посещением субъекта (объекта) контроля и надзора используются результаты предыдущих проверок и профилактического контроля с посещением субъектов (объектов) контроля и надзора.</w:t>
      </w:r>
    </w:p>
    <w:bookmarkEnd w:id="53"/>
    <w:bookmarkStart w:name="z180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по субъективным критериям для проведения проверки на соответствие разрешительным требованиям используются результаты предыдущих проверок в отношении субъектов (объектов) контроля и надзора.</w:t>
      </w:r>
    </w:p>
    <w:bookmarkEnd w:id="54"/>
    <w:bookmarkStart w:name="z180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имеющихся источников информации формируются данные по субъективным критериям, подлежащие анализу и оценке.</w:t>
      </w:r>
    </w:p>
    <w:bookmarkEnd w:id="55"/>
    <w:bookmarkStart w:name="z180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проверки на соответствие разрешительным требованиям и профилактического контроля субъекта (объекта) контроля и надзора в отношении субъекта (объекта) контроля и надзора с наибольшим потенциальным риском.</w:t>
      </w:r>
    </w:p>
    <w:bookmarkEnd w:id="56"/>
    <w:bookmarkStart w:name="z18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и надзора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57"/>
    <w:bookmarkStart w:name="z180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 и надзора,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разрешительным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58"/>
    <w:bookmarkStart w:name="z180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3 настоящих Критериев, рассчитывается показатель степени риска по субъективным критериям по шкале от 0 до 100 баллов.</w:t>
      </w:r>
    </w:p>
    <w:bookmarkEnd w:id="59"/>
    <w:bookmarkStart w:name="z180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60"/>
    <w:bookmarkStart w:name="z180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реализации принципа поощрения добросовестных субъектов контроля и надзора и концентрации контроля и надзора на нарушителях субъекты (объекты) контроля и надзора освобождаются от проведения профилактического контроля с посещением субъекта (объекта) контроля и надзора и (или) проверки на соответствие разрешительным требованиям на период, определяемый пунктами 19 и 20 настоящих Критериев, посредством применения субъективных критериев.</w:t>
      </w:r>
    </w:p>
    <w:bookmarkEnd w:id="61"/>
    <w:bookmarkStart w:name="z180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Система оценки и управления рисками ведется с использованием информационных систем, относящих субъекты (объекты) контроля и надзора к конкретным степеням риска и формирующих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62"/>
    <w:bookmarkStart w:name="z180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 и надзора, в отношении которых осуществляются профилактический контроль с посещением субъекта (объекта) контроля и надзора и (или) проверка на соответствие разрешительным требованиям, не должен превышать пяти процентов от общего количества таких субъектов контроля и надзора в области карантина растений.</w:t>
      </w:r>
    </w:p>
    <w:bookmarkEnd w:id="63"/>
    <w:bookmarkStart w:name="z181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степени риска по субъективным критериям</w:t>
      </w:r>
    </w:p>
    <w:bookmarkEnd w:id="64"/>
    <w:bookmarkStart w:name="z18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Государственный орган собирает информацию и формирует базу данных по субъективным критериям из источников согласно пункту 9 настоящих Критериев.</w:t>
      </w:r>
    </w:p>
    <w:bookmarkEnd w:id="65"/>
    <w:bookmarkStart w:name="z181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и надзора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66"/>
    <w:bookmarkStart w:name="z181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</w:t>
      </w:r>
    </w:p>
    <w:bookmarkEnd w:id="67"/>
    <w:bookmarkStart w:name="z181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181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критериям;</w:t>
      </w:r>
    </w:p>
    <w:bookmarkEnd w:id="69"/>
    <w:bookmarkStart w:name="z181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70"/>
    <w:bookmarkStart w:name="z181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критериям.</w:t>
      </w:r>
    </w:p>
    <w:bookmarkEnd w:id="71"/>
    <w:bookmarkStart w:name="z18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и надзора однородной группы субъектов (объектов) контроля и надзора в области карантина растений. При этом перечень оцениваемых субъектов (объектов) контроля и надзора, относимых к однородной группе субъектов (объектов) контроля и надзора одной сферы государственного контроля и надзора, образует выборочную совокупность (выборку) для последующей нормализации данных.</w:t>
      </w:r>
    </w:p>
    <w:bookmarkEnd w:id="72"/>
    <w:bookmarkStart w:name="z181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данным, полученным по результатам предыдущих проверок и профилактического контроля с посещением субъектов (объектов) контроля и надзора, формируется показатель степени риска по нарушениям, оцениваемый в баллах от 0 до 100.</w:t>
      </w:r>
    </w:p>
    <w:bookmarkEnd w:id="73"/>
    <w:bookmarkStart w:name="z182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9 настоящих Критериев, субъекту контроля и надзора приравнивается показатель степени риска 100 баллов и в отношении него проводится проверка на соответствие разрешительным требованиям или профилактический контроль с посещением субъекта (объекта) контроля и надзора.</w:t>
      </w:r>
    </w:p>
    <w:bookmarkEnd w:id="74"/>
    <w:bookmarkStart w:name="z182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75"/>
    <w:bookmarkStart w:name="z18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показателя значительных нарушений применяется коэффициент 0,7. </w:t>
      </w:r>
    </w:p>
    <w:bookmarkEnd w:id="76"/>
    <w:bookmarkStart w:name="z182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77"/>
    <w:bookmarkStart w:name="z182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78"/>
    <w:bookmarkStart w:name="z182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9"/>
    <w:bookmarkStart w:name="z182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80"/>
    <w:bookmarkStart w:name="z182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81"/>
    <w:bookmarkStart w:name="z182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82"/>
    <w:bookmarkStart w:name="z182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83"/>
    <w:bookmarkStart w:name="z183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84"/>
    <w:bookmarkStart w:name="z183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</w:t>
      </w:r>
    </w:p>
    <w:bookmarkEnd w:id="85"/>
    <w:bookmarkStart w:name="z18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6"/>
    <w:bookmarkStart w:name="z183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87"/>
    <w:bookmarkStart w:name="z183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88"/>
    <w:bookmarkStart w:name="z183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нарушений.</w:t>
      </w:r>
    </w:p>
    <w:bookmarkEnd w:id="89"/>
    <w:bookmarkStart w:name="z183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90"/>
    <w:bookmarkStart w:name="z183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91"/>
    <w:bookmarkStart w:name="z183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2"/>
    <w:bookmarkStart w:name="z183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93"/>
    <w:bookmarkStart w:name="z184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94"/>
    <w:bookmarkStart w:name="z184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95"/>
    <w:bookmarkStart w:name="z184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96"/>
    <w:bookmarkStart w:name="z184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показателя степени риска по субъективным критериям производится по шкале от 0 до 100 баллов и осуществляется по следующей формуле:</w:t>
      </w:r>
    </w:p>
    <w:bookmarkEnd w:id="97"/>
    <w:bookmarkStart w:name="z184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99"/>
    <w:bookmarkStart w:name="z184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100"/>
    <w:bookmarkStart w:name="z184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01"/>
    <w:bookmarkStart w:name="z184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 включается в расчет показателя степени риска по субъективным критериям.</w:t>
      </w:r>
    </w:p>
    <w:bookmarkEnd w:id="102"/>
    <w:bookmarkStart w:name="z184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03"/>
    <w:bookmarkStart w:name="z185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 и надзора,</w:t>
      </w:r>
    </w:p>
    <w:bookmarkEnd w:id="105"/>
    <w:bookmarkStart w:name="z185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06"/>
    <w:bookmarkStart w:name="z185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07"/>
    <w:bookmarkStart w:name="z185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15 настоящих Критериев.</w:t>
      </w:r>
    </w:p>
    <w:bookmarkEnd w:id="108"/>
    <w:bookmarkStart w:name="z185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Кратность проведения проверок на соответствие разрешительным требованиям в отношении субъектов (объектов) контроля и надзора, отнесенных к высокой степени риска, определяется не чаще одного раза в год. </w:t>
      </w:r>
    </w:p>
    <w:bookmarkEnd w:id="109"/>
    <w:bookmarkStart w:name="z185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Кратность проведения профилактического контроля с посещением субъекта (объекта) контроля и надзора определяется по результатам проводимого анализа и оценки получаемых сведений по субъективным критериям, но не чаще двух раз в год.</w:t>
      </w:r>
    </w:p>
    <w:bookmarkEnd w:id="110"/>
    <w:bookmarkStart w:name="z185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Профилактический контроль с посещением субъекта (объекта) контроля и надзора проводится на основании полугодовых списков проведения профилактического контроля с посещением субъекта (объекта) контроля и надзора,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111"/>
    <w:bookmarkStart w:name="z185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Проверка на соответствие разрешительным требованиям проводится на основании графика проверок на соответствие разрешительным требованиям, утверждаемого регулирующим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карантина растений</w:t>
            </w:r>
          </w:p>
        </w:tc>
      </w:tr>
    </w:tbl>
    <w:bookmarkStart w:name="z186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области карантина растений в отношении субъектов (объектов) контроля и надзора, осуществляющих производство, заготовку, хранение, переработку подкарантинной продукции высокого фитосанитарного риска и (или) продукции из подкарантинной продукции высокого фитосанитарного риска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о прибытии или непредъявление подкарантинной продукции для досмотра государственному инспектору по карантину растений территориального подразделения ведомства уполномоченного органа по карантину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видов, зараженной (засоренной) карантинными объектами и (или) чужеродными видами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жизнеспособных карантинных объектов и (или) чужеродных видов в продукции полученной после переработки зараженной подкарантинной продукции по технологии лишения семян и плодов карантинных объектов жизнеспособности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использования на семенные цели зерновых, зернобобовых, масличных культур, ввезенных на территорию Республики Казахстан для использования на продовольственные, кормовые и технические цели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использования для посева семенного или посадочного материала, засоренного карантинными сорными растениями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реализации зараженной карантинными объектами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вывоз зараженной карантинными объектами подкарантинной продукции из карантинной фитосанитарной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о проведении ежегодного профилактического обеззараживания складских помещений, предприятий в которых осуществляется хранение или переработка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использования посадочного или семенного материала до получения результатов лабораторной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условий хранения импортного посадочного или семенного материала до получения результатов лабораторной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маркировки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разрешения территориального подразделения уполномоченного органа по карантину растений при переадресовке подкарантинной продукции в пути следования или пункте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систематического обследования посевов, территорий, складов, деятельность которых связана с производством, заготовкой, переработкой, хранением, транспортировкой и реализацией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карантина растений</w:t>
            </w:r>
          </w:p>
        </w:tc>
      </w:tr>
    </w:tbl>
    <w:bookmarkStart w:name="z186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области карантина растений в отношении субъектов (объектов) контроля и надзора, осуществляющих научные исследования с использованием или в отношении карантинных объектов и (или) чужеродных видов и (или) зараженной (засоренной) карантинными объектами и (или) чужеродными видами подкарантинной продукции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письма-согласования территориального подразделения ведомства уполномоченного органа по карантину растений на ввоз карантинных объектов в научно – исследовательских целях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Неизолированность лабораторий (теплиц) от других зданий и растений – хозяев, растущих снаружи в соответствии условиям изоляции карантинных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лаборатории (теплиц) сплошных стен, без щелей (в том числе вокруг канализационных и водопроводных труб) и герметичных столов и полов для проведения экспериментов, а также воздухонепроницаемых дверей (с изолирующими прокладками) и окон (снабженные сетками с размером ячеек, соответствующими организмам, содержащимся в изоляции)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лаборатории (теплиц) герметичных водопроводов, канализации и принудительной вентиляции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комнат для смены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специальных индивидуальных костюмов, обуви и головной уборы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плотно закрывающихся садков с соответствующим размером ячеек сетки (работа с помощью встроенных рукавов)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оборудований для обеззараживания (низкотемпературные холодильники, автоклавы, сухожаровые шкафы) на месте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бокса для микробиологических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ультрафиолетового облучателя в тамбурах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клейких или феромонных ловушек для насекомых в тамбурах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местах изоляции раковин или одноразовых перчаток, а также душа, смежного с местами изоляции или внутри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соответствующих знаков, означающих ограниченный доступ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специального журнала регистрации процедур в местах изоляции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карантина растений</w:t>
            </w:r>
          </w:p>
        </w:tc>
      </w:tr>
    </w:tbl>
    <w:bookmarkStart w:name="z186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области карантина растений в отношении субъектов (объектов) контроля и надзора, осуществляющих маркировку и обеззараживание древесного упаковочного материала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обеззараженном древесном упаковочном материале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о проведении ежегодного профилактического обеззараживания складских помещений, в которых осуществляется хранение или переработка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маркировки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осуществления хранения или очистки подкарантинной продукции, заготовленной в зоне распространения карантинных объектов с подкарантинной продукцией, заготовленной в свободной от карантинных объектов зоне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карантина растений</w:t>
            </w:r>
          </w:p>
        </w:tc>
      </w:tr>
    </w:tbl>
    <w:bookmarkStart w:name="z186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области карантина растений в отношении субъектов (объектов) контроля и надзора, осуществляющих переработку засоренных карантинными сорняками (за исключением карантинных сорняков рода Striga spp.) зерна и продуктов его переработки по технологиям, обеспечивающим лишение семян и плодов карантинных сорных растений жизнеспособности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обеззараженной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о проведении ежегодного профилактического обеззараживания складских помещений, предприятий в которых осуществляется хранение или переработка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карантина растений</w:t>
            </w:r>
          </w:p>
        </w:tc>
      </w:tr>
    </w:tbl>
    <w:bookmarkStart w:name="z186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области карантина растений в отношении субъектов (объектов) контроля и надзора, осуществляющих переработку засоренных карантинными сорняками (за исключением карантинных сорняков рода Striga spp.) зерна и продуктов его переработки по технологиям, обеспечивающим лишение семян и плодов карантинных сорных растений жизнеспособности, на соответствие разрешительным требованиям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технологий, обеспечивающих лишение семян и плодов карантинных сорных растений жизнеспособности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печи, оборудования для сжигания отходов, сметок и мусора или фитосанитарных 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выгрузочной площадки с твердым покрытием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складского 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отходов (мусора, растительных остатков) на разгрузочных площадках, складских помещениях и технологических оборудованиях после проведения технологических операций с зерном и продуктами его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карантина растений</w:t>
            </w:r>
          </w:p>
        </w:tc>
      </w:tr>
    </w:tbl>
    <w:bookmarkStart w:name="z187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области карантина растений в отношении субъектов (объектов) контроля и надзора, осуществляющих маркировку и обеззараживание древесного упаковочного материала, на соответствие разрешительным требованиям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камер для сушки, обеспечивающих прогревание глубинных частей древесины до температуры не ниже плюс 56 градусов (далее –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в течение 30 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печи или оборудования для уничтожения древесины либо древесного упаковочного материала, зараженных вредными организмами, отходов древесины и коры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оборудования, обеспечивающего достижение в течение 30 минут после начала обработки нагрева до минимальной температуры плюс 60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непрерывно в течение 1 минуты по всей толщине древесины (включая поверхность) (для древесного упаковочного материала с наименьшим габаритом, не превышающим 20 сантиметров (далее – см)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оборудования с двухсторонними нагревателями или несколькими волноводами для распределения микроволновой энергии, обеспечивающего равномерный диэлектрический нагрев с частотой 2,45 гигагерца для древесины толщиной более 5 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оборудования для осуществление обеззараживание древесного упаковочного материала методом фумигации, обеспечивающего выполнение технологических схем обеззараживания древесного упаковочного материала методом фумигации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документов, подтверждающих квалификацию персонала, осуществляющего обеззараживание и маркировку древесного упаковочного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журнала регистрации произведенного объема работ по обеззараживанию (вместе с протоколами сушки и обеззараживания древесного упаковочного материала и графиками, которые хранятся не менее 3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документов, подтверждающих поверку средств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не менее 4 равномерно расположенных в нижней части камеры термодатчиков, показания которых отражаются в протоколе сушки и обеззараживания древесного упаковочного материала, а также в графике проведенной термообработки древесного упаковочного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помещения для раздельного хранения обеззараженных древесных упаковочных материалов и не прошедших обеззараживание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не менее 2 температурных датчиков для анализа температуры внутри и на поверхности обрабатываемой древесины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огороженной, свободной от древесных отходов и коры территории для производства древесного упаковочного материала и для его обеззараживания, с твердым покрытием и подъездными путями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1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 в отношении субъектов (объектов) контроля и надзора, осуществляющих производство, заготовку, хранение, переработку подкарантинной продукции высокого фитосанитарного риска и (или) продукции из подкарантинной продукции высокого фитосанитарного риска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совместным приказом Заместителя Премьер–Министра РК – Министра сельского хозяйства РК от 11.01.2019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11.01.2019 № 4 (вводится в действие по истечении 10 (десяти) календарных дней после дня его первого официального опубликования); в редакции совместного приказа Министра сельского хозяйства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188" w:id="12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проверку/профилактического контроля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о прибытии или непредъявление подкарантинной продукции для досмотра государственному инспектору по карантину растений территориального подразделения ведомства уполномоченного органа по карантину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видов, зараженной (засоренной) карантинными объектами и (или) чужеродными видами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жизнеспособных карантинных объектов и (или) чужеродных видов в продукции полученной после переработки зараженной подкарантинной продукции по технологии лишения семян и плодов карантинных объектов жизнеспособности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использования на семенные цели зерновых, зернобобовых, масличных культур, ввезенных на территорию Республики Казахстан для использования на продовольственные, кормовые и технические цели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использования для посева семенного или посадочного материала, засоренного карантинными сорными растениями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реализации зараженной карантинными объектами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вывоз зараженной карантинными объектами подкарантинной продукции из карантинной фитосанитарной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о проведении ежегодного профилактического обеззараживания складских помещений, предприятий в которых осуществляется хранение или переработка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использования посадочного или семенного материала до получения результатов лабораторной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условий хранения импортного посадочного или семенного материала до получения результатов лабораторной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маркировки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разрешения территориального подразделения уполномоченного органа по карантину растений при переадресовке подкарантинной продукции в пути следования или пункте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систематического обследования посевов, территорий, складов, деятельность которых связана с производством, заготовкой, переработкой, хранением, транспортировкой и реализацией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71" w:id="12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 ___________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22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 в отношении субъектов (объектов) контроля и надзора, осуществляющих научные исследования с использованием или в отношении карантинных объектов и (или) чужеродных видов и (или) зараженной (засоренной) карантинными объектами и (или) чужеродными видами подкарантинной продукции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совместным приказом Заместителя Премьер–Министра РК – Министра сельского хозяйства РК от 11.01.2019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11.01.2019 № 4 (вводится в действие по истечении 10 (десяти) календарных дней после дня его первого официального опубликования); в редакции совместного приказа Министра сельского хозяйства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письма-согласования территориального подразделения ведомства уполномоченного органа по карантину растений на ввоз карантинных объектов в научно – исследовательских целях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Неизолированность лабораторий (теплиц) от других зданий и растений – хозяев, растущих снаружи в соответствии условиям изоляции карантинных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лаборатории (теплиц) сплошных стен, без щелей (в том числе вокруг канализационных и водопроводных труб) и герметичных столов и полов для проведения экспериментов, а также воздухонепроницаемых дверей (с изолирующими прокладками) и окон (снабженные сетками с размером ячеек, соответствующими организмам, содержащимся в изоляции)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лаборатории (теплиц) герметичных водопроводов, канализации и принудительной вентиляции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комнат для смены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специальных индивидуальных костюмов, обуви и головной уборы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плотно закрывающихся садков с соответствующим размером ячеек сетки (работа с помощью встроенных рукавов)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оборудований для обеззараживания (низкотемпературные холодильники, автоклавы, сухожаровые шкафы) на месте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бокса для микробиологических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ультрафиолетового облучателя в тамбурах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клейких или феромонных ловушек для насекомых в тамбурах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местах изоляции раковин или одноразовых перчаток, а также душ, смежный с местами изоляции или внутри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соответствующих знаков, означающих ограниченный доступ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специального журнала регистрации процедур в местах изоляции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5" w:id="12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 ___________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46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 в отношении субъектов (объектов) контроля и надзора, осуществляющих маркировку и обеззараживание древесного упаковочного материала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совместным приказом Заместителя Премьер–Министра РК – Министра сельского хозяйства РК от 11.01.2019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11.01.2019 № 4 (вводится в действие по истечении 10 (десяти) календарных дней после дня его первого официального опубликования); в редакции совместного приказа Министра сельского хозяйства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659" w:id="12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проверку/профилактического контроля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обеззараженном древесном упаковочном материале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о проведении ежегодного профилактического обеззараживания складских помещений, в которых осуществляется хранение или переработка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маркировки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осуществления хранения или очистки подкарантинной продукции, заготовленной в зоне распространения карантинных объектов с подкарантинной продукцией, заготовленной в свободной от карантинных объектов зоне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0" w:id="12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 ___________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166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 в отношении субъектов (объектов) контроля и надзора, осуществляющих переработку засоренных карантинными сорняками (за исключением карантинных сорняков рода Striga spp.) зерна и продуктов его переработки по технологиям, обеспечивающим лишение семян и плодов карантинных сорных растений жизнеспособности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Совместный приказ дополнен приложением 5 в соответствии с совмествным приказом Министра сельского хозяйства РК от 15.02.2023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15.02.2023 № 22 (вводится в действие по истечении десяти календарных дней после дня его первого официального опубликования); в редакции совместного приказа Министра сельского хозяйства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обеззараженной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о проведении ежегодного профилактического обеззараживания складских помещений, предприятий в которых осуществляется хранение или переработка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5" w:id="12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 ___________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187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 в отношении субъектов (объектов) контроля и надзора, осуществляющих переработку засоренных карантинными сорняками (за исключением карантинных сорняков рода Striga spp.) зерна и продуктов его переработки по технологиям, обеспечивающим лишение семян и плодов карантинных сорных растений жизнеспособности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совместный приказ дополнен приложением 6 в соответствии с совместным приказом Министра сельского хозяйства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874" w:id="13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субъекта (объекта) контроля и надзора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технологии, обеспечивающих лишение семян и плодов карантинных сорных растений жизнеспособности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печи, оборудования для сжигания отходов, сметок и мусора или фитосанитарных 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выгрузочной площадки с твердым покрытием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складского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отходов (мусора, растительных остатков) на разгрузочных площадках, складских помещениях и технологических оборудованиях после проведения технологических операций с зерном и продуктами его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10" w:id="13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 ___________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191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 в отношении субъектов (объектов) контроля и надзора, осуществляющих маркировку и обеззараживание древесного упаковочного материала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совместный приказ дополнен приложением 7 в соответствии с совместным приказом Министра сельского хозяйства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913" w:id="14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субъекта (объекта) контроля и надзора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камер для сушки, обеспечивающих прогревание глубинных частей древесины до температуры не ниже плюс 56 градусов (далее –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в течение 30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печи или оборудования для уничтожения древесины либо древесного упаковочного материала, зараженных вредными организмами, отходов древесины и коры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оборудования, обеспечивающее достижение в течение 30 минут после начала обработки нагрева до минимальной температуры плюс 60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непрерывно в течение 1 минуты по всей толщине древесины (включая поверхность) (для древесного упаковочного материала с наименьшим габаритом, не превышающим 20 сантиметров (далее – см)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оборудования с двухсторонними нагревателями или несколькими волноводами для распределения микроволновой энергии, обеспечивающее равномерный диэлектрический нагрев с частотой 2,45 гигагерца для древесины толщиной более 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оборудования для осуществление обеззараживание древесного упаковочного материала методом фумигации, обеспечивающее выполнение технологических схем обеззараживания древесного упаковочного материала методом фумигации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документов, подтверждающих квалификацию персонала, осуществляющего обеззараживание и маркировку древесного упаковочного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журнала регистрации произведенного объема работ по обеззараживанию (вместе с протоколами сушки и обеззараживания древесного упаковочного материала и графиками, которые хранятся не менее 3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документов, подтверждающих поверку средств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не менее 4 равномерно расположенных в нижней части камеры термодатчиков, показания которых отражаются в протоколе сушки и обеззараживания древесного упаковочного материала, а также в графике проведенной термообработки древесного упаковочного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1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помещения для раздельного хранения обеззараженных древесных упаковочных материалов и не прошедших обеззараживание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1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не менее 2 температурных датчиков для анализа температуры внутри и на поверхности обрабатываемой древесины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1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огороженной, свободной от древесных отходов и коры территории для производства древесного упаковочного материала и для его обеззараживания, с твердым покрытием и подъездными путями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84" w:id="15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 ___________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