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b68b" w14:textId="928b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декабря 2015 года № 4-6/1114. Зарегистрирован в Министерстве юстиции Республики Казахстан 31 декабря 2015 года № 12768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Министра сельского хозяйства Республики Казахстан, в которые вносятся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декабря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 Е. Досаев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  »            20__ года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М. 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 декабря 2015 года 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2015 года № 4-6/1114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приказов Министра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в которые вносятся изменения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мая 2012 года № 18-03/241 «Об утверждении Правил проведения мониторинга зернового рынка» (зарегистрированный в Реестре государственной регистрации нормативных правовых актов № 7713, опубликованный 15 августа 2012 года в газете «Казахстанская правда» № 268-270 (27087-27089)):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зернового рынка, утвержденные указанным приказом, изложить в новой редакции согласно,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4-1/487 «Об утверждении типовой формы публичного договора на хранение зерна между хлебоприемным предприятием и владельцем зерна» (зарегистрированный в Реестре государственной регистрации нормативных правовых актов № 11596, опубликованный 22 июля 2015 года в информационно-правовой системе «Әділет»):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форме публичного договора на хранение зерна между хлебоприемным предприятием и владельцем зерна, утвержденной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мая 2015 года № 4-1/502 «О некоторых вопросах системы гарантирования исполнения обязательств по зерновым распискам» (зарегистрированный в Реестре государственной регистрации нормативных правовых актов № 11848, опубликованный 21 августа 2015 года в информационно-правовой системе «Әділет»):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созданию, функционированию и ликвидации фондов гарантирования исполнения обязательств по зерновым распискам и условиях участия хлебоприемных предприятий в системе гарантирования исполнения обязательств по зерновым распискам,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уполномоченный орган – центральный исполнительный орган, осуществляющий в пределах компетенции координацию и регулирование деятельности участников зернового рынка.».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июля 2015 года № 4-2/616 «Об утверждении Правил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товаропроизводителями» (зарегистрированный в Реестре государственной регистрации нормативных правовых актов № 12065, опубликованный 28 октября 2015 года в информационно-правовой системе «Әділет»):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сортовых и посевных качеств семян, в том числе семян, предназначенных для посева отечественными сельскохозяйственными товаропроизводителями,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Экспертиза сортовых и посевных качеств семян (далее – экспертиза качества семян) проводится для сельскохозяйственных товаропроизводителей, государственных сортоиспытательных участков и станций, а также производителей оригинальных и элитных семян, семян первой, второй и третьей репродукций, аттестованных в соответствии с Правилами аттестации производителей оригинальных и элитных семян, семян первой, второй и третьей репродукций, реализаторов семян, утвержденными приказом исполняющего обязанности Министра сельского хозяйства Республики Казахстан от 27 марта 2015 года № 4-2/266 (зарегистрированный в Реестре государственной регистрации нормативных правовых актов № 11773).»;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Количество исследований качества семян по видам сельскохозяйственных растений по каждому сельскохозяйственному товаропроизводителю, государственному сортоиспытательному участку и станции, определяется комиссией, созданной решением местного исполнительного органа района (города областного значения) (далее – акимат района). В состав комиссии включаются сотрудники акимата района, отделов сельского хозяйства и земельных отношений района (города областного значения), государственный инспектор по семеноводству области (района), представители отраслевых общественных и научных организаций, региональных палат Национальной палаты предпринимателей Республики Казахстан. Рабочим органом комиссии является отдел сельского хозяйства района (города областного значения) (далее – отдел).».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некоторых приказов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которые вносятся изменения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мая 2012 года № 18-03/241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зернового рынка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мониторинга зернового рынка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 и определяют порядок проведения мониторинга зернового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зернового рынка - физические и юридические лица, участвующие в производстве, хранении, транспортировке, переработке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зернового рынка (далее – мониторинг) - совокупность постоянных мероприятий, направленных на сбор, обработку и анализ данных об операциях с зерном, осуществляемых участниками зернового рынка, включая его производство, хранение, переработку и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организация – организация, акционерами которых являются Правительство Республики Казахстан и (или) национальный управляющий холдинг в сфере агропромышленного комплекса, а также их аффилиированные лица, созданные в целях устойчивого развития отраслей агропромышленного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осуществляется уполномоченным органом в области зернового рынка (далее – уполномоченный орган) и местными исполнительными органами областей.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Этапы мониторинга: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обработка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Данные мониторинга включают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транспортировке зерна на внутреннем рынке и на экспорт;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загруженности хлебоприемных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анализа данных мониторинга используется получаемая от национального перевозчика и других перевозчиков на железнодорожном транспорте информация о транспортировке зерна на внутреннем рынке и на экспорт, по форме,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Специализированная организация в сфере мониторинга сельскохозяйственных рынков (далее – Специализированная организация) представляет в уполномоченный орган на еженедельной основе информацию о средних рыночных ценах на зерно, по форме,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Лицензированные хлебоприемные предприятия предоставляют ежемесячно информацию о загруженности хлебоприемных предприятий, по форме, согласно приложению 3 к настоящим Правилам, структурному подразделению местного исполнительного органа области, которое сводит и направляет ее в соответствующее областное территориальное подразделение Комитета государственной инспекции в агропромышленном комплексе Министерства сельского хозяйства Республики Казахстан и уполномоченному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обработке и анализе данных мониторинга используются данные, представляемые структурными подразделениями местных исполнительных органов областей, Специализированной организацией, национальным перевозчиком и другими перевозчиками на железнодорожном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Анализ данных мониторинга, представление данных в Правительство Республики Казахстан осуществляет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Данные мониторинга являются общедоступными для участников зернового рынка.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зернового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Информация о транспортировке зерна на внутреннем рынке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экспорт по состоянию на «___» ______________20____года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(наименование и адрес национального перевозчика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перевозчиков)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ТЗВРЭ –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ежемесячная.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 лиц представляющих: Национальный перевозчик и другие перевозчики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железнодорожном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представляется: Министерство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представления: до 25 числа каждого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зерно в тоннах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1362"/>
        <w:gridCol w:w="1398"/>
        <w:gridCol w:w="1294"/>
        <w:gridCol w:w="1519"/>
        <w:gridCol w:w="1444"/>
        <w:gridCol w:w="1374"/>
        <w:gridCol w:w="1671"/>
        <w:gridCol w:w="1671"/>
      </w:tblGrid>
      <w:tr>
        <w:trPr>
          <w:trHeight w:val="30" w:hRule="atLeast"/>
        </w:trPr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нарастающим итогом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января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 20___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«___» по «___» _____20___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республики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импорту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республики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республики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импорту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республики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           «___»_________________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Пояснение по заполнению формы о транспортировке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внутреннем рынке и на экспорт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Заполненная форма о транспортировке зерна на внутреннем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 и на экспорт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Министерство сельского хозяйства Республики Казахстан,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- ежемесячно, до 25 числа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форме информации о транспортировке зерна на внутреннем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 и на экспорт: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формы указывается наименование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формы указывается количество отгруженного зерна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 с 1 января текущего года по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формы указывается количество отгруженного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 республики с 1 января текущего года по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формы указывается количество поступившего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импортного зерна с 1 января текущего года по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формы указывается количество поступившего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внутриреспубликанских перевозках с 1 января текущего года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формы указывается количество отгруженного зерна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 за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формы указывается количество отгруженного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 республики за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формы указывается количество поступившего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импортного зерна за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формы указывается количество поступившего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внутриреспубликанских перевозках за указанный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зернового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Информация о средних рыночных ценах на зерно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от « ___»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СРЦЗ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период: еженедельная.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 лиц представляющих: Специализированная организация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сельскохозяйственных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представляется: Министерство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представления: по пятницам.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0"/>
        <w:gridCol w:w="1741"/>
        <w:gridCol w:w="1302"/>
        <w:gridCol w:w="1231"/>
        <w:gridCol w:w="1231"/>
        <w:gridCol w:w="1231"/>
        <w:gridCol w:w="1446"/>
        <w:gridCol w:w="1232"/>
        <w:gridCol w:w="1686"/>
      </w:tblGrid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675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</w:tr>
      <w:tr>
        <w:trPr>
          <w:trHeight w:val="30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3 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2 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1444"/>
        <w:gridCol w:w="1444"/>
        <w:gridCol w:w="1444"/>
        <w:gridCol w:w="1444"/>
        <w:gridCol w:w="1682"/>
        <w:gridCol w:w="1683"/>
        <w:gridCol w:w="1445"/>
        <w:gridCol w:w="1684"/>
      </w:tblGrid>
      <w:tr>
        <w:trPr>
          <w:trHeight w:val="1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87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           «___»_________________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Пояснение по заполнению формы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 средних рыночных ценах на зерно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Заполненная информация о средних рыночных ценах на зерно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Министерство сельского хозяйства Республики Казахстан,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– еженедельно, каждую пятницу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форме информации о средних рыночных ценах на зерно: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формы указывается наименование зерна и классность;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формы указывается единица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3, 4, 5, 6, 7, 8, 9, 10, 11, 12, 13, 14, 15, 16,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18 указывается цена в тенге за одну тонну зерна в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зернового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Информация о загруженности хлебоприемных предприятий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состоянию на «___»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ЗХП –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период: ежемесячная.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 лиц представляющих: структурное подразделение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Куда представляется: областное территориальное подразделение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агропромышленном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Казахстан, Министерство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представления: к 1 числу каждого месяца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679"/>
        <w:gridCol w:w="2601"/>
        <w:gridCol w:w="2535"/>
        <w:gridCol w:w="3265"/>
      </w:tblGrid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хлебоприемного предприятия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емкость, тысяч тонн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зерна, тысяч тонн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Загруженность 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%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           «___»_________________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Пояснение по заполнению формы о загруженности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хлебоприемных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Заполненная информация о загруженности хлебоприемных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областное территориальное подразделение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агропромышленном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Казахстан, срок представления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ежемесячно, до 1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Министерство сельского хозяйства Республики Казахстан,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– ежемесячно, до 1 числа каждого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форме информации о загруженности хлебоприемных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формы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формы указывается наименование хлебоприемного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формы указывается общая емкость хлебоприемного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формы указывается общее количество зерна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формы указывается загруженность хлебоприемного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в процентах на указанный период.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некоторых приказов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которые вносятся изменения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публичного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 на хранение зерна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хлебоприемным предприятием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владельцем зерна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Сведения о наличии и движении зерна,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_______________________ за 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(наименование Владельца)     (месяцы)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5625"/>
        <w:gridCol w:w="2426"/>
        <w:gridCol w:w="2426"/>
        <w:gridCol w:w="2224"/>
      </w:tblGrid>
      <w:tr>
        <w:trPr>
          <w:trHeight w:val="34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 зерновой расписки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</w:tr>
      <w:tr>
        <w:trPr>
          <w:trHeight w:val="345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985"/>
        <w:gridCol w:w="1872"/>
        <w:gridCol w:w="2756"/>
        <w:gridCol w:w="2757"/>
        <w:gridCol w:w="2984"/>
      </w:tblGrid>
      <w:tr>
        <w:trPr>
          <w:trHeight w:val="61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посевного стандарта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Влажность, %</w:t>
            </w:r>
          </w:p>
        </w:tc>
      </w:tr>
      <w:tr>
        <w:trPr>
          <w:trHeight w:val="285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2737"/>
        <w:gridCol w:w="2939"/>
        <w:gridCol w:w="3164"/>
        <w:gridCol w:w="2738"/>
      </w:tblGrid>
      <w:tr>
        <w:trPr>
          <w:trHeight w:val="30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Сорная примесь, %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примесь, %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Клейковина, %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клейковины, единиц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Зараженность</w:t>
            </w:r>
          </w:p>
        </w:tc>
      </w:tr>
      <w:tr>
        <w:trPr>
          <w:trHeight w:val="345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1994"/>
        <w:gridCol w:w="3637"/>
        <w:gridCol w:w="3367"/>
        <w:gridCol w:w="2513"/>
      </w:tblGrid>
      <w:tr>
        <w:trPr>
          <w:trHeight w:val="24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Стекловидность, %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Натура, г/л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Массовая доля белка, % на сухое вещество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начало месяца</w:t>
            </w:r>
          </w:p>
        </w:tc>
      </w:tr>
      <w:tr>
        <w:trPr>
          <w:trHeight w:val="24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2324"/>
        <w:gridCol w:w="2805"/>
        <w:gridCol w:w="1688"/>
        <w:gridCol w:w="2329"/>
        <w:gridCol w:w="1665"/>
        <w:gridCol w:w="15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зерновой расписки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Индоссамент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зерновой расписки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зерновой расписки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Индоссамент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Отгрузка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 месяца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хлебоприемного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предприятия: 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(подпись)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