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9176" w14:textId="8a39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адаптации молодых сотрудников и осуществления наставничества в оперативно-следственных подразделениях органов по финансовому мониторингу (служба экономических расследований)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декабря 2015 года № 722. Зарегистрирован в Министерстве юстиции Республики Казахстан 31 декабря 2015 года № 12772. Утратил силу приказом Председателя Агентства Республики Казахстан по финансовому мониторингу от 6 января 2022 года №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6 января 2011 года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адаптации молодых сотрудников и осуществления наставничества в оперативно-следственных подразделениях органов по финансовому мониторингу (служба экономических расследований).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Министр Б.                                  Султанов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722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адаптации молодых сотрудников и осуществления</w:t>
      </w:r>
      <w:r>
        <w:br/>
      </w:r>
      <w:r>
        <w:rPr>
          <w:rFonts w:ascii="Times New Roman"/>
          <w:b/>
          <w:i w:val="false"/>
          <w:color w:val="000000"/>
        </w:rPr>
        <w:t>наставничества в оперативно-следственных подразделениях органов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доходов (служба экономических расследований)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адаптации молодых сотрудников и осуществления наставничества в оперативно-следственных подразделениях органов по финансовому мониторингу (служба экономических расследований)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6 января 2011 года "О правоохранительной службе" и определяют порядок адаптации молодых сотрудников и осуществления наставничества в оперативно-следственных подразделениях органов по финансовому мониторингу (служба экономических расследований) (далее – СЭР).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Прохождение молодым сотрудником адаптационной процедуры необходима в целях овладения профессиональными знаниями и устойчивыми практическими навыками для самостоятельного и качественного выполнения возложенных на него оперативно-служебных задач по занимаемой должности, развития интереса к избранной профессии, воспитания казахстанского патриотизма, укрепления морально-психологической устойчивости к трудностям службы, дисциплинированности и строгого соблюдения законности.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адаптация молодых сотрудников – процесс овладения молодым сотрудником профессиональных навыков, приобщения к организационной (корпоративной) культуре, формирования приверженности службе в СЭР;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молодые сотрудники – лица, впервые поступившие на службу в СЭР и проходящие ее в течение одного года со дня поступления;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наставник – сотрудник, закрепляемый за молодым сотрудником, оказывающий ему практическую помощь в профессиональной подготовке и развитии;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Совет наставников (далее – Совет) – коллегиальный орган коллективной деятельности, координирующий деятельность наставников.</w:t>
      </w:r>
    </w:p>
    <w:bookmarkEnd w:id="11"/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адаптации молодых сотрудников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СЭР адаптация молодого сотрудника осуществляется посредством наставничества.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процессе становления молодой сотрудник проходит следующие этапы адаптации: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профессиональная адаптация – процесс овладения лицом, в отношении которого осуществляется наставничество, системой профессиональных знаний и навыков, способностью эффективного применения их на практике;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адаптация – процесс адаптации лица, в отношении которого осуществляется наставничество, к замещаемой должности, путем приспособления к условиям и режиму служебной деятельности, приобретения навыков качественного исполнения должностных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межличностная адаптация – формирование чувства принадлежности к группе, путем построения определенных отношений с коллегами на основе профессиональных интересов и склонностей.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объективными факторами выступают структура общения, система коммуникаций, нормы и ценности коллектива, статус личности в коллективе.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адаптации молодых сотрудников СЭР возлагается на кадровую службу, заместителя председателя Комитета по финансовому мониторингу Министерства финансов Республики Казахстан (далее – Комитет), курирующего правоохранительную деятельность, заместителей руководителей департаментов экономических расследований по областям, городам республиканского значения и столицы (далее – территориальные органы), курирующие правоохранительную деятельность, которые:</w:t>
      </w:r>
    </w:p>
    <w:bookmarkEnd w:id="15"/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представляют вновь принятого или назначенного сотрудника личному составу, объявляют приказ о назначении наставника;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оказывают им методическую и практическую помощь в составлении планов работы с молодыми сотрудниками, обеспечивают действенный контроль за их выполнением;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создают условия для совместного несения службы наставника с молодым сотрудником, выполнения ими служебных задач, изучения ими законодательства, дополнительной литературы;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изучают и обобщают передовой опыт организации наставничества, вносят предложения о дальнейшем совершенствовании наставнической работы, повышения ее роли в решении служебных задач и соблюдения законности.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финансов РК от 05.11.2018 </w:t>
      </w:r>
      <w:r>
        <w:rPr>
          <w:rFonts w:ascii="Times New Roman"/>
          <w:b w:val="false"/>
          <w:i w:val="false"/>
          <w:color w:val="000000"/>
          <w:sz w:val="28"/>
        </w:rPr>
        <w:t>№ 966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осуществления наставничества</w:t>
      </w:r>
    </w:p>
    <w:bookmarkEnd w:id="20"/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Наставничество устанавливается за молодым сотрудником продолжительностью от трех до шести месяцев.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осуществления наставничества не засчитываются периоды, когда молодой сотрудник или наставник отсутствовал на работе по уважительным причинам.</w:t>
      </w:r>
    </w:p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Наставники подбираются из числа сотрудников СЭР, имеющих определенный профессиональный опыт и соответствующие следующим требованиям: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выслуги лет в правоохранительных органах не менее пяти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дисциплинарных взысканий.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кандидатуры наставника, соответствующего указанным требованиям, в качестве наставника закрепляется непосредственный руководитель молодого сотрудника.</w:t>
      </w:r>
    </w:p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Утверждение сотрудника в качестве наставника производится на основании представления, приказом председателя Комитета, либо руководителя территориального органа не позднее пяти рабочих дней со дня принятия молодого сотрудника на службу в СЭР.</w:t>
      </w:r>
    </w:p>
    <w:bookmarkEnd w:id="23"/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Результаты работы с молодым сотрудником отражаются в </w:t>
      </w:r>
      <w:r>
        <w:rPr>
          <w:rFonts w:ascii="Times New Roman"/>
          <w:b w:val="false"/>
          <w:i w:val="false"/>
          <w:color w:val="000000"/>
          <w:sz w:val="28"/>
        </w:rPr>
        <w:t>отзыве наставника</w:t>
      </w:r>
      <w:r>
        <w:rPr>
          <w:rFonts w:ascii="Times New Roman"/>
          <w:b w:val="false"/>
          <w:i w:val="false"/>
          <w:color w:val="000000"/>
          <w:sz w:val="28"/>
        </w:rPr>
        <w:t>, которые оцениваются на заседании Совета.</w:t>
      </w:r>
    </w:p>
    <w:bookmarkEnd w:id="24"/>
    <w:bookmarkStart w:name="z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Прекращение наставничества производится приказом председателя Комитета, либо руководителя территориального органа в следующих случаях: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увольнения наставника из органов по финансовому мониторингу;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перевода (назначения) наставника или молодого сотрудника в другой территориальный орган либо откомандирование в другой правоохранительный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перевода наставника или молодого сотрудника, на другую должность, связанную с другой спецификой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срок осуществления наставничества для молодого сотрудника не изменяется.</w:t>
      </w:r>
    </w:p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 образцовое выполнение служебного обязанностей и значительный вклад в профессиональное становление и воспитание молодого сотрудника наставники могут </w:t>
      </w:r>
      <w:r>
        <w:rPr>
          <w:rFonts w:ascii="Times New Roman"/>
          <w:b w:val="false"/>
          <w:i w:val="false"/>
          <w:color w:val="000000"/>
          <w:sz w:val="28"/>
        </w:rPr>
        <w:t>поощряться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видами поощрения,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55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службе".</w:t>
      </w:r>
    </w:p>
    <w:bookmarkEnd w:id="26"/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Наставник в соответствии с поставленными перед ними задачами: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учетом должностной инструкции, специфики работы, уровня интеллектуального развития, физической, образовательной и специальной профессиональной подготовки разрабатывает индивидуальный план адаптации молодого сотрудника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для учета проводимой работы с ним ведет дневник наставника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помощь молодому сотруднику в выполнении мероприятий, предусмотренных индивидуальным планом адаптации, осуществляет повседневный контроль его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помощь молодому сотруднику в овладении навыками избранной профессии, разъясняет ему должностную инструкцию, на личном примере показывает способы и методы качественного выполнения служебных задач и поручений, выявляет, своевременно устраняет и совместно анализирует допущенные ошибки;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проявляет чуткость и внимательность, не допускает высокомерия, в корректной форме дает оценку результатам работы молодого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всесторонне изучает волевые, морально-нравственные и деловые качества молодого сотрудника, его отношение к службе, коллективу, гражданам, бытовые условия, увлечения, наклонности, круг досугового общения, принимает активное участие в обсуждении социальных вопросов и укрепляет морально-психологическую устойчивость при несении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обсуждении вопросов, связанных со служебной и общественной деятельностью, поведением вне службы молодого сотрудника, вносит предложения руководителю СЭР о его поощрении, применении мер воспитательного и дисциплинарного воздействия;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привлекает молодого сотрудника к активному участию в общественной жизни коллектива;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составляет отзыв по истечении адаптационного периода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отчитывается на Совете о процессе адаптации, дисциплине и поведении молодого сотрудника, и результатах своего личного влияния на его становление;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одним наставником закрепляется не более двух сотрудников.</w:t>
      </w:r>
    </w:p>
    <w:bookmarkStart w:name="z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Молодой сотрудник: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овладевает теоретическими и практическими навыками служебной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самостоятельно изучает законодательство и рекомендованную литературу, в установленные сроки выполняет мероприятия, предусмотренные индивидуальным планом;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овладевает необходимыми навыками, профессионально, грамотно, тактично строит свои отношения с гражданами, коллегами, представителями общественности;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старательно учится у наставника всем передовым формам и методам работы, практическому решению поставленных задач и своевременно выполняет указания и рекомендации наставника;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дорожит честью коллектива, с достоинством ведет себя на службе и вне службы, активно участвует в общественной жизни коллектива.</w:t>
      </w:r>
    </w:p>
    <w:bookmarkStart w:name="z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Целями деятельности Совета являются: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подборе наставников из числа опытных, авторитетных сотрудников, обладающих необходимыми профессиональными, нравственными качествами;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практической, консультативной и методической помощи наставникам в планировании и проведении их работы с молодыми сотрудниками;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изучение, обобщение и распространение положительного опыта наставничества.</w:t>
      </w:r>
    </w:p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Основными функциями Совета являются: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заслушивание наставников о проведенной работе с молодым сотрудником их служебной деятельности и бытовых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предложений руководству органа по финансовому мониторингу по совершенствованию организации наставничества и о поощрении лучших наставников СЭР;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обращений наставников и молодых сотрудников по совершенствованию служебной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конфликтных ситуаций между наставником и молодым сотрудником;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внесение предложения председателю Комитета, либо руководителю территориального органа о дальнейшем прохождении службы в СЭР молодого сотрудника за неоднократные допущения нарушений служебной и трудовой дисциплины в период прохождения испытательного срока и адаптации.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Совет создается в Комитете, а также в территориальных органах.</w:t>
      </w:r>
    </w:p>
    <w:bookmarkEnd w:id="31"/>
    <w:bookmarkStart w:name="z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Состав Совета определяется приказом председателя Комитета, либо руководителя территориального органа, который состоит из председателя, заместителя, секретаря и его членов.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состоит менее из семи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Совета является заместитель председателя Комитета, либо заместитель руководителя территориального органа, курирующий правоохранительную деятельность.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Совета – руководитель кадровой службы органов по финансовому мониторингу.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Совета – работник кадровой службы органов по финансовому мониторингу.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члены Совета состоят из числа сотрудников, занимающие руководящие должности СЭР.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Заместитель председателя Совета организует работу и в случае отсутствия Председателя Совета исполняет его обязанности.</w:t>
      </w:r>
    </w:p>
    <w:bookmarkEnd w:id="33"/>
    <w:bookmarkStart w:name="z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Секретарь Совета: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организационно-техническое обеспечение работы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информирует членов Совета о месте, времени проведения, повестке заседания;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рассылает материалы по обсуждаемым на заседании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подготовку повестки дня, списка участников заседания, ведение протокола.</w:t>
      </w:r>
    </w:p>
    <w:bookmarkStart w:name="z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Члены Совета: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принимают участие в подготовке и предварительном рассмотрении вопросов, вынесенных на заседание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вносят предложения по индивидуальному плану адаптации.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и время проведения заседаний определяется председателем Совета.</w:t>
      </w:r>
    </w:p>
    <w:bookmarkStart w:name="z3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Заседания Совета проводятся не реже одного раза в квартал, и считаются правомочными при участии в нем более половины от общего числа членов.</w:t>
      </w:r>
    </w:p>
    <w:bookmarkEnd w:id="36"/>
    <w:bookmarkStart w:name="z3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Члены Совета принимают личное участие в заседаниях.</w:t>
      </w:r>
    </w:p>
    <w:bookmarkEnd w:id="37"/>
    <w:bookmarkStart w:name="z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Решения Совета принимаются коллегиально и оформляются протоколом.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адаптации молодых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наставничества в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(служба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расследований)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(служба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расследований)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 20__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адаптации молодого сотрудника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Должность:___________________________________________________________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начало адаптационного периода:_____________________________________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Комитете по финансовому мониторингу Министерства финансов Республики Казахстан. (Приказ Министра финансов Республики Казахстан от 10 октября 2014 года № 430 зарегистрирован в Министерстве юстиции Республики Казахстан 31 октября 2014 года № 9846)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должностной инструкцией молодого сотрудника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ознакомления с местом и ролью подразделения, в котором молодой сотрудник проходит службу, историей создания органа по финансовому мониторингу, традициями и лучшими сотрудниками СЭР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Республики Казахстан от 6 января 2011 года "О правоохранительной службе" и иных нормативных документов, регламентирующих деятельность органов государственных доходов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функциями и задачами СЭР и его структурой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Разъяснение прав и обязанностей молодого сотрудника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собеседование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Наставник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 должность, квалификационный класс)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Председателя Совета)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"___"____________20__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адаптации молодых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наставничества в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(служба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расследований)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финансовому мониторингу Министерства финансов Республики Казахстан. Дневник наставника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квалификационный класс,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 _________________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 _________________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Фамилия,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отчество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 </w:t>
      </w:r>
      <w:r>
        <w:rPr>
          <w:rFonts w:ascii="Times New Roman"/>
          <w:b/>
          <w:i w:val="false"/>
          <w:color w:val="000000"/>
          <w:sz w:val="28"/>
        </w:rPr>
        <w:t>молодого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сотрудника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Принят на службу в СЭР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 от 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Дневник ведется наставником в период прохождения адаптации молодого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сотрудника. В период проведения наставнической работы составляется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адаптации молодого сотрудника, который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утверждается руководителем управления, а также составляется отзыв,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отражаются волевые, морально-нравственные и деловые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молодого сотрудника, его отношение к службе, коллективу, гражданам,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активное участие в обсуждении социальных вопросов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укрепляет морально-психологическую устойчивость при несении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Дневники хранятся у наставников либо у руководителей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экономических расследований, которые обязаны контролировать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планов наставнической работы, проверять и знакомиться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любое время с содержанием дневника.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наставнической работы дневник сдается в Совет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наставников для анализа, обобщения и принятия мер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наставничества.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адаптации молодых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наставничества в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(служба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расследований)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3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ОТЗЫВ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работе молодого сотрудника в период адаптации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(заполняется наставником по истечении адаптационного периода)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молодого сотрудника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приема на службу в СЭР__________________________________________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отзыва_______________________________________________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выраженности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сильно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слабо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забота о внешнем виде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целеустремленность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настойчивость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чувство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дисциплинированность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самокритичность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требовательность к себе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бережливость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творческое воображение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трудолюбие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слушать и располагать к общению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легко и быстро налаживать контакты с людьми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правильно строить отношения с вышестоящими сотрудниками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правильно строить отношения с коллегами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стремление самостоятельно повышать свою квалификацию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обучению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самообладание, сдержанность в напряженных ситуациях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организовать свою работу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работоспособность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 в работе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в работе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изучения нормативно-правовых актов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с нормативными правовыми актами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применять нормативные правовые акты в работе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функциональных обязанности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дисциплины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трудовой дисциплины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сведения: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 чем необходимо работать по воспитанию молодого сотрудника: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Наставник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201__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окончании наставничества отзыв, индивидуальный план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адаптации, дневник наставника приобщается к личному делу молодого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