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81fc" w14:textId="4de8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стандартов работ (алгоритм, правила и требования к результатам деятельности сотрудника на конкретном участке работы) в оперативно-следственных подразделениях органов по финансовому мониторингу (служба экономических расследований)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декабря 2015 года № 729. Зарегистрирован в Министерстве юстиции Республики Казахстан 31 декабря 2015 года № 12778. Утратил силу приказом Председателя Агентства Республики Казахстан по финансовому мониторингу от 6 января 2022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6 января 2011 года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стандартов работ (алгоритм, правила и требования к результатам деятельности сотрудника на конкретном участке работы) в оперативно-следственных подразделениях органов по финансовому мониторингу (служба экономических расследований).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финансов Республики Казахстан.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2015 года № 729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установления стандартов работ (алгоритм, правила и требования к результатам деятельности сотрудника на конкретном участке работы) в оперативно-следственных подразделениях органов по финансовому мониторингу (служба экономических расследований)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установления стандартов работ (алгоритм, правила и требования к результатам деятельности сотрудника на конкретном участке работы) в оперативно-следственных подразделениях органов по финансовому мониторингу (служба экономических расследований)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6 января 2011 года "О правоохранительной службе" и определяют порядок установления стандартов работ в оперативно-следственных подразделениях органов по финансовому мониторингу (служба экономических расследований).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установления стандартов работ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Стандарты работ (алгоритм, правила и требования к результатам деятельности сотрудника на конкретном участке работы) (далее – стандарты работ) устанавливаются для достижения оптимальной степени упорядочения профессиональных действий и служебной нагрузки сотрудников органов по финансовому мониторингу (далее – сотрудники). А также учитываются при оценке деятельности сотрудников и определении штатной численности.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Стандарты работ включают в себя: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четкую регламентацию конкретных действий сотрудников для качественного выполнения своих должностных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ускорение процесса </w:t>
      </w:r>
      <w:r>
        <w:rPr>
          <w:rFonts w:ascii="Times New Roman"/>
          <w:b w:val="false"/>
          <w:i w:val="false"/>
          <w:color w:val="000000"/>
          <w:sz w:val="28"/>
        </w:rPr>
        <w:t>адаптации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сотрудников, впервые поступивших на службу, а также назначенных на новые должности, повлекшие изменения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уровня доверия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системы критериев для оценки качества работы сотрудников на конкретных участках работы, направлениях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выработка оптимальных критериев условий работы для сотрудников на конкретных участках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описание всех рабочих процессов с определением конкретных, измеримых результатов, свидетельствующих об успешном их выполнении либо невыполнении.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Анализ выполняемых работ по каждому направлению деятельности и каждой должности органов по финансовому мониторингу в отдельности включает в себя ряд последовательных этапов: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составление перечня всех видов работ по каждому направлению деятельности каждой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составление перечня конкретных действий в их строгой последовательности, который образует соответствующий вид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нормы времени каждого конкретного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требования к результатам конкретных действий.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работ по направлениям деятельности разрабатываются руководителями структурных подразделений Комитета по финансовому мониторингу Министерства финансов Республики Казахстан и прилагаются к должностным обязанностям сотрудников.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Внедрение утвержденных стандартов работ производится поэтапно: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информирование сотрудников о внедрении стандартов работ, разъяснение целей и организационных изменений, которые связаны с введением стандартов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сотрудников со стандартами работ и проведение обучающих тренингов по исполнению стандартов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утвержденных стандартов работ с целью определения у сотрудников необходимых знаний, умений и навыков, достаточности мотивации для выполнения работ (при необходимости организовывается работа по повышению профессионального уровня и квалификации сотрудников).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