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2ee0" w14:textId="5c12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зон деятельности органов государственных доходов, в пределах которых осуществляется таможенный контроль в отношении товаров и транспортных средств международной перевозки, находящихся под таможенным контролем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декабря 2015 года № 638. Зарегистрирован в Министерстве юстиции Республики Казахстан 31 декабря 2015 года № 12781. Утратил силу приказом Министра финансов Республики Казахстан от 12 февраля 2018 года № 167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12.02.2018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Кодекса Республики Казахстан от 30 июня 2010 года "О таможенном деле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>зоны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государственных доходов, в пределах которых осуществляется таможенный контроль в отношении товаров и транспортных средств международной перевозки, находящихся под таможенным контролем,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638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деятельности органов государственных доходов, в</w:t>
      </w:r>
      <w:r>
        <w:br/>
      </w:r>
      <w:r>
        <w:rPr>
          <w:rFonts w:ascii="Times New Roman"/>
          <w:b/>
          <w:i w:val="false"/>
          <w:color w:val="000000"/>
        </w:rPr>
        <w:t>пределах которых осуществляется таможенный контроль в</w:t>
      </w:r>
      <w:r>
        <w:br/>
      </w:r>
      <w:r>
        <w:rPr>
          <w:rFonts w:ascii="Times New Roman"/>
          <w:b/>
          <w:i w:val="false"/>
          <w:color w:val="000000"/>
        </w:rPr>
        <w:t>отношении товаров и транспортных средств международной</w:t>
      </w:r>
      <w:r>
        <w:br/>
      </w:r>
      <w:r>
        <w:rPr>
          <w:rFonts w:ascii="Times New Roman"/>
          <w:b/>
          <w:i w:val="false"/>
          <w:color w:val="000000"/>
        </w:rPr>
        <w:t>перевозки, находящихся под таможенным контролем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4101"/>
        <w:gridCol w:w="6391"/>
      </w:tblGrid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органов государственных доходов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деятельности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Акмолинской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Акмолинской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Актюбинской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Актюбинской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Алматинской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Алматинской области за исключением административно-территориальных границ Илийского, Карасайского, Талгарского и Алакольского районов Алматинской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 по Атырауской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Атырауской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Восточно-Казахстанской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Жамбылской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 Жамбылской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Западно-Казахстанской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 по Карагандинской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Карагандинской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Костанайской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Костанайской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Кызылординской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Кызылординской области, а также города "Байконур"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Северо-Казахстанской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 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Мангистауской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Мангистауской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Павлодарской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Павлодарской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Южно-Казахстанской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 по городу Астане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 города Астана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 по городу Алматы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города Алматы и административно-территориальных границ Илийского, Карасайского и Талгарского районов Алматинской области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Таможня "Достык" Комитета государственных доходов Министерства финансов Республики Казахстан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Алакольского района Алматинской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