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97d9" w14:textId="3c59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2015 года № 728. Зарегистрирован в Министерстве юстиции Республики Казахстан 31 декабря 2015 года № 12787. Утратил силу приказом Председателя Агентства Республики Казахстан по финансовому мониторингу от 6 января 2022 года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728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кадрового резерва, требований к</w:t>
      </w:r>
      <w:r>
        <w:br/>
      </w:r>
      <w:r>
        <w:rPr>
          <w:rFonts w:ascii="Times New Roman"/>
          <w:b/>
          <w:i w:val="false"/>
          <w:color w:val="000000"/>
        </w:rPr>
        <w:t>квалификации сотрудников, зачисляемых в кадровый резерв, и</w:t>
      </w:r>
      <w:r>
        <w:br/>
      </w:r>
      <w:r>
        <w:rPr>
          <w:rFonts w:ascii="Times New Roman"/>
          <w:b/>
          <w:i w:val="false"/>
          <w:color w:val="000000"/>
        </w:rPr>
        <w:t>работы с ведомственным банком данных сотрудников, зачисленных в</w:t>
      </w:r>
      <w:r>
        <w:br/>
      </w:r>
      <w:r>
        <w:rPr>
          <w:rFonts w:ascii="Times New Roman"/>
          <w:b/>
          <w:i w:val="false"/>
          <w:color w:val="000000"/>
        </w:rPr>
        <w:t>кадровый резерв оперативно-следственных подразделений органов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доходов (служба экономических расследований)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6 января 2011 года "О правоохранительной службе" и определяют порядок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 оперативно-следственных подразделений органов по финансовому мониторингу (служба экономических расследований) (далее – СЭР).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формирования кадрового состава СЭР, обеспечения комплектования руководящих должностей в СЭР формируется кадровый резерв СЭР.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пребывания сотрудника в кадровом резерве три года. Лица, зачисленные в кадровый резерв, но не назначенные в период пребывания в кадровом резерве на планируемые для них должности, зачисляются в кадровый резерв на общих основаниях.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Вакантная руководящая должность замещается сотрудником, состоящим в кадровом резерве СЭР. При отказе сотрудников, состоящих в кадровом резерве, от предложенной должности вакантная должность замещается другим сотрудником по результатам аттестации или по </w:t>
      </w:r>
      <w:r>
        <w:rPr>
          <w:rFonts w:ascii="Times New Roman"/>
          <w:b w:val="false"/>
          <w:i w:val="false"/>
          <w:color w:val="000000"/>
          <w:sz w:val="28"/>
        </w:rPr>
        <w:t>отбору кадров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кадрового резерва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Кадровый резерв СЭР формируется на плановой основе для последующего замещения вакантных руководящих должностей из числа сотрудников, которые по результатам аттестации рекомендуются к выдвижению на руководящие должности или на работу с большим объемом, а также из лиц, проявивших организаторские способности при исполнении служебных обязанностей либо при выполнении специальных заданий.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Ответственность за формирование кадрового резерва и организацию работы с ним возлагается на заместителя председателя Комитета по финансовому мониторингу Министерства финансов Республики Казахстан (далее - Комитет), курирующего правоохранительную деятельность, а по территориальным органам – на заместителей руководителей департаментов экономических расследований по областям, городам республиканского значения и столицы (далее – территориальные органы по финансовому мониторингу), курирующих правоохранительную деятельность, а также на подразделение по работе с персоналом органов по финансовому мониторингу (далее – кадровая служба).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формирования кадровогорезерва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рекомендация о зачислении в кадровый резерв по решению аттестационной комиссии Комитета или территориальных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представления для зачисления в кадровый резерв заместителя председателя Комитета, курирующего правоохранительную деятельность, директоров департаментов, руководителей самостоятельных управлений Комитета и территориальных органов на сотрудников, отличившихся при исполнении служебных обязанностей либо при выполнении специальных заданий, на основе изучения и оценки личностных и деловых качеств и результатов их служебной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Отбор кандидатов для зачисления в кадровый резерв производится один раз в три года.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отборе кандидатов для зачисления в кадровый резерв учитывается: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квалификационным требованиям, предусмотренным к предлагаемой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показатель конкурентоспособности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оценки деятельности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соответствующей профессиональной подготовки и опыта работы по предполагаемому виду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знание нормативных правовых актов, регламентирующих деятельность категорий соответствующих руководителей;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профессиональной переподготовки и повышения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дисциплинарного и (или) административного взыскания.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Зачисление сотрудника в кадровый резерв осуществляется на основании его заявления.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качественного отбора и подготовки рекомендации о зачислении кандидатов в кадровый резерв создается комиссия по зачислению в кадровый резерв или исключению из него.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 комиссии по зачислению в кадровый резерв (далее – комиссия) утверждается: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Комитета приказом председателя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территориальных органов приказом руководителей территориальных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и ее члены занимают более высокую должность, чем сотрудники, подлежащие включению в кадровый резерв.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Заседания комиссии проводится по мере поступления представлений для зачисления в кадровый резерв и решений аттестационной комиссии.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служба, рассмотрев поступившие материалы кандидатов для зачисления в кадровый резерв на соответствие квалификационным требованиям, направляет их для рассмотрения в комиссию, в срок не менее чем за десять календарных дней до проведения заседания.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принимает решение открытым голосованием и решение считается принятым, если за него проголосовало большинство голосов из числа присутствовавщих на заседании членов комиссии. При равенстве голосов принятым считается решение, за которое проголосовал председатель Комиссии.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право голоса не имеет.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протоколом, который подписывается всеми членами комиссии, присутствовавшими на ее заседании, и секретарем.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Списки кадрового резерва по соответствующим категориям должностей утверждаются приказом председателя Комитета или руководителем территориальных органов по финансовому мониторингу по форме согласно приложению к настоящим Правилам.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Сотрудники не зачисляются в кадровый резерв: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назначения на должность при нахождении в распоряжении;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наличии неснятого дисциплинарного и (или) административного взыскания;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 решения вопроса о соответствии занимаемой должности при повторной аттестации;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прекращения уголовного дела по реабилитирующим основаниям;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 вступления в законную силу оправдательного приговора;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 окончания служебного </w:t>
      </w:r>
      <w:r>
        <w:rPr>
          <w:rFonts w:ascii="Times New Roman"/>
          <w:b w:val="false"/>
          <w:i w:val="false"/>
          <w:color w:val="000000"/>
          <w:sz w:val="28"/>
        </w:rPr>
        <w:t>расследования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Исключение из кадрового резерва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исключения из кадрового резерва являются: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сотрудника вакантной руководящей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истечение срока нахождения в кадровом резерве;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наложение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сотрудника дисциплинарного взыскания за коррупционное правонарушение, предупреждение о неполном служебном соответствии, освобождения от занимаемой должности или понижение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квалификационном классе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одну ступень;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откомандирование сотрудника в другой правоохранительный орган для дальнейшего прохождения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увольнение со службы.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Кадровая служба ознакамливает сотрудников с решением об исключении из кадрового резерва в течение пяти рабочих дней со дня издания приказа.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несогласии сотрудника с решением об исключении его из кадрового резерва он вправе обжаловать это решение вышестоящему должностному лицу или в суд.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работы с ведомственным банком данных</w:t>
      </w:r>
      <w:r>
        <w:br/>
      </w:r>
      <w:r>
        <w:rPr>
          <w:rFonts w:ascii="Times New Roman"/>
          <w:b/>
          <w:i w:val="false"/>
          <w:color w:val="000000"/>
        </w:rPr>
        <w:t>сотрудников СЭР, зачисленных в кадровый резерв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Кадровой службой ведется учет сотрудников, зачисленных в кадровый резерв или исключенных из него посредством сформированного ведомственного банка данных.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Ведомственный банк данных функционирует на основе автоматизированной информационной системы с использованием средств вычислительной техники, а также путем накопления документальных материалов на бумажных и электронных носителях.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Информация о кадровом резерве накапливается в интегрированной автоматизированной информационной системе "е-Минфин" подсистеме "Управления кадровым потенциалом, формирование и предоставление отчетов по кадровому составу Министерства финансов Республики Казахстан", который содержит следующие сведения о сотруднике, зачисленном в кадровый резерв: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(при его наличии)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национальность;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занимаемая должность,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класс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образование, научная степень;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выслуга лет в правоохранительных 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знание иностранных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наименование подразделений, в котором сотрудник состоит в кадровом резерве;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категория и наименование руководящей должности, на назначение которой претендует сотрудник, состоящий в кадровом резерве;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срок зачисления сотрудника в кадровый резерв.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Ведомственный банк данных кадровая служба обновляет после каждого заседания Комиссии.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резерва,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резерв, 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зачислении в кадровый резерв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День, месяц, год и место рождения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Национальность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Образование, специальность, квалификация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Ученая степень, ученое звание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Должность, дата назначения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Имеющийся квалификационный класс, дата и номер приказа 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установлении, дата исчисления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Краткая характеристика с указанием профессиональных, деловых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личностных качеств, а также количественно измеримых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служебной деятельности сотрудника:___________________________________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Представляется к зачислению в кадровый резерв на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исключающие возможность зачисления в кадровый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резерв, отсутствуют (в кадровый резерв не зачисляются соответственно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назначения на должность при нахождении в распоряжении,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неснятого дисциплинарного и (или) административного взысканий,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вопроса о соответствии занимаемой должности при повторной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аттестации, уголовного дела по реабилитирующим основаниям, вступления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законную силу оправдательного приговора, окончания служебного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расследования).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руководителя подразделения внутренней безопасности)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_____________201__г.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резерва,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резерв, 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(должность, фамилия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инициалы и подпись, утверждающего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список, дата)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сотрудников зачисленных в кадровый резерв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руководящей должности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резервиста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в занимаемой должности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в правоохранительных органах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назначении на должность или об исключении из резерва и основание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инициалы и подпись, составившего список)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