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04a3" w14:textId="82f0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удостоверяющего центра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декабря 2015 года № 1242. Зарегистрирован в Министерстве юстиции Республики Казахстан 31 декабря 2015 года № 12791. Утратил силу приказом Министра цифрового развития, инноваций и аэрокосмической промышленности Республики Казахстан от 11 октября 2022 года № 380/НҚ.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11.10.2022 </w:t>
      </w:r>
      <w:r>
        <w:rPr>
          <w:rFonts w:ascii="Times New Roman"/>
          <w:b w:val="false"/>
          <w:i w:val="false"/>
          <w:color w:val="ff0000"/>
          <w:sz w:val="28"/>
        </w:rPr>
        <w:t>№ 380/НҚ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удостоверяющим центром, выдающим в электронной форме сертификаты безопасности, Республиканское государственное предприятие на праве хозяйственного ведения "Государственная техническая служба" Комитета национальной безопасности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28.11.2017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(Казангап Т.Б.)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