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15f27" w14:textId="1315f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видов деятельности сельскохозяйственных кооперативов по выполнению (оказанию) работ (услуг) для своих членов, а также перечня товаров, которые сельскохозяйственный кооператив реализует своим членам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25 декабря 2015 года № 1-1/1133. Зарегистрирован в Министерстве юстиции Республики Казахстан 31 декабря 2015 года № 12792. Утратил силу приказом Заместителя Премьер-Министра Республики Казахстан - Министра сельского хозяйства Республики Казахстан от 27 февраля 2018 года № 92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Заместителя Премьер-Министра РК - Министра сельского хозяйства РК от 27.02.2018 </w:t>
      </w:r>
      <w:r>
        <w:rPr>
          <w:rFonts w:ascii="Times New Roman"/>
          <w:b w:val="false"/>
          <w:i w:val="false"/>
          <w:color w:val="ff0000"/>
          <w:sz w:val="28"/>
        </w:rPr>
        <w:t>№ 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41-6)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8 июля 2005 года "О государственном регулировании развития агропромышленного комплекса и сельских территорий"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перечень видов деятельности сельскохозяйственных кооперативов по выполнению (оказанию) работ (услуг) для своих членов,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перечень товаров, которые сельскохозяйственный кооператив реализует своим членам,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стратегического планирования и анализа Министерства сельского хозяйства Республики Казахстан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периодические печатные издания и в информационно-правовую систему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сельского хозяйства Республики Казахстан и интранет-портале государственных органов.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1 января 2016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сельского хозяйства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Мамытбеков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финансов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 Б. Султанов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 декабря 2015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национальной экономики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 Е. Досаев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 " 201 год  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Исполняющий обязанности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Министра национальной экономики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 М. Кусаинов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 декабря 2015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2015 года № 1-1/1133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видов деятельности сельскохозяйственных</w:t>
      </w:r>
      <w:r>
        <w:br/>
      </w:r>
      <w:r>
        <w:rPr>
          <w:rFonts w:ascii="Times New Roman"/>
          <w:b/>
          <w:i w:val="false"/>
          <w:color w:val="000000"/>
        </w:rPr>
        <w:t>кооперативов по выполнению (оказанию) работ (услуг) для</w:t>
      </w:r>
      <w:r>
        <w:br/>
      </w:r>
      <w:r>
        <w:rPr>
          <w:rFonts w:ascii="Times New Roman"/>
          <w:b/>
          <w:i w:val="false"/>
          <w:color w:val="000000"/>
        </w:rPr>
        <w:t>своих членов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90"/>
        <w:gridCol w:w="5906"/>
        <w:gridCol w:w="4304"/>
      </w:tblGrid>
      <w:tr>
        <w:trPr>
          <w:trHeight w:val="30" w:hRule="atLeast"/>
        </w:trPr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5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 ОКЭД</w:t>
            </w:r>
          </w:p>
        </w:tc>
      </w:tr>
      <w:tr>
        <w:trPr>
          <w:trHeight w:val="30" w:hRule="atLeast"/>
        </w:trPr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готовых кормов для животных 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10.9</w:t>
            </w:r>
          </w:p>
        </w:tc>
      </w:tr>
      <w:tr>
        <w:trPr>
          <w:trHeight w:val="30" w:hRule="atLeast"/>
        </w:trPr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деревянной тары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16.24</w:t>
            </w:r>
          </w:p>
        </w:tc>
      </w:tr>
      <w:tr>
        <w:trPr>
          <w:trHeight w:val="30" w:hRule="atLeast"/>
        </w:trPr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гофрированного картона, бумажной и картонной тары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17.21</w:t>
            </w:r>
          </w:p>
        </w:tc>
      </w:tr>
      <w:tr>
        <w:trPr>
          <w:trHeight w:val="30" w:hRule="atLeast"/>
        </w:trPr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прочих изделий из бумаги и картона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17.29</w:t>
            </w:r>
          </w:p>
        </w:tc>
      </w:tr>
      <w:tr>
        <w:trPr>
          <w:trHeight w:val="30" w:hRule="atLeast"/>
        </w:trPr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удобрений и азотосодержащих смесей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20.15</w:t>
            </w:r>
          </w:p>
        </w:tc>
      </w:tr>
      <w:tr>
        <w:trPr>
          <w:trHeight w:val="30" w:hRule="atLeast"/>
        </w:trPr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пестицидов и прочей агрохимической продукции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20.20</w:t>
            </w:r>
          </w:p>
        </w:tc>
      </w:tr>
      <w:tr>
        <w:trPr>
          <w:trHeight w:val="30" w:hRule="atLeast"/>
        </w:trPr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пластиковых упаковок для товаров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22.22</w:t>
            </w:r>
          </w:p>
        </w:tc>
      </w:tr>
      <w:tr>
        <w:trPr>
          <w:trHeight w:val="30" w:hRule="atLeast"/>
        </w:trPr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упаковочного материала из легких металлов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25.92</w:t>
            </w:r>
          </w:p>
        </w:tc>
      </w:tr>
      <w:tr>
        <w:trPr>
          <w:trHeight w:val="30" w:hRule="atLeast"/>
        </w:trPr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установка машин и оборудования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Электроснабжение, подача газа, пара и воздушное кондиционирование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Сбор, обработка и распределение воды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36.0</w:t>
            </w:r>
          </w:p>
        </w:tc>
      </w:tr>
      <w:tr>
        <w:trPr>
          <w:trHeight w:val="30" w:hRule="atLeast"/>
        </w:trPr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5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Канализационная система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37.0</w:t>
            </w:r>
          </w:p>
        </w:tc>
      </w:tr>
      <w:tr>
        <w:trPr>
          <w:trHeight w:val="30" w:hRule="atLeast"/>
        </w:trPr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5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Сбор, обработка и удаление отходов; утилизация отходов 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5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Рекультивация и прочие услуги в области удаления отходов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5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нежилых зданий, за исключением стационарных торговых объектов категории 1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41.20.2</w:t>
            </w:r>
          </w:p>
        </w:tc>
      </w:tr>
      <w:tr>
        <w:trPr>
          <w:trHeight w:val="30" w:hRule="atLeast"/>
        </w:trPr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5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распределительных инженерных объектов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42.21</w:t>
            </w:r>
          </w:p>
        </w:tc>
      </w:tr>
      <w:tr>
        <w:trPr>
          <w:trHeight w:val="30" w:hRule="atLeast"/>
        </w:trPr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5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распределительных объектов для обеспечения электроэнергией и телекоммуникациями 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42.22</w:t>
            </w:r>
          </w:p>
        </w:tc>
      </w:tr>
      <w:tr>
        <w:trPr>
          <w:trHeight w:val="30" w:hRule="atLeast"/>
        </w:trPr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5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водных сооружений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42.91</w:t>
            </w:r>
          </w:p>
        </w:tc>
      </w:tr>
      <w:tr>
        <w:trPr>
          <w:trHeight w:val="30" w:hRule="atLeast"/>
        </w:trPr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5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Разборка и снос зданий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43.11</w:t>
            </w:r>
          </w:p>
        </w:tc>
      </w:tr>
      <w:tr>
        <w:trPr>
          <w:trHeight w:val="30" w:hRule="atLeast"/>
        </w:trPr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5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Подготовительные работы на стройплощадке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43.12</w:t>
            </w:r>
          </w:p>
        </w:tc>
      </w:tr>
      <w:tr>
        <w:trPr>
          <w:trHeight w:val="30" w:hRule="atLeast"/>
        </w:trPr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5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Электротехнические, слесарные и прочие строительно-монтажные работы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43.2</w:t>
            </w:r>
          </w:p>
        </w:tc>
      </w:tr>
      <w:tr>
        <w:trPr>
          <w:trHeight w:val="30" w:hRule="atLeast"/>
        </w:trPr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5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Отделочные работы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43.3</w:t>
            </w:r>
          </w:p>
        </w:tc>
      </w:tr>
      <w:tr>
        <w:trPr>
          <w:trHeight w:val="30" w:hRule="atLeast"/>
        </w:trPr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5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специализированные строительные работы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43.9</w:t>
            </w:r>
          </w:p>
        </w:tc>
      </w:tr>
      <w:tr>
        <w:trPr>
          <w:trHeight w:val="30" w:hRule="atLeast"/>
        </w:trPr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5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Техобслуживание и ремонт транспортных средств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45.2</w:t>
            </w:r>
          </w:p>
        </w:tc>
      </w:tr>
      <w:tr>
        <w:trPr>
          <w:trHeight w:val="30" w:hRule="atLeast"/>
        </w:trPr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5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агентов по торговле сельскохозяйственным сырьем, живыми животными, текстильным сырьем и полуфабрикатами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46.11</w:t>
            </w:r>
          </w:p>
        </w:tc>
      </w:tr>
      <w:tr>
        <w:trPr>
          <w:trHeight w:val="30" w:hRule="atLeast"/>
        </w:trPr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5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агентов по торговле пищевыми продуктами, включая напитки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46.17</w:t>
            </w:r>
          </w:p>
        </w:tc>
      </w:tr>
      <w:tr>
        <w:trPr>
          <w:trHeight w:val="30" w:hRule="atLeast"/>
        </w:trPr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5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Грузовые перевозки автомобильным транспортом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49.41</w:t>
            </w:r>
          </w:p>
        </w:tc>
      </w:tr>
      <w:tr>
        <w:trPr>
          <w:trHeight w:val="30" w:hRule="atLeast"/>
        </w:trPr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5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Транспортирование по трубопроводу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49.50</w:t>
            </w:r>
          </w:p>
        </w:tc>
      </w:tr>
      <w:tr>
        <w:trPr>
          <w:trHeight w:val="30" w:hRule="atLeast"/>
        </w:trPr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5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Морской и прибрежный грузовой транспорт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50.2</w:t>
            </w:r>
          </w:p>
        </w:tc>
      </w:tr>
      <w:tr>
        <w:trPr>
          <w:trHeight w:val="30" w:hRule="atLeast"/>
        </w:trPr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5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Речной грузовой транспорт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50.40</w:t>
            </w:r>
          </w:p>
        </w:tc>
      </w:tr>
      <w:tr>
        <w:trPr>
          <w:trHeight w:val="30" w:hRule="atLeast"/>
        </w:trPr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5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Грузовой воздушный транспорт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51.21</w:t>
            </w:r>
          </w:p>
        </w:tc>
      </w:tr>
      <w:tr>
        <w:trPr>
          <w:trHeight w:val="30" w:hRule="atLeast"/>
        </w:trPr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5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Складирование и хранение груза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52.10</w:t>
            </w:r>
          </w:p>
        </w:tc>
      </w:tr>
      <w:tr>
        <w:trPr>
          <w:trHeight w:val="30" w:hRule="atLeast"/>
        </w:trPr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5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Вспомогательные виды деятельности при транспортировке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52.2</w:t>
            </w:r>
          </w:p>
        </w:tc>
      </w:tr>
      <w:tr>
        <w:trPr>
          <w:trHeight w:val="30" w:hRule="atLeast"/>
        </w:trPr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5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жилья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55.9</w:t>
            </w:r>
          </w:p>
        </w:tc>
      </w:tr>
      <w:tr>
        <w:trPr>
          <w:trHeight w:val="30" w:hRule="atLeast"/>
        </w:trPr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5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виды организации питания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56.29</w:t>
            </w:r>
          </w:p>
        </w:tc>
      </w:tr>
      <w:tr>
        <w:trPr>
          <w:trHeight w:val="30" w:hRule="atLeast"/>
        </w:trPr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5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5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информационных служб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5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Аренда и управление собственной или арендуемой недвижимостью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68.2</w:t>
            </w:r>
          </w:p>
        </w:tc>
      </w:tr>
      <w:tr>
        <w:trPr>
          <w:trHeight w:val="30" w:hRule="atLeast"/>
        </w:trPr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5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испытания и анализы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71.20</w:t>
            </w:r>
          </w:p>
        </w:tc>
      </w:tr>
      <w:tr>
        <w:trPr>
          <w:trHeight w:val="30" w:hRule="atLeast"/>
        </w:trPr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5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Представление рекламы в средствах массовой информации 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73.12</w:t>
            </w:r>
          </w:p>
        </w:tc>
      </w:tr>
      <w:tr>
        <w:trPr>
          <w:trHeight w:val="30" w:hRule="atLeast"/>
        </w:trPr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5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конъюнктуры рынка и изучение общественного мнения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73.2</w:t>
            </w:r>
          </w:p>
        </w:tc>
      </w:tr>
      <w:tr>
        <w:trPr>
          <w:trHeight w:val="30" w:hRule="atLeast"/>
        </w:trPr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5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Ветеринарная деятельность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5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Аренда и сдача в аренду автомобилей и легковых автомобилей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77.11</w:t>
            </w:r>
          </w:p>
        </w:tc>
      </w:tr>
      <w:tr>
        <w:trPr>
          <w:trHeight w:val="30" w:hRule="atLeast"/>
        </w:trPr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5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Аренда и сдача в аренду грузовых автомобилей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77.12</w:t>
            </w:r>
          </w:p>
        </w:tc>
      </w:tr>
      <w:tr>
        <w:trPr>
          <w:trHeight w:val="30" w:hRule="atLeast"/>
        </w:trPr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5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Прокат и аренда прочих машин, оборудования и материальных средств 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77.3</w:t>
            </w:r>
          </w:p>
        </w:tc>
      </w:tr>
      <w:tr>
        <w:trPr>
          <w:trHeight w:val="30" w:hRule="atLeast"/>
        </w:trPr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5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Аренда и сдача в аренду сельскохозяйственной техники и оборудования 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77.31</w:t>
            </w:r>
          </w:p>
        </w:tc>
      </w:tr>
      <w:tr>
        <w:trPr>
          <w:trHeight w:val="30" w:hRule="atLeast"/>
        </w:trPr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5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Аренда и сдача в аренду строительной техники и оборудования для строительства гражданских объектов 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77.32</w:t>
            </w:r>
          </w:p>
        </w:tc>
      </w:tr>
      <w:tr>
        <w:trPr>
          <w:trHeight w:val="30" w:hRule="atLeast"/>
        </w:trPr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5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Аренда и сдача в аренду офисных машин и оборудования, включая вычислительную технику 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77.33</w:t>
            </w:r>
          </w:p>
        </w:tc>
      </w:tr>
      <w:tr>
        <w:trPr>
          <w:trHeight w:val="30" w:hRule="atLeast"/>
        </w:trPr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5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Аренда и сдача в аренду водных транспортных средств и оборудования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77.34</w:t>
            </w:r>
          </w:p>
        </w:tc>
      </w:tr>
      <w:tr>
        <w:trPr>
          <w:trHeight w:val="30" w:hRule="atLeast"/>
        </w:trPr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5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Аренда и сдача в аренду воздушных транспортных средств и оборудования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77.35</w:t>
            </w:r>
          </w:p>
        </w:tc>
      </w:tr>
      <w:tr>
        <w:trPr>
          <w:trHeight w:val="30" w:hRule="atLeast"/>
        </w:trPr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5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Аренда и сдача в аренду прочих машин, оборудования и материальных средств, не включенных в другие категории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77.39</w:t>
            </w:r>
          </w:p>
        </w:tc>
      </w:tr>
      <w:tr>
        <w:trPr>
          <w:trHeight w:val="30" w:hRule="atLeast"/>
        </w:trPr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5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частных охранных служб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80.1</w:t>
            </w:r>
          </w:p>
        </w:tc>
      </w:tr>
      <w:tr>
        <w:trPr>
          <w:trHeight w:val="30" w:hRule="atLeast"/>
        </w:trPr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5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систем охраны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80.2</w:t>
            </w:r>
          </w:p>
        </w:tc>
      </w:tr>
      <w:tr>
        <w:trPr>
          <w:trHeight w:val="30" w:hRule="atLeast"/>
        </w:trPr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5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обслуживания зданий и территорий 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5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виды образования, не включенные в другие категории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85.59.9</w:t>
            </w:r>
          </w:p>
        </w:tc>
      </w:tr>
      <w:tr>
        <w:trPr>
          <w:trHeight w:val="30" w:hRule="atLeast"/>
        </w:trPr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5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компьютеров и периферийного оборудования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95.11</w:t>
            </w:r>
          </w:p>
        </w:tc>
      </w:tr>
      <w:tr>
        <w:trPr>
          <w:trHeight w:val="30" w:hRule="atLeast"/>
        </w:trPr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5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коммуникационного оборудования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95.12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аббревиатуры: ОКЭД – общий классификатор видов экономической деятельности.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2015 года № 1-1/1133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товаров, которые сельскохозяйственный кооператив</w:t>
      </w:r>
      <w:r>
        <w:br/>
      </w:r>
      <w:r>
        <w:rPr>
          <w:rFonts w:ascii="Times New Roman"/>
          <w:b/>
          <w:i w:val="false"/>
          <w:color w:val="000000"/>
        </w:rPr>
        <w:t>реализует своим членам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8"/>
        <w:gridCol w:w="5818"/>
        <w:gridCol w:w="4364"/>
      </w:tblGrid>
      <w:tr>
        <w:trPr>
          <w:trHeight w:val="30" w:hRule="atLeast"/>
        </w:trPr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/п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 КПВЭД</w:t>
            </w:r>
          </w:p>
        </w:tc>
      </w:tr>
      <w:tr>
        <w:trPr>
          <w:trHeight w:val="30" w:hRule="atLeast"/>
        </w:trPr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сезонные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01.1</w:t>
            </w:r>
          </w:p>
        </w:tc>
      </w:tr>
      <w:tr>
        <w:trPr>
          <w:trHeight w:val="30" w:hRule="atLeast"/>
        </w:trPr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многолетние 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</w:t>
            </w:r>
          </w:p>
        </w:tc>
      </w:tr>
      <w:tr>
        <w:trPr>
          <w:trHeight w:val="30" w:hRule="atLeast"/>
        </w:trPr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 растительные; растения живые; луковицы, клубни и корни; отводки и черенки; грибницы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01.3</w:t>
            </w:r>
          </w:p>
        </w:tc>
      </w:tr>
      <w:tr>
        <w:trPr>
          <w:trHeight w:val="30" w:hRule="atLeast"/>
        </w:trPr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Животные живые и продукция животноводства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01.4</w:t>
            </w:r>
          </w:p>
        </w:tc>
      </w:tr>
      <w:tr>
        <w:trPr>
          <w:trHeight w:val="30" w:hRule="atLeast"/>
        </w:trPr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Рыба и продукция рыболовства прочая; аквакультура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03.0</w:t>
            </w:r>
          </w:p>
        </w:tc>
      </w:tr>
      <w:tr>
        <w:trPr>
          <w:trHeight w:val="30" w:hRule="atLeast"/>
        </w:trPr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Уголь каменный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05.1</w:t>
            </w:r>
          </w:p>
        </w:tc>
      </w:tr>
      <w:tr>
        <w:trPr>
          <w:trHeight w:val="30" w:hRule="atLeast"/>
        </w:trPr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природный в жидком или газообразном состоянии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06.2</w:t>
            </w:r>
          </w:p>
        </w:tc>
      </w:tr>
      <w:tr>
        <w:trPr>
          <w:trHeight w:val="30" w:hRule="atLeast"/>
        </w:trPr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Камень, песок и глина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08.1</w:t>
            </w:r>
          </w:p>
        </w:tc>
      </w:tr>
      <w:tr>
        <w:trPr>
          <w:trHeight w:val="30" w:hRule="atLeast"/>
        </w:trPr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Корма готовые для животных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10.9</w:t>
            </w:r>
          </w:p>
        </w:tc>
      </w:tr>
      <w:tr>
        <w:trPr>
          <w:trHeight w:val="30" w:hRule="atLeast"/>
        </w:trPr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 деревянная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16.24</w:t>
            </w:r>
          </w:p>
        </w:tc>
      </w:tr>
      <w:tr>
        <w:trPr>
          <w:trHeight w:val="30" w:hRule="atLeast"/>
        </w:trPr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 бумажная и картонная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17.12.3 </w:t>
            </w:r>
          </w:p>
        </w:tc>
      </w:tr>
      <w:tr>
        <w:trPr>
          <w:trHeight w:val="30" w:hRule="atLeast"/>
        </w:trPr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переработки нефти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19.2</w:t>
            </w:r>
          </w:p>
        </w:tc>
      </w:tr>
      <w:tr>
        <w:trPr>
          <w:trHeight w:val="30" w:hRule="atLeast"/>
        </w:trPr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и соединения азотные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20.15</w:t>
            </w:r>
          </w:p>
        </w:tc>
      </w:tr>
      <w:tr>
        <w:trPr>
          <w:trHeight w:val="30" w:hRule="atLeast"/>
        </w:trPr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Пестициды и продукты агрохимические прочие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20.2 </w:t>
            </w:r>
          </w:p>
        </w:tc>
      </w:tr>
      <w:tr>
        <w:trPr>
          <w:trHeight w:val="30" w:hRule="atLeast"/>
        </w:trPr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Мыло и средства моющие, препараты чистящие и полирующие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20.41</w:t>
            </w:r>
          </w:p>
        </w:tc>
      </w:tr>
      <w:tr>
        <w:trPr>
          <w:trHeight w:val="30" w:hRule="atLeast"/>
        </w:trPr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Вещества взрывчатые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20.51</w:t>
            </w:r>
          </w:p>
        </w:tc>
      </w:tr>
      <w:tr>
        <w:trPr>
          <w:trHeight w:val="30" w:hRule="atLeast"/>
        </w:trPr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Клеи 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20.52</w:t>
            </w:r>
          </w:p>
        </w:tc>
      </w:tr>
      <w:tr>
        <w:trPr>
          <w:trHeight w:val="30" w:hRule="atLeast"/>
        </w:trPr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 смазочные; присадки; антифризы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20.59.4</w:t>
            </w:r>
          </w:p>
        </w:tc>
      </w:tr>
      <w:tr>
        <w:trPr>
          <w:trHeight w:val="30" w:hRule="atLeast"/>
        </w:trPr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фармацевтические основные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21.1</w:t>
            </w:r>
          </w:p>
        </w:tc>
      </w:tr>
      <w:tr>
        <w:trPr>
          <w:trHeight w:val="30" w:hRule="atLeast"/>
        </w:trPr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фармацевтические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21.20</w:t>
            </w:r>
          </w:p>
        </w:tc>
      </w:tr>
      <w:tr>
        <w:trPr>
          <w:trHeight w:val="30" w:hRule="atLeast"/>
        </w:trPr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резиновые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22.1</w:t>
            </w:r>
          </w:p>
        </w:tc>
      </w:tr>
      <w:tr>
        <w:trPr>
          <w:trHeight w:val="30" w:hRule="atLeast"/>
        </w:trPr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из пластмасс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</w:t>
            </w:r>
          </w:p>
        </w:tc>
      </w:tr>
      <w:tr>
        <w:trPr>
          <w:trHeight w:val="30" w:hRule="atLeast"/>
        </w:trPr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Стекло полое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23.13</w:t>
            </w:r>
          </w:p>
        </w:tc>
      </w:tr>
      <w:tr>
        <w:trPr>
          <w:trHeight w:val="30" w:hRule="atLeast"/>
        </w:trPr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 строительные из глины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23.3</w:t>
            </w:r>
          </w:p>
        </w:tc>
      </w:tr>
      <w:tr>
        <w:trPr>
          <w:trHeight w:val="30" w:hRule="atLeast"/>
        </w:trPr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Цемент, известь и гипс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23.5</w:t>
            </w:r>
          </w:p>
        </w:tc>
      </w:tr>
      <w:tr>
        <w:trPr>
          <w:trHeight w:val="30" w:hRule="atLeast"/>
        </w:trPr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из бетона, гипса и цемента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23.6</w:t>
            </w:r>
          </w:p>
        </w:tc>
      </w:tr>
      <w:tr>
        <w:trPr>
          <w:trHeight w:val="30" w:hRule="atLeast"/>
        </w:trPr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 разных диаметров, профили полые и фитинги для труб разных диаметров из стали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24.2</w:t>
            </w:r>
          </w:p>
        </w:tc>
      </w:tr>
      <w:tr>
        <w:trPr>
          <w:trHeight w:val="30" w:hRule="atLeast"/>
        </w:trPr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Металлоконструкции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25.1</w:t>
            </w:r>
          </w:p>
        </w:tc>
      </w:tr>
      <w:tr>
        <w:trPr>
          <w:trHeight w:val="30" w:hRule="atLeast"/>
        </w:trPr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Цистерны, резервуары и контейнеры металлические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25.2</w:t>
            </w:r>
          </w:p>
        </w:tc>
      </w:tr>
      <w:tr>
        <w:trPr>
          <w:trHeight w:val="30" w:hRule="atLeast"/>
        </w:trPr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Парогенераторы, кроме котлов водяных центрального отопления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25.3</w:t>
            </w:r>
          </w:p>
        </w:tc>
      </w:tr>
      <w:tr>
        <w:trPr>
          <w:trHeight w:val="30" w:hRule="atLeast"/>
        </w:trPr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Металлоизделия готовые прочие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25.9</w:t>
            </w:r>
          </w:p>
        </w:tc>
      </w:tr>
      <w:tr>
        <w:trPr>
          <w:trHeight w:val="30" w:hRule="atLeast"/>
        </w:trPr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Детали электронные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26.1</w:t>
            </w:r>
          </w:p>
        </w:tc>
      </w:tr>
      <w:tr>
        <w:trPr>
          <w:trHeight w:val="30" w:hRule="atLeast"/>
        </w:trPr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Приборы электронные для пользователей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26.4</w:t>
            </w:r>
          </w:p>
        </w:tc>
      </w:tr>
      <w:tr>
        <w:trPr>
          <w:trHeight w:val="30" w:hRule="atLeast"/>
        </w:trPr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измерения, тестирования и навигации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26.5</w:t>
            </w:r>
          </w:p>
        </w:tc>
      </w:tr>
      <w:tr>
        <w:trPr>
          <w:trHeight w:val="30" w:hRule="atLeast"/>
        </w:trPr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Электродвигатели, генераторы, трансформаторы и аппаратура электрораспределительная и регулирующая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27.1</w:t>
            </w:r>
          </w:p>
        </w:tc>
      </w:tr>
      <w:tr>
        <w:trPr>
          <w:trHeight w:val="30" w:hRule="atLeast"/>
        </w:trPr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Аккумуляторы и батареи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27.2</w:t>
            </w:r>
          </w:p>
        </w:tc>
      </w:tr>
      <w:tr>
        <w:trPr>
          <w:trHeight w:val="30" w:hRule="atLeast"/>
        </w:trPr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Провода и кабели изолированные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27.3</w:t>
            </w:r>
          </w:p>
        </w:tc>
      </w:tr>
      <w:tr>
        <w:trPr>
          <w:trHeight w:val="30" w:hRule="atLeast"/>
        </w:trPr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электроосветительное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27.4</w:t>
            </w:r>
          </w:p>
        </w:tc>
      </w:tr>
      <w:tr>
        <w:trPr>
          <w:trHeight w:val="30" w:hRule="atLeast"/>
        </w:trPr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электрическое прочее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27.9</w:t>
            </w:r>
          </w:p>
        </w:tc>
      </w:tr>
      <w:tr>
        <w:trPr>
          <w:trHeight w:val="30" w:hRule="atLeast"/>
        </w:trPr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общего назначения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</w:t>
            </w:r>
          </w:p>
        </w:tc>
      </w:tr>
      <w:tr>
        <w:trPr>
          <w:trHeight w:val="30" w:hRule="atLeast"/>
        </w:trPr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общего назначения прочее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</w:t>
            </w:r>
          </w:p>
        </w:tc>
      </w:tr>
      <w:tr>
        <w:trPr>
          <w:trHeight w:val="30" w:hRule="atLeast"/>
        </w:trPr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для сельского и лесного хозяйства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28.3</w:t>
            </w:r>
          </w:p>
        </w:tc>
      </w:tr>
      <w:tr>
        <w:trPr>
          <w:trHeight w:val="30" w:hRule="atLeast"/>
        </w:trPr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Оборудование для обработки продуктов пищевых, напитков 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28.93</w:t>
            </w:r>
          </w:p>
        </w:tc>
      </w:tr>
      <w:tr>
        <w:trPr>
          <w:trHeight w:val="30" w:hRule="atLeast"/>
        </w:trPr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Оборудование для текстильной, швейной и кожевенной промышленности 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28.94</w:t>
            </w:r>
          </w:p>
        </w:tc>
      </w:tr>
      <w:tr>
        <w:trPr>
          <w:trHeight w:val="30" w:hRule="atLeast"/>
        </w:trPr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производства бумаги и картона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28.95</w:t>
            </w:r>
          </w:p>
        </w:tc>
      </w:tr>
      <w:tr>
        <w:trPr>
          <w:trHeight w:val="30" w:hRule="atLeast"/>
        </w:trPr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Автомобили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29.1</w:t>
            </w:r>
          </w:p>
        </w:tc>
      </w:tr>
      <w:tr>
        <w:trPr>
          <w:trHeight w:val="30" w:hRule="atLeast"/>
        </w:trPr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Кузова автомобильные; прицепы и полуприцепы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29.2</w:t>
            </w:r>
          </w:p>
        </w:tc>
      </w:tr>
      <w:tr>
        <w:trPr>
          <w:trHeight w:val="30" w:hRule="atLeast"/>
        </w:trPr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и принадлежности автомобилей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29.3</w:t>
            </w:r>
          </w:p>
        </w:tc>
      </w:tr>
      <w:tr>
        <w:trPr>
          <w:trHeight w:val="30" w:hRule="atLeast"/>
        </w:trPr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и средства плавучие и прочие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30.11</w:t>
            </w:r>
          </w:p>
        </w:tc>
      </w:tr>
      <w:tr>
        <w:trPr>
          <w:trHeight w:val="30" w:hRule="atLeast"/>
        </w:trPr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летательные воздушные и космические летательные аппараты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30.3</w:t>
            </w:r>
          </w:p>
        </w:tc>
      </w:tr>
      <w:tr>
        <w:trPr>
          <w:trHeight w:val="30" w:hRule="atLeast"/>
        </w:trPr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Мотоциклы 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30.91</w:t>
            </w:r>
          </w:p>
        </w:tc>
      </w:tr>
      <w:tr>
        <w:trPr>
          <w:trHeight w:val="30" w:hRule="atLeast"/>
        </w:trPr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Инструменты и принадлежности медицинские и стоматологические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32.5</w:t>
            </w:r>
          </w:p>
        </w:tc>
      </w:tr>
      <w:tr>
        <w:trPr>
          <w:trHeight w:val="30" w:hRule="atLeast"/>
        </w:trPr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 природная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36.00.1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аббревиатуры: КПВЭД – классификатор продукции по видам экономической деятельности.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