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ba72" w14:textId="4f4b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 декабря 2015 года № 114-НҚ. Зарегистрирован в Министерстве юстиции Республики Казахстан 31 декабря 2015 года № 12801.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Министерства национальной экономики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человеческими ресурсами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национальной экономики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Т. Дуйсенова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2015 года № 114-нқ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должностей гражданских служащих Министерства национальной экономики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Реестр – в редакции приказа Министра национальной экономики РК от 18.03.2021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32"/>
        <w:gridCol w:w="372"/>
        <w:gridCol w:w="575"/>
        <w:gridCol w:w="99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– УПРАВЛЕНЧЕСКИЙ ПЕРСОНАЛ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учреждения "Научно-исследовательский институт микрографии" Министерства национальной экономики Республики Казахстан (далее - РГУ)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РГУ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бухгалтер, начальник отдела РГУ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бухгалтера, заместитель начальника отдела РГУ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группы РГУ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– В ПРОЧИХ СФЕРАХ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высшего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высшего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высшего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высшего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Инженер, техник среднего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Инженер, техник среднего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Инженер, техник среднего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Инженер, техник среднего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В – СФЕРА "ЗДРАВООХРАНЕНИЕ"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высшего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высшего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высшего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высшего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среднего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среднего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среднего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среднего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– АДМИНИСТРАТИВНЫЙ 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участка по содержанию энерго-, тепло-, водо-, газопроводов и канализации; руководитель транспортного цеха; руководитель административно-хозяйственного отдела; руководитель участка по ремонту зданий и помещений – производитель строительных работ; руководитель ремонтно-механического участка; руководитель участка связи, охранной сигнализации и химпожаротушения; руководитель службы пожарной команды.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квалификации: инспектор, аудитор, экономист, менеджер по государственным закупкам, бухгалтер, методист, механик, инженер связи, инженер по оборудованию, инженер по инвентаризации строений и сооружений, инженер по защите информации; инженер по безопасности и охране труда, переводчик, юрист.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квалификации: бухгалтер, инспектор, методист, переводчик, экономист, юрисконсульт, техник связи, механик, начальник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структурного подразделения, занятого административно-хозяйственным обслуживанием государственного учреждения: архива, бюро (копировально-множительным), канцелярии, склада, хозяйства.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D – ВСПОМОГАТЕЛЬНЫЙ 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архивариус, делопроизводитель, диспетчер, оператор: (копировально-множительных машин, систем связи, связи, компьютерной техники (программ), электронно-вычислительных машин, по обслуживанию компьютерных устройств, службы охраны), охранник, секретарь.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