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6545" w14:textId="fbc6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учету, хранению, использованию и списанию музейных предметов музейного фонда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7 декабря 2015 года № 372. Зарегистрирован в Министерстве юстиции Республики Казахстан 8 января 2016 года № 12822.</w:t>
      </w:r>
    </w:p>
    <w:p>
      <w:pPr>
        <w:spacing w:after="0"/>
        <w:ind w:left="0"/>
        <w:jc w:val="both"/>
      </w:pPr>
      <w:bookmarkStart w:name="z33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и.о. Министра культуры и спорта РК от 29.08.2023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учету, хранению, использованию и списанию музейных предметов музейного фонда Республики Казахстан.</w:t>
      </w:r>
    </w:p>
    <w:bookmarkEnd w:id="1"/>
    <w:bookmarkStart w:name="z3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периодическом печатном издании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 после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 в течение десяти рабочих дней со дня исполнения мероприятий.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3"/>
    <w:bookmarkStart w:name="z33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cо дня его первого официального опубликования и распространяется на отношения, возникшие c 1 января 2016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372</w:t>
            </w:r>
          </w:p>
        </w:tc>
      </w:tr>
    </w:tbl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учету, хранению, использованию и списанию музейных предметов музейного фонда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– в редакции приказа и.о. Министра культуры и спорта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3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учету, хранению, использованию и списанию музейных предметов музейного фонда Республики Казахстан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культуре" и детализирует порядок учета, хранения, использования и списания музейных предметов музейного фонда Республики Казахстан (далее – музейные предметы).</w:t>
      </w:r>
    </w:p>
    <w:bookmarkEnd w:id="7"/>
    <w:bookmarkStart w:name="z3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применяются следующие основные понятия:</w:t>
      </w:r>
    </w:p>
    <w:bookmarkEnd w:id="8"/>
    <w:bookmarkStart w:name="z3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непрофильные музейные предметы – музейные предметы, не относящиеся к основному профилю музея;</w:t>
      </w:r>
    </w:p>
    <w:bookmarkEnd w:id="9"/>
    <w:bookmarkStart w:name="z3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научно-вспомогательный фонд – совокупность культурных ценностей, имеющих ограниченную информативность вследствие их копийности, состояния сохранности, изначальной фрагментарности, ограниченности сроков хранения и/или иных причин и выполняющих вспомогательную функцию при изучении и использовании музейных предметов;</w:t>
      </w:r>
    </w:p>
    <w:bookmarkEnd w:id="10"/>
    <w:bookmarkStart w:name="z3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музейный фонд (далее – музейный фонд) – совокупность культурных ценностей, находящихся в фондах государственных музеев, музеев-заповедников и других государственных организаций и принадлежащих Республике Казахстан;</w:t>
      </w:r>
    </w:p>
    <w:bookmarkEnd w:id="11"/>
    <w:bookmarkStart w:name="z3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 данных музея (далее – БД) – совокупность сведений о каждом музейном предмете и музейной коллекции, входящих в собрание музея и включенных в музейный фонд Республики Казахстан, обеспечивающих государственный учет музейных предметов и музейных коллекций;</w:t>
      </w:r>
    </w:p>
    <w:bookmarkEnd w:id="12"/>
    <w:bookmarkStart w:name="z3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музейный предмет – культурная ценность, изъятая из среды бытования и перемещенная в музей;</w:t>
      </w:r>
    </w:p>
    <w:bookmarkEnd w:id="13"/>
    <w:bookmarkStart w:name="z3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атрибуция музейных предметов – выявление всех присущих музейному предмету признаков: материала, формы, устройства, размера, способа изготовления, назначения, стиля, времени и места изготовления, авторской принадлежности, социальной и этнической среды бытования, исторического и мемориального значения;</w:t>
      </w:r>
    </w:p>
    <w:bookmarkEnd w:id="14"/>
    <w:bookmarkStart w:name="z3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музейная коллекция –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признакам;</w:t>
      </w:r>
    </w:p>
    <w:bookmarkEnd w:id="15"/>
    <w:bookmarkStart w:name="z3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основной фонд – совокупность культурных ценностей, находящихся в постоянном пользовании государственных музеев, музеев-заповедников и других государственных организаций и принадлежащих Республике Казахстан;</w:t>
      </w:r>
    </w:p>
    <w:bookmarkEnd w:id="16"/>
    <w:bookmarkStart w:name="z3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музейный предмет, переведенный в цифровой формат – культурная ценность, оцифрованная при помощи информационных технологий и хранящаяся на электронных носителях в музее;</w:t>
      </w:r>
    </w:p>
    <w:bookmarkEnd w:id="17"/>
    <w:bookmarkStart w:name="z3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фонд временного хранения – совокупность предметов, принятых музеем на временное хранение для рассмотрения фондово-закупочной (фондово-отборочной) комиссией музея, научного изучения, экспонирования и иных целей, определенных уставом музея;</w:t>
      </w:r>
    </w:p>
    <w:bookmarkEnd w:id="18"/>
    <w:bookmarkStart w:name="z35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экспериментальный фонд – совокупность предметов, в состав которого входят музейные принадлежности из утилитарных предметов или предметы из современных материалов, устойчивость которых к длительному использованию не определена и не проверена временем.</w:t>
      </w:r>
    </w:p>
    <w:bookmarkEnd w:id="19"/>
    <w:bookmarkStart w:name="z35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Учет музейных предметов</w:t>
      </w:r>
    </w:p>
    <w:bookmarkEnd w:id="20"/>
    <w:bookmarkStart w:name="z3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 музейных предметов представляет собой определение их количества и состава, регистрацию в учетной документации в целях идентификации, организации оптимального хранения, оперативного установления местонахождения, контроля за изменениями в составе и состоянием сохранности, научного изучения и эффективного использования.</w:t>
      </w:r>
    </w:p>
    <w:bookmarkEnd w:id="21"/>
    <w:bookmarkStart w:name="z3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Все музейные предметы, принятые музеем в постоянное или временное пользование, подлежат учету в порядке, определенном в параграфах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22"/>
    <w:bookmarkStart w:name="z3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БД в музее обеспечивает информационную поддержку учета музейных предметов в автоматизированном режиме, возможность поиска сведений о наличии в данном музее того или иного музейного предмета.</w:t>
      </w:r>
    </w:p>
    <w:bookmarkEnd w:id="23"/>
    <w:bookmarkStart w:name="z3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реквизитов БД формируется в соответствии с показателями основных учетных документов, установленных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24"/>
    <w:bookmarkStart w:name="z3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музейных предметов состоит из двух этапов: </w:t>
      </w:r>
    </w:p>
    <w:bookmarkEnd w:id="25"/>
    <w:bookmarkStart w:name="z3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регистрация музейных предметов;</w:t>
      </w:r>
    </w:p>
    <w:bookmarkEnd w:id="26"/>
    <w:bookmarkStart w:name="z3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инвентаризация музейных предметов.</w:t>
      </w:r>
    </w:p>
    <w:bookmarkEnd w:id="27"/>
    <w:bookmarkStart w:name="z36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Первичная регистрация музейных предметов</w:t>
      </w:r>
    </w:p>
    <w:bookmarkEnd w:id="28"/>
    <w:bookmarkStart w:name="z3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первичной регистрации музейных предметов составляется соответствующий акт.</w:t>
      </w:r>
    </w:p>
    <w:bookmarkEnd w:id="29"/>
    <w:bookmarkStart w:name="z3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составляется музеем в течение 30 календарных дней со дня приема или в день выдачи музейных предметов и оформляется в 3 (трех) экземплярах:</w:t>
      </w:r>
    </w:p>
    <w:bookmarkEnd w:id="30"/>
    <w:bookmarkStart w:name="z3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актом приема музейных предметов в постоянное хранение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31"/>
    <w:bookmarkStart w:name="z3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актом приема музейных предметов на временное хранение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32"/>
    <w:bookmarkStart w:name="z3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актом выдачи музейных предметов в постоянное хранение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33"/>
    <w:bookmarkStart w:name="z3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актом выдачи музейных предметов на временное хранение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34"/>
    <w:bookmarkStart w:name="z3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актом возврата музейных предметов с временного хранения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(далее – акты).</w:t>
      </w:r>
    </w:p>
    <w:bookmarkEnd w:id="35"/>
    <w:bookmarkStart w:name="z3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Акты регистрируются в:</w:t>
      </w:r>
    </w:p>
    <w:bookmarkEnd w:id="36"/>
    <w:bookmarkStart w:name="z3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Книге регистрации актов приема музейных предметов в постоянное хранение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37"/>
    <w:bookmarkStart w:name="z3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Книге регистрации актов приема музейных предметов во временное хранение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38"/>
    <w:bookmarkStart w:name="z37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Книге регистрации актов выдачи музейных предметов в постоянное хранение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39"/>
    <w:bookmarkStart w:name="z3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Книге регистрации актов выдачи музейных предметов во временное хранение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bookmarkEnd w:id="40"/>
    <w:bookmarkStart w:name="z3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Книге регистрации актов возврата музейных предметов с временного 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(далее – книги регистрации).</w:t>
      </w:r>
    </w:p>
    <w:bookmarkEnd w:id="41"/>
    <w:bookmarkStart w:name="z3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Актирование и соотнесение принимаемых музейных предметов на постоянное хранение в основной, научно-вспомогательный, временный и экспериментальный фонды осуществляется на основании протокола фондово-закупочной (фондово-отборочной) комиссии (далее – ФЗК (ФОК).</w:t>
      </w:r>
    </w:p>
    <w:bookmarkEnd w:id="42"/>
    <w:bookmarkStart w:name="z3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приеме музейных предметов в музей вносятся сведения о музейных предметах в Книгу поступлений основного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Книгу поступлений научно-вспомогательного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Книгу поступлений экспериментального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, Книгу поступлений временного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книги поступлений) к настоящей Инструкции. </w:t>
      </w:r>
    </w:p>
    <w:bookmarkEnd w:id="43"/>
    <w:bookmarkStart w:name="z3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внесении сведений в книгах поступлений каждому музейному предмету присваивается порядковый регистрационный номер, а каждой коллекции музейного предмета присваивается номер с дробью, исходя из количества предметов, составляющих коллекцию. </w:t>
      </w:r>
    </w:p>
    <w:bookmarkEnd w:id="44"/>
    <w:bookmarkStart w:name="z3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музейных коллекций составляется коллекционная опись музейных предметов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45"/>
    <w:bookmarkStart w:name="z3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Книги поступлений и книги регистрации ведутся в рукописном виде. Для ежедневного пользования формируется копия книг поступлений в электронном виде.</w:t>
      </w:r>
    </w:p>
    <w:bookmarkEnd w:id="46"/>
    <w:bookmarkStart w:name="z3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Книги поступлений и книги регистрации до заполнения прошнуровываются, листы пронумеровываются, подписываются директором музея, главным хранителем музея, руководителем отдела учета музея и скрепляются печатью музея (при наличии). </w:t>
      </w:r>
    </w:p>
    <w:bookmarkEnd w:id="47"/>
    <w:bookmarkStart w:name="z3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первое января каждого года после внесения последней записи по книгам поступлений и по книгам регистрации составляется опись книг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48"/>
    <w:bookmarkStart w:name="z3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большой численности музейных предметов не исключается хранение инвентарных книг по разделам в помещениях фондохранилищ музея.</w:t>
      </w:r>
    </w:p>
    <w:bookmarkEnd w:id="49"/>
    <w:bookmarkStart w:name="z3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Внесение изменений или дополнений в акты, книги регистраций и книги поступлений допускаются на основании протокола ФЗК (ФОК) музея в следующих случаях:</w:t>
      </w:r>
    </w:p>
    <w:bookmarkEnd w:id="50"/>
    <w:bookmarkStart w:name="z3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изменении или уточнении атрибуции музейных предметов;</w:t>
      </w:r>
    </w:p>
    <w:bookmarkEnd w:id="51"/>
    <w:bookmarkStart w:name="z3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получении новых сведений о музейном предмете;</w:t>
      </w:r>
    </w:p>
    <w:bookmarkEnd w:id="52"/>
    <w:bookmarkStart w:name="z38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получении новых сведений о состоянии музейного предмета. </w:t>
      </w:r>
    </w:p>
    <w:bookmarkEnd w:id="53"/>
    <w:bookmarkStart w:name="z38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проведении учета музейных предметов количество каждого музейного предмета, в том числе музейной коллекции, измеряется в единицах. Каждому музейному предмету или коллекции присваиваются шифр, состоящий из сокращенного наименования музея, первой буквы материала из которого изготовлен музейный предмет, номеров, присвоенных в книге поступлений основного фонда и в Инвентарной книге учета музейных предметов (далее – инвентарная книга учета), оформленной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54"/>
    <w:bookmarkStart w:name="z38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Шифр музейного предмета проставляется на музейном предмете четко, не нарушая его внешнего вида, в рукописном или печатном виде, или в ином виде с применением современной технологии. На музейных предметах, принятых во временное хранение, шифр проставляется с использованием этикетки.</w:t>
      </w:r>
    </w:p>
    <w:bookmarkEnd w:id="55"/>
    <w:bookmarkStart w:name="z3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предметах с неровной и шершавой поверхностью применяются этикетки, закрепленные специальным клеем, на изделиях, имеющих клейма, марки и иные особенности, шифр проставляется на свободных местах.</w:t>
      </w:r>
    </w:p>
    <w:bookmarkEnd w:id="56"/>
    <w:bookmarkStart w:name="z3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обновлении шифра все ранее проставленные шифры на музейных предметах сохраняются.</w:t>
      </w:r>
    </w:p>
    <w:bookmarkEnd w:id="57"/>
    <w:bookmarkStart w:name="z3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Шифр проставляется:</w:t>
      </w:r>
    </w:p>
    <w:bookmarkEnd w:id="58"/>
    <w:bookmarkStart w:name="z3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предметах из металла – эмалевой краской;</w:t>
      </w:r>
    </w:p>
    <w:bookmarkEnd w:id="59"/>
    <w:bookmarkStart w:name="z3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миниатюрах, монетах, медалях, геммах, камнях, крестах, мелких археологических предметах и фрагментах - на их монтировке, индивидуальной упаковке (конверты, футляры, коробки) или на этикетках из плотного картона или металла;</w:t>
      </w:r>
    </w:p>
    <w:bookmarkEnd w:id="60"/>
    <w:bookmarkStart w:name="z3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открывающихся предметах (шкатулки, табакерки) – на внутренней поверхности с использованием этикетки на рыбьем клее;</w:t>
      </w:r>
    </w:p>
    <w:bookmarkEnd w:id="61"/>
    <w:bookmarkStart w:name="z3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огнестрельном оружии – на внутренней стороне спусковой планки;</w:t>
      </w:r>
    </w:p>
    <w:bookmarkEnd w:id="62"/>
    <w:bookmarkStart w:name="z3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холодном оружии – на черенке или подвешенной этикетке (картонной или металлической);</w:t>
      </w:r>
    </w:p>
    <w:bookmarkEnd w:id="63"/>
    <w:bookmarkStart w:name="z3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оборонительном вооружении (шлемы, щиты) – на внутренней стороне;</w:t>
      </w:r>
    </w:p>
    <w:bookmarkEnd w:id="64"/>
    <w:bookmarkStart w:name="z3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картинах шифр наносятся краской на верхней или нижней планке подрамника, в левом углу. На картинах без подрамников шифры ставятся на кромке холста с оборотной стороны картины внизу в левом углу. На больших картинах шифр наносится в двух местах: сверху и снизу;</w:t>
      </w:r>
    </w:p>
    <w:bookmarkEnd w:id="65"/>
    <w:bookmarkStart w:name="z3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акварелях, рисунках, гравюрах, плакатном материале, изготовленных из плотной, непросвечивающей бумаги, шифры обозначаются штампом на обороте предмета в одном из нижних углов (в правом или левом);</w:t>
      </w:r>
    </w:p>
    <w:bookmarkEnd w:id="66"/>
    <w:bookmarkStart w:name="z4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рисунках, вмонтированных в рамку, паспарту или окантовку, шифры дублируются на окантовке. В случае особо сложной монтировки и нежелательности раскантовки предмета, когда раскантовка может повлечь за собой повреждение данного музейного предмета (например, пастели) шифры проставляются на окантовке музейного предмета, о чем делается в инвентарной книге учета (в графе "примечания") соответствующая отметка;</w:t>
      </w:r>
    </w:p>
    <w:bookmarkEnd w:id="67"/>
    <w:bookmarkStart w:name="z4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альбомах с рисунками или фотографиями шифры наносятся на обороте титульного листа. На обороте каждого листа альбома также проставляется штамп с шифром музея;</w:t>
      </w:r>
    </w:p>
    <w:bookmarkEnd w:id="68"/>
    <w:bookmarkStart w:name="z4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иконах (досках) шифры ставятся белой или голубой (светлой) краской на торце или на обороте доски. На двусторонней иконе шифр проставляется на торце иконы.</w:t>
      </w:r>
    </w:p>
    <w:bookmarkEnd w:id="69"/>
    <w:bookmarkStart w:name="z4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иконах из металла, а также крестах этикетки из плотного картона шифр привешивается к музейному предмету при помощи плотной суровой нитки (прикрепление проволокой не допускается). Также проставляются шифры на миниатюрах и других мелких музейных предметах, если нет возможности проставить их непосредственно на предмете;</w:t>
      </w:r>
    </w:p>
    <w:bookmarkEnd w:id="70"/>
    <w:bookmarkStart w:name="z4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скульптуре (дерево, мрамор, металл) шифр проставляется сзади слева на нижнем углу плинта, эмалевой или масляной краской. На мелкой скульптуре шифр проставляется на поддоне.</w:t>
      </w:r>
    </w:p>
    <w:bookmarkEnd w:id="71"/>
    <w:bookmarkStart w:name="z4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крупной скульптуре, особенно на рельефах, примораживаемых к стене, шифр проставляется на неэкспозиционных торцах и в двух-трех местах с разных сторон;</w:t>
      </w:r>
    </w:p>
    <w:bookmarkEnd w:id="72"/>
    <w:bookmarkStart w:name="z4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керамических предметах (глина, фарфор, фаянс), а также на предметах из дерева и камня шифр проставляется на поддоне масляной краской или туши с последующим покрытием туши прозрачным лаком. </w:t>
      </w:r>
    </w:p>
    <w:bookmarkEnd w:id="73"/>
    <w:bookmarkStart w:name="z4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керамических изделиях, снабженных на поддоне клеймами и марками, шифр не ставится поверх марок и клейм;</w:t>
      </w:r>
    </w:p>
    <w:bookmarkEnd w:id="74"/>
    <w:bookmarkStart w:name="z4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мебели шифр (металлический или из твердого картона) крепится или наносится масляной краской сзади (на раме предмета, под сиденье):</w:t>
      </w:r>
    </w:p>
    <w:bookmarkEnd w:id="75"/>
    <w:bookmarkStart w:name="z4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столов – к основной раме, под верхней доской сзади;</w:t>
      </w:r>
    </w:p>
    <w:bookmarkEnd w:id="76"/>
    <w:bookmarkStart w:name="z4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шкафов – на обратной стороне левой дверной створки;</w:t>
      </w:r>
    </w:p>
    <w:bookmarkEnd w:id="77"/>
    <w:bookmarkStart w:name="z4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 уникальных, не выдаваемых для чтения, книгах, шифры проставляются на обороте титульного листа; </w:t>
      </w:r>
    </w:p>
    <w:bookmarkEnd w:id="78"/>
    <w:bookmarkStart w:name="z4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 предметах естественной истории шифр проставляется: </w:t>
      </w:r>
    </w:p>
    <w:bookmarkEnd w:id="79"/>
    <w:bookmarkStart w:name="z4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 тушек животных – на специальных подвесных ярлыках; </w:t>
      </w:r>
    </w:p>
    <w:bookmarkEnd w:id="80"/>
    <w:bookmarkStart w:name="z4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чучел – на подставках на препаратах, заключенных в банки или в постоянные футляры, на наружной стороне банки или футляра;</w:t>
      </w:r>
    </w:p>
    <w:bookmarkEnd w:id="81"/>
    <w:bookmarkStart w:name="z4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 гербарных листах – на каждом листе внизу слева; </w:t>
      </w:r>
    </w:p>
    <w:bookmarkEnd w:id="82"/>
    <w:bookmarkStart w:name="z4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гербарных листах, смонтированных в альбом, на первом листе альбома; </w:t>
      </w:r>
    </w:p>
    <w:bookmarkEnd w:id="83"/>
    <w:bookmarkStart w:name="z4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на геологических и палеонтологических образцах – на предметах; </w:t>
      </w:r>
    </w:p>
    <w:bookmarkEnd w:id="84"/>
    <w:bookmarkStart w:name="z4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на почвенных образцах – на стенке ящиков с монолитами или на банках и коробках с образцами; </w:t>
      </w:r>
    </w:p>
    <w:bookmarkEnd w:id="85"/>
    <w:bookmarkStart w:name="z4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сыпучих телах – на упаковке;</w:t>
      </w:r>
    </w:p>
    <w:bookmarkEnd w:id="86"/>
    <w:bookmarkStart w:name="z4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на негативах и диапозитивах шифры проставляются тушью на эмульсии; </w:t>
      </w:r>
    </w:p>
    <w:bookmarkEnd w:id="87"/>
    <w:bookmarkStart w:name="z4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отдельных фотоотпечатках – на обороте в левом нижнем углу; </w:t>
      </w:r>
    </w:p>
    <w:bookmarkEnd w:id="88"/>
    <w:bookmarkStart w:name="z4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отпечатках, смонтированных в альбом – на обороте обложки или титульного листа;</w:t>
      </w:r>
    </w:p>
    <w:bookmarkEnd w:id="89"/>
    <w:bookmarkStart w:name="z4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фотонегативах размером менее 9х12 миллиметров (далее – мм) шифр проставляется на конверте, а на малоформатных позитивах – на монтировке;</w:t>
      </w:r>
    </w:p>
    <w:bookmarkEnd w:id="90"/>
    <w:bookmarkStart w:name="z4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мелких предметах (серьги, кольца, пуговицы) шифр проставляется с использованием этикетки подвешенной на суровой нитке;</w:t>
      </w:r>
    </w:p>
    <w:bookmarkEnd w:id="91"/>
    <w:bookmarkStart w:name="z4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на тканях этикетка (со штампом и номерами) из светлой плотной материи (коленкор, полотно) пришивается с изнанки. Если предмет сшитый (например, юбка), этикетка пришивается к нижнему краю. </w:t>
      </w:r>
    </w:p>
    <w:bookmarkEnd w:id="92"/>
    <w:bookmarkStart w:name="z4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коврах, паласах, отрезах материи и образцах ткани этикетка пришивается к левому верхнему или нижнему углу.</w:t>
      </w:r>
    </w:p>
    <w:bookmarkEnd w:id="93"/>
    <w:bookmarkStart w:name="z4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Хранение и использование музейных предметов осуществляется после проставления шифр.</w:t>
      </w:r>
    </w:p>
    <w:bookmarkEnd w:id="94"/>
    <w:bookmarkStart w:name="z4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Применение системы шифровки музейных предметов с использованием современных технологических процессов, в том числе электронных, с видами (типами) метки (далее – система автоматической идентификации) вводится в музее в соответствии с протоколом ФЗК (ФОК).</w:t>
      </w:r>
    </w:p>
    <w:bookmarkEnd w:id="95"/>
    <w:bookmarkStart w:name="z42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Инвентаризация музейных предметов</w:t>
      </w:r>
    </w:p>
    <w:bookmarkEnd w:id="96"/>
    <w:bookmarkStart w:name="z4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Инвентаризация музейных предметов представляет собой развернутое описание визуальных характеристик предмета, позволяющее идентифицировать предмет и индивидуализировать его в ряду аналогичных ему предметов.</w:t>
      </w:r>
    </w:p>
    <w:bookmarkEnd w:id="97"/>
    <w:bookmarkStart w:name="z4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Инвентаризация музейных предметов включает в себя:</w:t>
      </w:r>
    </w:p>
    <w:bookmarkEnd w:id="98"/>
    <w:bookmarkStart w:name="z4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научную инвентаризацию музейных предметов;</w:t>
      </w:r>
    </w:p>
    <w:bookmarkEnd w:id="99"/>
    <w:bookmarkStart w:name="z4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сверку на наличие музейных предметов.</w:t>
      </w:r>
    </w:p>
    <w:bookmarkEnd w:id="100"/>
    <w:bookmarkStart w:name="z43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Научной инвентаризации подлежат все музейные предметы, поступившие в основной фонд музея.</w:t>
      </w:r>
    </w:p>
    <w:bookmarkEnd w:id="101"/>
    <w:bookmarkStart w:name="z4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Музейные предметы при инвентаризации систематизируются в соответствии с классификацией основного фонда по отдельным группам, в зависимости от состава собрания. </w:t>
      </w:r>
    </w:p>
    <w:bookmarkEnd w:id="102"/>
    <w:bookmarkStart w:name="z4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первичной регистрации музейных предметов в инвентарную книгу учета вносятся сведения о музейных предметах и проставляются их шифры.</w:t>
      </w:r>
    </w:p>
    <w:bookmarkEnd w:id="103"/>
    <w:bookmarkStart w:name="z4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каждому музейному предмету составляется инвентарная карточка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04"/>
    <w:bookmarkStart w:name="z43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внесении сведений о музейных предметах в инвентарную книгу учета каждому музейному предмету присваивается порядковый номер, а каждой музейной коллекции присваивается номер с дробью, исходя из количества предметов, составляющих коллекцию. </w:t>
      </w:r>
    </w:p>
    <w:bookmarkEnd w:id="105"/>
    <w:bookmarkStart w:name="z43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Инвентарные книги учета ведутся в рукописном виде. </w:t>
      </w:r>
    </w:p>
    <w:bookmarkEnd w:id="106"/>
    <w:bookmarkStart w:name="z4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Инвентарные книги учета до заполнения прошнуровываются, листы пронумеровываются, подписываются директором музея, главным хранителем музея, и скрепляются печатью музея (при наличии).</w:t>
      </w:r>
    </w:p>
    <w:bookmarkEnd w:id="107"/>
    <w:bookmarkStart w:name="z4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Изменения в книги поступлений и инвентарные книги учета вносятся красными чернилами, заверяются подписями директора музея, главного хранителя музея, руководителя отдела учета музея и скрепляются музейной печатью (при наличии).</w:t>
      </w:r>
    </w:p>
    <w:bookmarkEnd w:id="108"/>
    <w:bookmarkStart w:name="z4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Мониторинг состояния сохранности, а также сверка наличия музейных предметов и музейных коллекций осуществляется посредством сверки с актами, книгами поступлений, инвентарными книгами в соответствии с графиком сверки, утвержденным директором музея.</w:t>
      </w:r>
    </w:p>
    <w:bookmarkEnd w:id="109"/>
    <w:bookmarkStart w:name="z4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графике сверки указываются следующие сроки:</w:t>
      </w:r>
    </w:p>
    <w:bookmarkEnd w:id="110"/>
    <w:bookmarkStart w:name="z4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музеях, имеющих до трех тысяч музейных предметов – ежегодно; </w:t>
      </w:r>
    </w:p>
    <w:bookmarkEnd w:id="111"/>
    <w:bookmarkStart w:name="z44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музеях, имеющих до тридцати тысяч музейных предметов – один раз в три года;</w:t>
      </w:r>
    </w:p>
    <w:bookmarkEnd w:id="112"/>
    <w:bookmarkStart w:name="z4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музеях, имеющих от тридцати до трехсот тысяч музейных предметов – один раз в пять лет;</w:t>
      </w:r>
    </w:p>
    <w:bookmarkEnd w:id="113"/>
    <w:bookmarkStart w:name="z44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музеях, имеющих от трехсот до пятисот тысяч музейных предметов – один раз в семь лет;</w:t>
      </w:r>
    </w:p>
    <w:bookmarkEnd w:id="114"/>
    <w:bookmarkStart w:name="z4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музеях, имеющих от пятисот тысяч до одного миллиона музейных предметов – один раз в десять лет;</w:t>
      </w:r>
    </w:p>
    <w:bookmarkEnd w:id="115"/>
    <w:bookmarkStart w:name="z4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музеях, имеющих свыше одного миллиона – один раз в пятнадцать лет.</w:t>
      </w:r>
    </w:p>
    <w:bookmarkEnd w:id="116"/>
    <w:bookmarkStart w:name="z4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 итогам мониторинга и сверки музейных предметов и коллекций составляется Акт мониторинга состояния сохранности и сверки музейных предметов и коллекций, а также Список музейных предметов с изменениями в сохранности, выявленных в ходе мониторинга состояния сохранности и сверки предметов,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End w:id="117"/>
    <w:bookmarkStart w:name="z45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Хранение музейных предметов</w:t>
      </w:r>
    </w:p>
    <w:bookmarkEnd w:id="118"/>
    <w:bookmarkStart w:name="z4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Хранение музейных предметов представляет собой обеспечение физической сохранности музейных предметов, защиту их от разрушения, порчи и хищения, а также создание благоприятных условий для их изучения и экспонирования. </w:t>
      </w:r>
    </w:p>
    <w:bookmarkEnd w:id="119"/>
    <w:bookmarkStart w:name="z4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музейных предметов осуществляется в фондохранилище, в экспозиции, во время перемещений предмета внутри музея и за его пределами.</w:t>
      </w:r>
    </w:p>
    <w:bookmarkEnd w:id="120"/>
    <w:bookmarkStart w:name="z4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Музейные предметы размещаются в помещениях с соблюдением:</w:t>
      </w:r>
    </w:p>
    <w:bookmarkEnd w:id="121"/>
    <w:bookmarkStart w:name="z4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температурно-влажностного режима;</w:t>
      </w:r>
    </w:p>
    <w:bookmarkEnd w:id="122"/>
    <w:bookmarkStart w:name="z4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светового режима;</w:t>
      </w:r>
    </w:p>
    <w:bookmarkEnd w:id="123"/>
    <w:bookmarkStart w:name="z4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биологического режима.</w:t>
      </w:r>
    </w:p>
    <w:bookmarkEnd w:id="124"/>
    <w:bookmarkStart w:name="z4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Температура воздуха при комплексном хранении различных музейных предметов устанавливается в пределах +18о ± 1° Цельсия (далее – С), оптимальные условия относительной влажности 50 % ± 5 %. </w:t>
      </w:r>
    </w:p>
    <w:bookmarkEnd w:id="125"/>
    <w:bookmarkStart w:name="z4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хранилищах музейных предметов при их комплексном хранении температура воздуха устанавливается в пределах не выше +200С (при относительной влажности до 53 %).</w:t>
      </w:r>
    </w:p>
    <w:bookmarkEnd w:id="126"/>
    <w:bookmarkStart w:name="z4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помещениях, где располагаются музейные предметы, температура воздуха устанавливается в пределах: </w:t>
      </w:r>
    </w:p>
    <w:bookmarkEnd w:id="127"/>
    <w:bookmarkStart w:name="z4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выше +12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– для музейных предметов из черно-белых фотоматериалов, при относительной влажности от 40 % до 50 %;</w:t>
      </w:r>
    </w:p>
    <w:bookmarkEnd w:id="128"/>
    <w:bookmarkStart w:name="z46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выше +5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для музейных предметов из цветных фотоматериалов; </w:t>
      </w:r>
    </w:p>
    <w:bookmarkEnd w:id="129"/>
    <w:bookmarkStart w:name="z4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+16 до +25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– для музейных предметов из воска и пластилина;</w:t>
      </w:r>
    </w:p>
    <w:bookmarkEnd w:id="130"/>
    <w:bookmarkStart w:name="z46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ниже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– для музейных предметов из драгоценных и полудрагоценных камней и из янтаря.</w:t>
      </w:r>
    </w:p>
    <w:bookmarkEnd w:id="131"/>
    <w:bookmarkStart w:name="z4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комплексном хранении музейных предметов относительная влажность воздуха устанавливается в пределах от 50 до 65 %.</w:t>
      </w:r>
    </w:p>
    <w:bookmarkEnd w:id="132"/>
    <w:bookmarkStart w:name="z46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Для хранения музейных предметов относительная влажность воздуха устанавливается в пределах: </w:t>
      </w:r>
    </w:p>
    <w:bookmarkEnd w:id="133"/>
    <w:bookmarkStart w:name="z4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37 % до 50 % для археологических музейных предметов, имеющих продукты коррозии в виде хлористых соединений;</w:t>
      </w:r>
    </w:p>
    <w:bookmarkEnd w:id="134"/>
    <w:bookmarkStart w:name="z46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40 % до 50 % для музейных предметов из фотоматериалов.</w:t>
      </w:r>
    </w:p>
    <w:bookmarkEnd w:id="135"/>
    <w:bookmarkStart w:name="z4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Для регистрации температуры и влажности воздуха в каждом помещении, где располагаются музейные предметы, устанавливаются сертифицированные психрометры, гигрометры, термометры и другие аппараты.</w:t>
      </w:r>
    </w:p>
    <w:bookmarkEnd w:id="136"/>
    <w:bookmarkStart w:name="z4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Показатели температуры и влажности воздуха учитываются два раза в сутки, в одно и то же время.</w:t>
      </w:r>
    </w:p>
    <w:bookmarkEnd w:id="137"/>
    <w:bookmarkStart w:name="z4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случае, если температурно-влажностный режим помещения имеет повышенную влажность, то минимальное расстояние между стеной и оборудованием составляет не меньше десяти сантиметров (далее – см), в случае пониженной влажности используются средства общего увлажнения.</w:t>
      </w:r>
    </w:p>
    <w:bookmarkEnd w:id="138"/>
    <w:bookmarkStart w:name="z4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музейных помещениях на музейные предметы не должны попадать прямые солнечные лучи.</w:t>
      </w:r>
    </w:p>
    <w:bookmarkEnd w:id="139"/>
    <w:bookmarkStart w:name="z47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Допустимая освещенность музейных помещений для всех видов графики, книг, рукописных материалов, фотографий, тканей, ботанических и зоологических коллекций, кожи составляет 50-75 люкс, для всех остальных музейных предметов – 75 люкс.</w:t>
      </w:r>
    </w:p>
    <w:bookmarkEnd w:id="140"/>
    <w:bookmarkStart w:name="z47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Масляные и темперные живописи, а также музейные предметы из кости в дневное время хранятся при систематическом освещении (естественном или искусственном).</w:t>
      </w:r>
    </w:p>
    <w:bookmarkEnd w:id="141"/>
    <w:bookmarkStart w:name="z47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Хранение предметов на бумажных носителях, а также всех архивных документов осуществляется в темноте. </w:t>
      </w:r>
    </w:p>
    <w:bookmarkEnd w:id="142"/>
    <w:bookmarkStart w:name="z4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проведении видеосъемок, фотосъемок в музейных помещениях:</w:t>
      </w:r>
    </w:p>
    <w:bookmarkEnd w:id="143"/>
    <w:bookmarkStart w:name="z47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допускается нагревание музейных предметов;</w:t>
      </w:r>
    </w:p>
    <w:bookmarkEnd w:id="144"/>
    <w:bookmarkStart w:name="z47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допускается повышение температуры воздуха в помещении музея, где проводится съемка, более чем на 20 С;</w:t>
      </w:r>
    </w:p>
    <w:bookmarkEnd w:id="145"/>
    <w:bookmarkStart w:name="z47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источники света устанавливаются на расстоянии не ближе 4 метров (далее – м) от музейных предметов;</w:t>
      </w:r>
    </w:p>
    <w:bookmarkEnd w:id="146"/>
    <w:bookmarkStart w:name="z48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освещение включается на минимальное время (не более 3-5 минут). </w:t>
      </w:r>
    </w:p>
    <w:bookmarkEnd w:id="147"/>
    <w:bookmarkStart w:name="z4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Фотосъемка музейных предметов с использованием электронной вспышки не ведется.</w:t>
      </w:r>
    </w:p>
    <w:bookmarkEnd w:id="148"/>
    <w:bookmarkStart w:name="z4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Для хранения живописи используются современные специализированные стеллажи для хранения произведений живописи. </w:t>
      </w:r>
    </w:p>
    <w:bookmarkEnd w:id="149"/>
    <w:bookmarkStart w:name="z4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современного оборудования хранение живописи осуществляется:</w:t>
      </w:r>
    </w:p>
    <w:bookmarkEnd w:id="150"/>
    <w:bookmarkStart w:name="z4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развеска на щитах. Картины в рамах подвешиваются на стационарных (неподвижных) или выдвижных щитах, затянутых крупной металлической сеткой. Подвеска картин на сетке производится при помощи крюков. Один конец крюка закрепляется в кольцо, ввинченное в раму картины, другой – в ячейку сетки. В сетках и крюках предусматривается антикоррозийное покрытие;</w:t>
      </w:r>
    </w:p>
    <w:bookmarkEnd w:id="151"/>
    <w:bookmarkStart w:name="z48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стеллажах:</w:t>
      </w:r>
    </w:p>
    <w:bookmarkEnd w:id="152"/>
    <w:bookmarkStart w:name="z48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на холсте и произведения живописи хранятся на досках, стеллажах; с гнездами для каждого произведения;</w:t>
      </w:r>
    </w:p>
    <w:bookmarkEnd w:id="153"/>
    <w:bookmarkStart w:name="z48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на досках (дерево) и иконы хранятся на стеллажах с решетчатым полом (основание) в целях циркуляции воздуха. Настил планок ложится перпендикулярно плоскости произведений. На вертикальной стенке стеллажа оборудуются специальные индивидуальные ячейки с откосами, обтянутые тканью;</w:t>
      </w:r>
    </w:p>
    <w:bookmarkEnd w:id="154"/>
    <w:bookmarkStart w:name="z48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на холсте, натянутом на подрамник, хранятся поверх решетчатого пола (основание) обеспечивающее циркуляцию воздуха, формируя второй настил планок. Для большемерных произведений между планками устанавливают подшипники с целью облегчить трение при установке и съемке картин со стеллажа;</w:t>
      </w:r>
    </w:p>
    <w:bookmarkEnd w:id="155"/>
    <w:bookmarkStart w:name="z48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штабелях (только временное хранение):</w:t>
      </w:r>
    </w:p>
    <w:bookmarkEnd w:id="156"/>
    <w:bookmarkStart w:name="z49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без рам в штабелях, исполненные на толстых досках со шпонками, а также иконы временно хранятся в штабелях по размерам на подставках на расстоянии не менее 15 см от пола, картины ставятся лицевой стороной друг к другу. Между картинами прокладываются подушки из холста и ваты;</w:t>
      </w:r>
    </w:p>
    <w:bookmarkEnd w:id="157"/>
    <w:bookmarkStart w:name="z49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на холсте без рам хранятся в штабелях по размерам на подставках на расстоянии не менее 15 см от пола, картины ставятся лицевой стороной, без прокладок;</w:t>
      </w:r>
    </w:p>
    <w:bookmarkEnd w:id="158"/>
    <w:bookmarkStart w:name="z49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большемерные картины масляной живописи хранятся на специальном валу. Картины накатываются на вал лицевой стороной наружу. </w:t>
      </w:r>
    </w:p>
    <w:bookmarkEnd w:id="159"/>
    <w:bookmarkStart w:name="z4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помещениях, где хранятся картины проходы между полками, штабелями устанавливаются шириной не менее 1 м.</w:t>
      </w:r>
    </w:p>
    <w:bookmarkEnd w:id="160"/>
    <w:bookmarkStart w:name="z4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На одном валу хранятся до пяти картин. Каждый холст прокладывается микалентной или папиросной бумагой.</w:t>
      </w:r>
    </w:p>
    <w:bookmarkEnd w:id="161"/>
    <w:bookmarkStart w:name="z4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Валы для накатки произведений станковой масляной живописи изготовляются из сухого материала с гладкой поверхностью в следующих параметрах:</w:t>
      </w:r>
    </w:p>
    <w:bookmarkEnd w:id="162"/>
    <w:bookmarkStart w:name="z4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диаметр вала от 50 и более см (для дублированных картин и картин с корпусной живописью от 50 до 70 см);</w:t>
      </w:r>
    </w:p>
    <w:bookmarkEnd w:id="163"/>
    <w:bookmarkStart w:name="z4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длина вала от 10 до 20 см превышает ширину картины; </w:t>
      </w:r>
    </w:p>
    <w:bookmarkEnd w:id="164"/>
    <w:bookmarkStart w:name="z4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каркас вала обтягивается фанерой, затем мягкой хлопчатобумажной тканью;</w:t>
      </w:r>
    </w:p>
    <w:bookmarkEnd w:id="165"/>
    <w:bookmarkStart w:name="z4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диаметр кружал, прикрепленных к обоим концам вала, должен превышать диаметр вала, с расчетом, чтобы картина, навернутая на вал, отстояла от пола не менее чем на 10-15 см. </w:t>
      </w:r>
    </w:p>
    <w:bookmarkEnd w:id="166"/>
    <w:bookmarkStart w:name="z5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 холстов на валах проверяется раз в два-три года. Во избежание прогибания и деформации вал с накатанными на него картинами хранится в горизонтальном положении. Дважды в год вал поворачивают вокруг оси на 1800.</w:t>
      </w:r>
    </w:p>
    <w:bookmarkEnd w:id="167"/>
    <w:bookmarkStart w:name="z5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Валы подвешиваются с двух сторон в горизонтальном состоянии, на расстоянии 30 см друг от друга, на специальные металлические конструкции- стеллажи по две-три штуки в ряд.</w:t>
      </w:r>
    </w:p>
    <w:bookmarkEnd w:id="168"/>
    <w:bookmarkStart w:name="z5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Картины, выполненные в технике темперной и клеевой живописи, пастель, а также в смешанной технике хранятся в застекленном виде.</w:t>
      </w:r>
    </w:p>
    <w:bookmarkEnd w:id="169"/>
    <w:bookmarkStart w:name="z5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экспозиции живопись экспонируется под стеклом. Для того, чтобы стекло не прикасалось к живописи, по краям делают деревянные, картонные или пробковые прокладки толщиной 2-5 мм.</w:t>
      </w:r>
    </w:p>
    <w:bookmarkEnd w:id="170"/>
    <w:bookmarkStart w:name="z5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Графика закрепляется на половине паспарту, не имеющей окна, на бумажных шарнирах (лапках), которые приклеиваются с оборота к верхнему краю музейного предмета и паспарту и хранятся в металлических шкафах.</w:t>
      </w:r>
    </w:p>
    <w:bookmarkEnd w:id="171"/>
    <w:bookmarkStart w:name="z5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Листы графики без паспарту хранятся проложенными микалетной бумагой в горизонтальном положении. Все графические листы хранятся в закрытых шкафах, в выдвижных ящиках.</w:t>
      </w:r>
    </w:p>
    <w:bookmarkEnd w:id="172"/>
    <w:bookmarkStart w:name="z5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Рукописные книги (на пергаменте и на бумаге) хранятся в шкафах, обеспечивающих их защиту от света и пыли. </w:t>
      </w:r>
    </w:p>
    <w:bookmarkEnd w:id="173"/>
    <w:bookmarkStart w:name="z5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Ветхие рукописные и старопечатные книги хранятся в чехлах или в коробках.</w:t>
      </w:r>
    </w:p>
    <w:bookmarkEnd w:id="174"/>
    <w:bookmarkStart w:name="z5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Грамоты (на пергаменте или на бумаге) хранятся в папках, в горизонтальном положении, в шкафах или стеллажах.</w:t>
      </w:r>
    </w:p>
    <w:bookmarkEnd w:id="175"/>
    <w:bookmarkStart w:name="z5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Музейные предметы из минералов группы сернистых соединений и солей хранятся в широкогорлых банках с притертыми пробками.</w:t>
      </w:r>
    </w:p>
    <w:bookmarkEnd w:id="176"/>
    <w:bookmarkStart w:name="z5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Музейные предметы из ткани хранятся по видам материалов в глухих шкафах и ящиках, ткани хранятся обернутыми микалентной бумагой.</w:t>
      </w:r>
    </w:p>
    <w:bookmarkEnd w:id="177"/>
    <w:bookmarkStart w:name="z5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Ковры, гобелены больших размеров хранятся накатанными на вал лицевой стороной внутрь. Диаметр вала не менее 10 см, длина вала на 20 см больше чем ширина изделий. </w:t>
      </w:r>
    </w:p>
    <w:bookmarkEnd w:id="178"/>
    <w:bookmarkStart w:name="z5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накатки вал с закатанными на него коврами или гобеленами тщательно обертывается плотной бумагой или хлопчатобумажной тканью и обвязывается широкой полосой ткани. Войлочные изделия хранятся накатанными лицевой стороной во внутрь в горизонтальном положении. </w:t>
      </w:r>
    </w:p>
    <w:bookmarkEnd w:id="179"/>
    <w:bookmarkStart w:name="z51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Музейные предметы с золотым, серебряным, жемчужным и другим рельефным шитьем и с меховыми украшениями хранятся отдельно, каждый предмет обертывается микалентной бумагой, между предметами располагается прокладка из нескольких слоев микалентной бумаги. </w:t>
      </w:r>
    </w:p>
    <w:bookmarkEnd w:id="180"/>
    <w:bookmarkStart w:name="z51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Музейные предметы из кожи хранятся в шкафах, за исключением изготовленных из древесно-стружечных плит. Внутри шкафа:</w:t>
      </w:r>
    </w:p>
    <w:bookmarkEnd w:id="181"/>
    <w:bookmarkStart w:name="z51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одежда хранится на вешалках с подкладками на углах из ватных подушечек;</w:t>
      </w:r>
    </w:p>
    <w:bookmarkEnd w:id="182"/>
    <w:bookmarkStart w:name="z51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головные уборы хранятся в отдельных коробках. Для предохранения от деформации, головные уборы надевают на болванки; </w:t>
      </w:r>
    </w:p>
    <w:bookmarkEnd w:id="183"/>
    <w:bookmarkStart w:name="z51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обувь хранится на деревянных колодках, набитыми мягкой бумагой;</w:t>
      </w:r>
    </w:p>
    <w:bookmarkEnd w:id="184"/>
    <w:bookmarkStart w:name="z51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кожаное снаряжение, упряжь хранится на деревянных круглых кронштейнах.</w:t>
      </w:r>
    </w:p>
    <w:bookmarkEnd w:id="185"/>
    <w:bookmarkStart w:name="z51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Скульптуры из дерева, ларцы большого размера, прялки хранятся на стеллажах и полках.</w:t>
      </w:r>
    </w:p>
    <w:bookmarkEnd w:id="186"/>
    <w:bookmarkStart w:name="z52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Скульптуры крупного и среднего размера хранятся на подиумах, подставках, стеллажах.</w:t>
      </w:r>
    </w:p>
    <w:bookmarkEnd w:id="187"/>
    <w:bookmarkStart w:name="z52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Музейные предметы из фарфора, керамики, стекла, известняка, гипса, мрамора хранятся на полках в застекленных шкафах. </w:t>
      </w:r>
    </w:p>
    <w:bookmarkEnd w:id="188"/>
    <w:bookmarkStart w:name="z52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Музейные предметы из цветных и черных металлов хранятся отдельно от предметов из благородных металлов.</w:t>
      </w:r>
    </w:p>
    <w:bookmarkEnd w:id="189"/>
    <w:bookmarkStart w:name="z52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Огнестрельное и холодное оружие хранится в помещениях, оборудованных охранной сигнализацией.</w:t>
      </w:r>
    </w:p>
    <w:bookmarkEnd w:id="190"/>
    <w:bookmarkStart w:name="z52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Нумизматика (монеты, медали, ордена, жетоны, значки) хранится в шкафах, оборудованных плоскими выдвижными ящиками - лотками. Высота ящика 3-5 см. В ящики устанавливаются жестяные, картонные, пластмассовые коробки высотой 1,5-2 см (без крышек), шириной и глубиной на 1 см превышающей размер музейных предметов. </w:t>
      </w:r>
    </w:p>
    <w:bookmarkEnd w:id="191"/>
    <w:bookmarkStart w:name="z52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Негативы и диапозитивы хранятся в металлических шкафах и коробках с гнездами, каждый музейный предмет помещается в конверт из плотной бумаги.</w:t>
      </w:r>
    </w:p>
    <w:bookmarkEnd w:id="192"/>
    <w:bookmarkStart w:name="z52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Позитивы хранятся в пакетах от фотобумаги соответствующих размеров, не более 10 штук в одном пакете, предварительно переложенные микалентной бумагой.</w:t>
      </w:r>
    </w:p>
    <w:bookmarkEnd w:id="193"/>
    <w:bookmarkStart w:name="z52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Кинопленки хранятся в железных стандартных коробках, пленки со звукозаписью – картонных коробках. </w:t>
      </w:r>
    </w:p>
    <w:bookmarkEnd w:id="194"/>
    <w:bookmarkStart w:name="z52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Магнитные ленты хранятся в первичной упаковке или картонных коробках, поставленных вертикально на деревянных стеллажах.</w:t>
      </w:r>
    </w:p>
    <w:bookmarkEnd w:id="195"/>
    <w:bookmarkStart w:name="z52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Оптические компактные, съемные диски хранятся в специальных пластиковых контейнерах и в деревянных шкафах. </w:t>
      </w:r>
    </w:p>
    <w:bookmarkEnd w:id="196"/>
    <w:bookmarkStart w:name="z53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Металлический геологоразведочный инструмент (геологические молотки, зубила, облегченные буровые комплекты и другие) хранится на гладких поверхностях.</w:t>
      </w:r>
    </w:p>
    <w:bookmarkEnd w:id="197"/>
    <w:bookmarkStart w:name="z53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Отпечатки растений, насекомых, рыб и других организмов хранятся в вате, в коробках или ящиках.</w:t>
      </w:r>
    </w:p>
    <w:bookmarkEnd w:id="198"/>
    <w:bookmarkStart w:name="z53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Монолиты почв хранятся в ящиках, приставленных к стене под углом, а почвенные пробы, взятые для химического анализа, в стеклянных банках с притертой пробкой.</w:t>
      </w:r>
    </w:p>
    <w:bookmarkEnd w:id="199"/>
    <w:bookmarkStart w:name="z53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Гербарии хранятся в папках, в шкафах с плотно закрывающимися дверцами, в герметических шкафах или коробках.</w:t>
      </w:r>
    </w:p>
    <w:bookmarkEnd w:id="200"/>
    <w:bookmarkStart w:name="z53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Зоологические музейные предметы хранятся следующими способами: </w:t>
      </w:r>
    </w:p>
    <w:bookmarkEnd w:id="201"/>
    <w:bookmarkStart w:name="z53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шкуры пушных зверей – в шкафах в подвешенном виде;</w:t>
      </w:r>
    </w:p>
    <w:bookmarkEnd w:id="202"/>
    <w:bookmarkStart w:name="z53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чучела животных и птиц – в шкафах со стеклянными плотно закрывающимися дверями или на стеллажах. Расставляются, не касаясь друг к другу, согласно зоологической классификации; </w:t>
      </w:r>
    </w:p>
    <w:bookmarkEnd w:id="203"/>
    <w:bookmarkStart w:name="z53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набитые тушки птиц и млекопитающих – в сундуках;</w:t>
      </w:r>
    </w:p>
    <w:bookmarkEnd w:id="204"/>
    <w:bookmarkStart w:name="z53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зоологические музейные предметы, фиксированные в спирте или формалине – в стеклянных банках, в глухих шкафах.</w:t>
      </w:r>
    </w:p>
    <w:bookmarkEnd w:id="205"/>
    <w:bookmarkStart w:name="z53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Антропологические музейные предметы хранятся: </w:t>
      </w:r>
    </w:p>
    <w:bookmarkEnd w:id="206"/>
    <w:bookmarkStart w:name="z54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черепа – в шкафах на полках;</w:t>
      </w:r>
    </w:p>
    <w:bookmarkEnd w:id="207"/>
    <w:bookmarkStart w:name="z54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кости скелета – в отдельных ящиках;</w:t>
      </w:r>
    </w:p>
    <w:bookmarkEnd w:id="208"/>
    <w:bookmarkStart w:name="z54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волосы – в стеклянных пробирках, закрытых пробкой и ватой, при этом промываются эфиром;</w:t>
      </w:r>
    </w:p>
    <w:bookmarkEnd w:id="209"/>
    <w:bookmarkStart w:name="z54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кости скелета, поступившие в хранение из вечномерзлотных условий до окончательной консервации – в морозильных шкафах при температуре не менее 180С.</w:t>
      </w:r>
    </w:p>
    <w:bookmarkEnd w:id="210"/>
    <w:bookmarkStart w:name="z54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Музейные предметы, переведенные в цифровой формат, хранятся на цифровых носителях (жестких дисках) защищенных программно-аппаратными средствами для создания "зеркальной" копии цифровых данных.</w:t>
      </w:r>
    </w:p>
    <w:bookmarkEnd w:id="211"/>
    <w:bookmarkStart w:name="z545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Использование музейных предметов</w:t>
      </w:r>
    </w:p>
    <w:bookmarkEnd w:id="212"/>
    <w:bookmarkStart w:name="z54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Музейные предметы используются для:</w:t>
      </w:r>
    </w:p>
    <w:bookmarkEnd w:id="213"/>
    <w:bookmarkStart w:name="z54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постоянной экспозиции и временных выставок в пределах Республики Казахстан и за рубежом;</w:t>
      </w:r>
    </w:p>
    <w:bookmarkEnd w:id="214"/>
    <w:bookmarkStart w:name="z54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научного исследования в пределах Республики Казахстан и за рубежом;</w:t>
      </w:r>
    </w:p>
    <w:bookmarkEnd w:id="215"/>
    <w:bookmarkStart w:name="z54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реставрационных, консервационных работ и экспертизы в пределах Республики Казахстан и за рубежом;</w:t>
      </w:r>
    </w:p>
    <w:bookmarkEnd w:id="216"/>
    <w:bookmarkStart w:name="z55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фотосъемок и видеосъемок внутри музея.</w:t>
      </w:r>
    </w:p>
    <w:bookmarkEnd w:id="217"/>
    <w:bookmarkStart w:name="z55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Музейные предметы не используются для целей, указанных в подпунктах 1), 4) пункта 79 настоящей Инструкции, в случаях наличия повреждений, угрожающих потерей предмета, до проведения реставрационных или консервационных работ по восстановлению музейного предмета.</w:t>
      </w:r>
    </w:p>
    <w:bookmarkEnd w:id="218"/>
    <w:bookmarkStart w:name="z55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Музеи обеспечивают физическую сохранность музейных предметов и музейных коллекций во время их транспортировки. </w:t>
      </w:r>
    </w:p>
    <w:bookmarkEnd w:id="219"/>
    <w:bookmarkStart w:name="z55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музейных предметов осуществляется в соответствии с рекомендациями реставратора музея.</w:t>
      </w:r>
    </w:p>
    <w:bookmarkEnd w:id="220"/>
    <w:bookmarkStart w:name="z55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 транспортировке музейных предметов все музейные предметы укладываются в ящики по группам с вставленными деревянными клетками или в коробки, обернутые в мягкую бумагу отдельно друг от друга. Части музейных предметов обертываются отдельно друг от друга и упаковываются в один ящик.</w:t>
      </w:r>
    </w:p>
    <w:bookmarkEnd w:id="221"/>
    <w:bookmarkStart w:name="z55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ящиков или коробок музейные предметы:</w:t>
      </w:r>
    </w:p>
    <w:bookmarkEnd w:id="222"/>
    <w:bookmarkStart w:name="z55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драгоценных металлов и камней укладываются в специальные футляры;</w:t>
      </w:r>
    </w:p>
    <w:bookmarkEnd w:id="223"/>
    <w:bookmarkStart w:name="z55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металла и оружие обертываются мягкой бумагой или укладываются в специальные футляры, чехлы. Перед упаковкой очищаются от пыли и смазываются оружейным маслом. Инкрустацию заклеивают бумагой или марлей, смоченной в расплавленном воске или парафине;</w:t>
      </w:r>
    </w:p>
    <w:bookmarkEnd w:id="224"/>
    <w:bookmarkStart w:name="z55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парчи или с золотым и серебряным шитьем расстилаются на всю ширину в больших картонках, пуговицы и нашитые украшения на одежде обертываются мягкой бумагой, железные детали снимаются по возможности и обертываются мягкой бумагой;</w:t>
      </w:r>
    </w:p>
    <w:bookmarkEnd w:id="225"/>
    <w:bookmarkStart w:name="z55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 шерсти и меха обертываются мягкой бумагой, обработанной средствами от вредителей. Перед упаковкой мех прочесывается гребнем;</w:t>
      </w:r>
    </w:p>
    <w:bookmarkEnd w:id="226"/>
    <w:bookmarkStart w:name="z56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 кожи обертываются мягкой бумагой. Перед упаковкой музейные предметы смазываются смягчителями (касторовым маслом, ланолином, эмульсией из глицерина с яичным желтком). Кожаная обувь набивается мягким материалом и перед упаковкой просушивается.</w:t>
      </w:r>
    </w:p>
    <w:bookmarkEnd w:id="227"/>
    <w:bookmarkStart w:name="z56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При упаковке музейных предметов обеспечивается: </w:t>
      </w:r>
    </w:p>
    <w:bookmarkEnd w:id="228"/>
    <w:bookmarkStart w:name="z56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изолированность каждого музейного предмета; </w:t>
      </w:r>
    </w:p>
    <w:bookmarkEnd w:id="229"/>
    <w:bookmarkStart w:name="z56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чрезмерного давления на каждый музейный предмет; </w:t>
      </w:r>
    </w:p>
    <w:bookmarkEnd w:id="230"/>
    <w:bookmarkStart w:name="z56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полная неподвижность музейных предметов.</w:t>
      </w:r>
    </w:p>
    <w:bookmarkEnd w:id="231"/>
    <w:bookmarkStart w:name="z56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Списание музейных предметов</w:t>
      </w:r>
    </w:p>
    <w:bookmarkEnd w:id="232"/>
    <w:bookmarkStart w:name="z56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Списание музейных предметов государственных музеев и музеев-заповедников, содержащихся за счет республиканского бюджета осуществляется в порядке, предусмотренными Правилами оформления гибели и уничтожения отдельных видов государственного имущества, пришедшего в негодность вследствие физического или морального износа, в результате стихийных бедствий и аварий,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финансов Республики Казахстан от 29 июня 2023 года № 721 (зарегистрирован в Реестре государственной регистрации нормативных правовых актов под № 33019) (далее – Правила).</w:t>
      </w:r>
    </w:p>
    <w:bookmarkEnd w:id="233"/>
    <w:bookmarkStart w:name="z56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Списание музейных предметов государственных музеев и музеев-заповедников, содержащихся за счет местных бюджетов осуществляется в порядке предусмотренными Правилами.</w:t>
      </w:r>
    </w:p>
    <w:bookmarkEnd w:id="234"/>
    <w:bookmarkStart w:name="z56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Музейный предмет подлежит списанию в следующих случаях:</w:t>
      </w:r>
    </w:p>
    <w:bookmarkEnd w:id="235"/>
    <w:bookmarkStart w:name="z56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приведения в негодность вследствие физического износа, в результате стихийных бедствий и аварий, если восстанавливать его невозможно;</w:t>
      </w:r>
    </w:p>
    <w:bookmarkEnd w:id="236"/>
    <w:bookmarkStart w:name="z57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передачи в постоянное пользование государственным музеям и музеям-заповедникам;</w:t>
      </w:r>
    </w:p>
    <w:bookmarkEnd w:id="237"/>
    <w:bookmarkStart w:name="z57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обмена с государственными музеями и музеями-заповедниками.</w:t>
      </w:r>
    </w:p>
    <w:bookmarkEnd w:id="238"/>
    <w:bookmarkStart w:name="z57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При списании музейного предмета ФЗК (ФОК) составляет акт на списание музейных предметов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>, с приложением следующих документов:</w:t>
      </w:r>
    </w:p>
    <w:bookmarkEnd w:id="239"/>
    <w:bookmarkStart w:name="z57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 ФЗК (ФОК);</w:t>
      </w:r>
    </w:p>
    <w:bookmarkEnd w:id="240"/>
    <w:bookmarkStart w:name="z57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аварии – копия акта происшествия или протокола осмотра места происшествия, составленного и утвержденного соответствующим должностным лицом;</w:t>
      </w:r>
    </w:p>
    <w:bookmarkEnd w:id="241"/>
    <w:bookmarkStart w:name="z57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стихийного бедствия – копия акта расследования причин аварий, бедствий, катастроф, приведших к возникновению чрезвычайных ситуаций природного и техногенного характера.</w:t>
      </w:r>
    </w:p>
    <w:bookmarkEnd w:id="242"/>
    <w:bookmarkStart w:name="z57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После утверждении акта в графе "примечания" книги поступлений основного или научно-вспомогательного или экспериментального фондов и инвентарной книги вносятся записи о списании музейного предмета, включающие дату и номер акта о списании.</w:t>
      </w:r>
    </w:p>
    <w:bookmarkEnd w:id="243"/>
    <w:bookmarkStart w:name="z57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Списанный музейный предмет подлежит исключению из книг поступления, инвентарных книг учета.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bookmarkStart w:name="z582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 предметов на постоянное хранение №</w:t>
      </w:r>
    </w:p>
    <w:bookmarkEnd w:id="245"/>
    <w:p>
      <w:pPr>
        <w:spacing w:after="0"/>
        <w:ind w:left="0"/>
        <w:jc w:val="both"/>
      </w:pPr>
      <w:bookmarkStart w:name="z583" w:id="246"/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" " ______ 20 года в трех экземплярах о том, что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музея)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принял, 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 физического лица, номер документа,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личность, ИИН, контактные телефоны)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(наименование юридического лица) (ФИО (при наличии)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 в постоянное хранение следующие предметы: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08" w:id="249"/>
      <w:r>
        <w:rPr>
          <w:rFonts w:ascii="Times New Roman"/>
          <w:b w:val="false"/>
          <w:i w:val="false"/>
          <w:color w:val="000000"/>
          <w:sz w:val="28"/>
        </w:rPr>
        <w:t>
      Всего по акту принято: ____________________ единиц музейных предметов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общую сумму (в тенге) _______________________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(дата, номер протокола фондово-закупочной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(фондово-отборочной)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прилагаемых документов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Передал(и): ______________ Принял(и):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bookmarkStart w:name="z612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 предметов на временное хранение №</w:t>
      </w:r>
    </w:p>
    <w:bookmarkEnd w:id="250"/>
    <w:p>
      <w:pPr>
        <w:spacing w:after="0"/>
        <w:ind w:left="0"/>
        <w:jc w:val="both"/>
      </w:pPr>
      <w:bookmarkStart w:name="z613" w:id="251"/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" " ______ 20 года в трех экземплярах о том, что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музея)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принял, 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 физического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(наименование юридического лица) (ФИО (при наличии)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 во временное хранение следующие предметы: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35" w:id="254"/>
      <w:r>
        <w:rPr>
          <w:rFonts w:ascii="Times New Roman"/>
          <w:b w:val="false"/>
          <w:i w:val="false"/>
          <w:color w:val="000000"/>
          <w:sz w:val="28"/>
        </w:rPr>
        <w:t>
      Всего по акту принято: _________________ единиц предметов. (цифрами и прописью)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Передал (и): ______________ Принял(и):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 20__ года</w:t>
            </w:r>
          </w:p>
        </w:tc>
      </w:tr>
    </w:tbl>
    <w:bookmarkStart w:name="z639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выдачи музейных предметов на постоянное хранение №</w:t>
      </w:r>
    </w:p>
    <w:bookmarkEnd w:id="255"/>
    <w:p>
      <w:pPr>
        <w:spacing w:after="0"/>
        <w:ind w:left="0"/>
        <w:jc w:val="both"/>
      </w:pPr>
      <w:bookmarkStart w:name="z640" w:id="256"/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"___" ______________ 20 года в трех экземплярах о том,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_____________________________________________________________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музея)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передал, 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принял(и) по доверенности №__ от "___" __________ 20__ г. на постоянное 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музейные предметы: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5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5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65" w:id="259"/>
      <w:r>
        <w:rPr>
          <w:rFonts w:ascii="Times New Roman"/>
          <w:b w:val="false"/>
          <w:i w:val="false"/>
          <w:color w:val="000000"/>
          <w:sz w:val="28"/>
        </w:rPr>
        <w:t>
      Всего по акту передано: ___________________ единиц музейных предметов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прилагаемых документов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Передал(и): ______________ Принял(и):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bookmarkStart w:name="z669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выдачи музейных предметов на временное хранение №</w:t>
      </w:r>
    </w:p>
    <w:bookmarkEnd w:id="260"/>
    <w:p>
      <w:pPr>
        <w:spacing w:after="0"/>
        <w:ind w:left="0"/>
        <w:jc w:val="both"/>
      </w:pPr>
      <w:bookmarkStart w:name="z670" w:id="261"/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трех экземплярах "__" __________ 20___ года о том, что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музея)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 до "__" _________ 20___ года, а 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по доверенности №___от 20__ г. во временное хранение следующие музейные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2" w:id="264"/>
      <w:r>
        <w:rPr>
          <w:rFonts w:ascii="Times New Roman"/>
          <w:b w:val="false"/>
          <w:i w:val="false"/>
          <w:color w:val="000000"/>
          <w:sz w:val="28"/>
        </w:rPr>
        <w:t>
      Всего по акту передано: ___________________ единиц музейных предметов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прилагаемых документов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Передал(и): ______________ Принял(и):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на оборотной стороне листа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Выдача произведена при обязательном выполнении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Выданное по настоящему акту музейные предметы подлежат возврату музею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не позднее срока, установленного настоящим актом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 этом без всякого предварительного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Упаковка и транспортировка выданных музейных предметов производится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Выданные музейные предметы возвращаются той же сохранности, в какой они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были на момент их выдачи. В случае утраты или частичной порчи выданных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экспонатов принимающая сторона возмещает страховую стоимость утраченного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стоимость реставрации.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 течение установленного срока временного хранения музейных предметов,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принимающая сторона наблюдает за тем, чтобы музейные предметы хранились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условиях, для чего допускает представителя передающей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осмотру материалов беспрепятственно и выполняет все его указания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отношении условий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условиями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лица, представителя организации, принимающего музейный предмет).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 20___ года</w:t>
            </w:r>
          </w:p>
        </w:tc>
      </w:tr>
    </w:tbl>
    <w:bookmarkStart w:name="z696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возврата музейных предметов с временного хранения №____</w:t>
      </w:r>
    </w:p>
    <w:bookmarkEnd w:id="265"/>
    <w:p>
      <w:pPr>
        <w:spacing w:after="0"/>
        <w:ind w:left="0"/>
        <w:jc w:val="both"/>
      </w:pPr>
      <w:bookmarkStart w:name="z697" w:id="266"/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трех экземплярах "_____" ______________ 20___ года,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том, что 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возвратил, а 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музея)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музейные предметы, переданные на временное хранение согласно акта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(номера акта выдачи и даты выдачи)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19" w:id="269"/>
      <w:r>
        <w:rPr>
          <w:rFonts w:ascii="Times New Roman"/>
          <w:b w:val="false"/>
          <w:i w:val="false"/>
          <w:color w:val="000000"/>
          <w:sz w:val="28"/>
        </w:rPr>
        <w:t>
      Всего по акту возвращено: _______ (цифрами и прописью) наименований, _________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 единиц музейных предметов.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сохранности музейных предметов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(отсутствуют/перечислить).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лиц Возвратил (а)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(а)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2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приема музейных предметов в постоянное хранение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музейных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3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приема музейных предметов во временное хранение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музейных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выдачи музейных предметов в постоянное хранение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7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1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выдачи музейных предметов во временное хранение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8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возврата музейных предметов с временного хранения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8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поступлений основного фонда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86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 дата поступления, номер и дата акта приема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(автор, дата, место происхождения, надписи, подписи и другие)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 техника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вес для предметов из драгоценных металлов и камней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предмета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(при покупке)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или отдела, принявшего предмет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и номер инвентаря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8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5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поступлений научно-вспомогательного фонда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 дата поступления, номер и дата акта приема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музейного предмета (автор, дата, место происхождения, надписи, подписи и другие)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 техника, размер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предмета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(при приобретении)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или отдела принявшего музейный предмет, шифр и номер инвентаря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1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поступлений экспериментального фонда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9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 дата поступления, номер и дата акта приема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(автор, дата, место происхождения, надписи, подписи и другие)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 техника, размер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или отдела принявшего предмет, шифр и номер инвентаря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7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поступлений временного фонда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9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 предмета во временное 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возвращения предмета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или отдела принявшего предмет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возвращении предмета (дата, место)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Коллекционная опись музейных предметов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9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описание музейного предмета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 техника изготовления музейного предмета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общий вес музейного предмета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состояния сохранности музейного предмета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18" w:id="301"/>
      <w:r>
        <w:rPr>
          <w:rFonts w:ascii="Times New Roman"/>
          <w:b w:val="false"/>
          <w:i w:val="false"/>
          <w:color w:val="000000"/>
          <w:sz w:val="28"/>
        </w:rPr>
        <w:t>
      Наименование коллекции: __________________________________________;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предметов в коллекции: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коллекции: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место обнаружения коллекции: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акта приема музейных предметов в постоянное/во временное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хранение или акта выдачи музейных предметов в постоянное/во временное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хранение: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Порядковый номер по книге поступлений основного фонда или по книге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поступлений временного фонда: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описи: 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020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книг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03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шифр, номер книги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присвоенных номеров в книге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окончания записи в книге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3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Инвентарная книга учета музейных предметов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(основного фонда или по группе "_________")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6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  <w:bookmarkEnd w:id="307"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книге поступлении основного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музейных предметов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музейного предмета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музейного предмета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Материал, техника изготовления музейного предмета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и общий вес (для драгоценных металлов и камней)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сохранности музейного предмета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поступления, документ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шифр музейного предмета по старым погашенным инвентарным книгам музея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095" w:id="308"/>
      <w:r>
        <w:rPr>
          <w:rFonts w:ascii="Times New Roman"/>
          <w:b w:val="false"/>
          <w:i w:val="false"/>
          <w:color w:val="000000"/>
          <w:sz w:val="28"/>
        </w:rPr>
        <w:t>
      Инвентарная карточка _____________________________________________________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музейного предмета)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музея: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Структурное подразделение музея: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Дата и порядковый номер музейного предмета по книге поступлений основного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фонда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Инвентарный номер музейного предмета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Старый инвентарный номер музейного предмета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Описания музейного предмета: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место для фото (или прилагается);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материал и техника изготовления;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размер, общий вес и проба для драгоценных металлов и камней;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основные признаки (подписи, надписи, даты, штампы, печати и др. на лицевой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оборотной стороне)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Состояние сохранности музейного предмета: 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Публикации, использование: 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составления: "____" __________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Составитель: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составлении инвентарной карточки и описания музейных предметов, состоящих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полностью из драгоценных металлов и камней (в том числе монет, изделий), в графе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"материал" указывается наименование драгоценных металлов и камней, из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изготовлен предмет, в графе "размер и общий вес" указывается высота, ширина,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глубина предмета (если предмет правильной круглой формы – его диаметр)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точностью до 1 миллиметр. Вес указывается: для драгоценных металлов и камней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весом до 100 грамм с точностью до 0,01 грамма; свыше 100 грамм – с точностью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0,1 грамма, вес драгоценных камней – с точностью до 0,01 карата. Крупные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цельные музейные предметы взвешиваются с точностью, допускаемой весами,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делается оговорка.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bookmarkStart w:name="z109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музея (с указанием организационно-правовой формы)</w:t>
      </w:r>
    </w:p>
    <w:bookmarkEnd w:id="309"/>
    <w:bookmarkStart w:name="z1100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мониторинга состояния сохранности и сверки музейных предметов</w:t>
      </w:r>
      <w:r>
        <w:br/>
      </w:r>
      <w:r>
        <w:rPr>
          <w:rFonts w:ascii="Times New Roman"/>
          <w:b/>
          <w:i w:val="false"/>
          <w:color w:val="000000"/>
        </w:rPr>
        <w:t>и коллекций _____________________, шифр "____" с учетной документацией</w:t>
      </w:r>
    </w:p>
    <w:bookmarkEnd w:id="310"/>
    <w:p>
      <w:pPr>
        <w:spacing w:after="0"/>
        <w:ind w:left="0"/>
        <w:jc w:val="both"/>
      </w:pPr>
      <w:bookmarkStart w:name="z1101" w:id="311"/>
      <w:r>
        <w:rPr>
          <w:rFonts w:ascii="Times New Roman"/>
          <w:b w:val="false"/>
          <w:i w:val="false"/>
          <w:color w:val="000000"/>
          <w:sz w:val="28"/>
        </w:rPr>
        <w:t>
      от "___" ___________ год № _________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акт составлен о том, что в соответствии с приказом директора музея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 20__ года № 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 и должности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Провела сверку наличия фондовой коллекции "_________" с шифром "___",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находящейся на ответственном хранении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 ответственных хранителей)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состоянию на ___ _____________ 20 __ года, со следующей учетной документацией: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Книгой поступления основного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Инвентарной книгой фондовой коллекции "_________" с шифром "____";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актами приема в постоянное пользование и актами приҰма на ответственное хранение.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І. В результате проверки установлено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 Книге поступления основного фонда зарегистрировано _________ предметов,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входящих в состав данной коллекции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 Инвентарной книге с шифром "_____" зарегистрировано ________ предметов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коллекции "_____"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 специальной инвентарной с шифром "_____" зарегистрировано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предметов коллекции "_____"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_______ предметов исключено в установленном порядке (Приложение №__).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_____ предметов исключено в неустановленном порядке (Приложение №__).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_____ предметов исключено в установленном порядке ранее, но обнаружено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наличии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______ номеров пропущено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______ предметов записано дважды под разными номерами в Книге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_______ предметов записано дважды под разными номерами в Инвентарной книге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шифром "_____"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_______ предметов записано дважды под разными номерами в специальной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инвентарной книге с шифром "_____"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______ предметов не обнаружено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______ предметов с несоответствиями описанию в учетной документации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______ предметов, находящихся в неудовлетворительном состоянии сохранности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требуют срочных реставрационных и профилактических работ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ІІ. Таким образом, по состоянию на "___" __________ фактическое 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предметов коллекции _________________, находящихся на ответственном хранении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__________________, составляет _____________ предметов (цифрой и прописью).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предметов находятся в фондохранилище;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предметов – в постоянной экспозиции и выставках в музее;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предметов выдано на временное хранение за пределы музея.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ІІІ. По результатам сверки комиссия рекомендует: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 предметов оставить в дальнейшем розыске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 предметов исключить из Музейного фонда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___________ предметов перевести в состав научно-вспомогательного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_________ предметов разрушенных и не подлежащих реставрации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 _________ предметов утраченных при не установленных и не документированных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обстоятельствах (Приложение № 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 _________ предметов, ошибочно включенных в состав основного фонда музея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2.5. __________ предметов, ранее списанных в неустановленном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 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 предметов исключить из учҰтной документации,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 _______ предметов дважды записанных в Книгу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 _____ предметов дважды записанных в Инвентарную книгу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 ________ предметов дважды записанных в специальную инвентарную книгу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 ________ предметов, переданных в другие музеи (Приложение №___).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5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музейных предметов с изменениями в сохранности, выявленных в ходе мониторинга состояния сохранности и сверки предметов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музейного предмета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сохранности (изменения, дополнения)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учреждения,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ФИО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 20__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"Утверждаю"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bookmarkStart w:name="z1125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списании музейных предметов №</w:t>
      </w:r>
    </w:p>
    <w:bookmarkEnd w:id="316"/>
    <w:p>
      <w:pPr>
        <w:spacing w:after="0"/>
        <w:ind w:left="0"/>
        <w:jc w:val="both"/>
      </w:pPr>
      <w:bookmarkStart w:name="z1126" w:id="317"/>
      <w:r>
        <w:rPr>
          <w:rFonts w:ascii="Times New Roman"/>
          <w:b w:val="false"/>
          <w:i w:val="false"/>
          <w:color w:val="000000"/>
          <w:sz w:val="28"/>
        </w:rPr>
        <w:t>
      от "____" ___________20___года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 всех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в трех экземплярах, о списании ниже перечисленных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музейных предметов.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музейных предметов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музейного предмета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сохранности музейного предмета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51" w:id="320"/>
      <w:r>
        <w:rPr>
          <w:rFonts w:ascii="Times New Roman"/>
          <w:b w:val="false"/>
          <w:i w:val="false"/>
          <w:color w:val="000000"/>
          <w:sz w:val="28"/>
        </w:rPr>
        <w:t>
      Основание: Протокол комиссии музея №__ от 20__г.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____________________ единиц хранения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Ф.И.О.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