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439d" w14:textId="8824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разрешительных требований и перечня документов, подтверждающих соответствие им, для выдачи профессионального диплома и справки о прохождении аттестации для лиц командного состава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19 октября 2015 года № 995. Зарегистрирован в Министерстве юстиции Республики Казахстан 8 января 2016 года № 12824.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разрешительные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выдачи профессионального диплома и справки о прохождении аттестации для лиц командного состава судов.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А. Саринжипов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декабря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ноября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Разрешительные требования и перечень документов, подтверждающих соответствие им, для выдачи профессионального диплома и справки о прохождении аттестации для лиц командного состава судов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Разрешительные требования - в редакции приказа Министра индустрии и инфраструктурного развития РК от 21.06.2021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5899"/>
        <w:gridCol w:w="5986"/>
        <w:gridCol w:w="107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"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Разрешительные требования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7"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Дипломирование для получения профессиональных дипломов судовых механиков, электромехаников и их помощников для работы на дноуглубительных и дноочистительных снарядах осуществляются при наличии соответствующего стажа плавания указанных в пунктах 4 – 12 настоящих Требовании в командных должностях на самоходных или несамоходных дноуглубительных и дноочистительных снарядах.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Самоходные суда для целей дипломирования, в зависимости от эффективной мощности двигателей, обеспечивающих их движение, подразделяются на следующие группы: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 1-ой группы от 55 до 110 кВт (75 – 149 лошадиных сил);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1-я группа от 110 до 330 кВт (150 – 450 лошадиных сил);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2-я группа от 331 до 550 кВт (451 – 750 лошадиных сил);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3-я группа от 551 до 850 кВт (751 – 1150 лошадиных сил);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4-я группа от 581 до 1 620 кВт (1 151 – 2200 лошадиных сил);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5-я группа от 1621 и более кВт (2201 и более лошадиных сил).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Дноуглубительные и дноочистительные снаряды подразделяются на группы в зависимости от их производительности: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1-я группа производительностью до 100 м3/час;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2-я группа – от 101 до 250 м3/чac;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3-я группа – от 251 до 500 м3/час;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4-я группа – от 501 до 700 м3/час;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5-я группа – от 701 м3/час и выше.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на подводных крыльях, глиссирующие и на воздушной подушке, способные развивать скорость 35 км/час и более, относятся к скоростным.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Лица, окончившие по судоводительским, судомеханическим и электромеханическим специальностям высшие учебные заведения, дипломируются на должности: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помощника капитана (второго штурмана), второго помощника электромеханика судов, командиров и их помощников на дноуглубительных и дноочистительных снарядов до 4-й группы включительно (с учетом наличия практических навыков по управлению судами не менее трех месяцев) и помощника капитана (третьего штурмана), третьего помощника механика и электромеханика судов, командиров и их помощников на дноуглубительных и дноочистительных снарядов всех групп;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наличии стажа плавания в командных должностях в течение 6 месяцев – помощника капитана (второго штурмана), второго помощника механика и электромеханика судов, командиров и их помощников на дноуглубительных и дноочистительных снарядов всех групп;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наличии стажа плавания в командных должностях в течение 12 месяцев – помощника капитана (первого штурмана), первого помощника механика и электромеханика судов, командиров и их помощников на дноуглубительных и дноочистительных снарядов 2-й группы;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наличии стажа плавания в командных должностях в течение 18 месяцев – капитана, механика и электромеханика судов, командиров и их помощников на дноуглубительных и дноочистительных снарядов 1 – 3-й групп и помощника капитана (первого штурмана), первого помощника механика и электромеханика судов, дноуглубительных и дноочистительных снарядов всех групп;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 наличии стажа плавания в командных должностях в течение 24 месяцев – капитана, механика и электромеханика судов, командиров и их помощников на дноуглубительных и дноочистительных снарядов 1 – 4-й групп (кроме капитана пассажирского судна);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при наличии стажа плавания в командных должностях в течение 30 месяцев – капитана, механика и электромеханика судов, командиров и их помощников на дноуглубительных и дноочистительных снарядов всех групп.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 речных бассейнах, где по природным условиям продолжительность навигационного периода составляет менее шести месяцев, плавательский стаж работников внутреннего водного транспорта при дипломировании приравнивается к шести месяцам. Лицам, не отработавшим полную навигацию, в стаж засчитывается фактическое время плавания.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Лица, окончившие судоводительские, судомеханические и электромеханические отделения и отделения водных путей и сообщений средне профессиональных учебных заведений, дипломируются на должности: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помощника капитана (второго штурмана), второго помощника механика, электромеханика судов, дноуглубительных и дноочистительных снарядов 1 – 2-й групп и помощника капитана (третьего штурмана), третьего помощника механика и электромеханика судов, дноуглубительных и дноочистительных снарядов всех групп (с учетом наличия практических навыков по управлению судном не менее трех месяцев);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наличии стажа плавания в командных должностях в течение 6 месяцев – помощника капитана (второго штурмана), второго помощника механика и электромеханика судов, дноуглубительных и дноочистительных снарядов 1 – 4-й групп;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наличии стажа плавания в командных должностях в течение 12 месяцев – помощника капитана (первого штурмана), первого помощника механика и электромеханика судов, дноуглубительных и дноочистительных снарядов 1 – 2-й групп, помощника капитана (второго штурмана), второго помощника механика и электромеханика судов, дноуглубительных и дноочистительных снарядов всех групп, капитана, механика и электромеханика судов, дноуглубительных и дноочистительных снарядов 1-й группы;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наличии стажа плавания в командных должностях в течение 18 месяцев – помощника капитана (первого штурмана), первого помощника механика и электромеханика судов, дноуглубительных и дноочистительных снарядов 1 – 3-й групп;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 наличии стажа плавания в командных должностях в течение 24 месяцев - капитана, механика и электромеханика судов, дноуглубительных и дноочистительных снарядов 1 – 3-й групп; помощника капитана (первого штурмана), первого помощника капитана и электромеханика судов, дноуглубительных и дноочистительных снарядов всех групп;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при наличии стажа плавания в командных должностях в течение 30 месяцев – капитана, механика и электромеханика судов, дноуглубительных и дноочистительных снарядов 1 – 3-й групп (кроме капитанов пассажирских судов);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при наличии стажа плавания в командных должностях в течение 36 месяцев – капитана, механика и электромеханика судов, дноуглубительных и дноочистительных снарядов 1 – 4-й групп (кроме капитанов пассажирских судов);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при наличии стажа плавания в командных должностях в течение 42 месяцев - капитана, механика и электромеханика судов, дноуглубительных и дноочистительных снарядов всех групп.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Лица, окончившие средне профессиональные учебные заведения по судоводительской, судомеханической (электромеханической) специальности, дипломируются на должности: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помощника капитана (третьего штурмана), третьего помощника механика и электромеханика судов, дноуглубительных и дноочистительных снарядов 1 – 3-й групп включительно и помощника капитана (второго штурмана), второго помощника механика и электромеханика судов, дноуглубительных и дноочистительных снарядов 1-й группы (с учетом практических навыков по управлению судами не менее трех месяцев);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помощника капитана (второго штурмана), второго помощника механика и электромеханика судов, дноуглубительных и дноочистительных снарядов 1 – 2-й групп и помощника капитана (первого штурмана), первого помощника механика и электромеханика судов, дноуглубительных и дноочистительных снарядов 1-й группы при наличии стажа плавания в командных должностях в течение 6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помощника капитана (второго штурмана), второго помощника механика и электромеханика судов, дноуглубительных и дноочистительных снарядов 1 – 3-й групп, а прошедших стажировку по должности капитана, механика и электромеханика в течение одного месяца – капитана, механика и электромеханика судов, дноуглубительных и дноочистительных снарядов 1-й группы при наличии стажа плавания в командных должностях в течение 12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помощника капитана (первого штурмана), первого помощника механика и электромеханика судов, дноуглубительных и дноочистительных снарядов 2-й группы при наличии стажа плавания в командных должностях в течение 18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капитана, механика и электромеханика судов, дноуглубительных и дноочистительных снарядов 2-й группы при наличии стажа плавания в командных должностях в течение 24 месяцев.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Лица, окончившие курсы по подготовке (переподготовке) командного состава судов внутреннего водного плавания, дипломируются (с учетом практического навыка по управлению судами не менее 6 месяцев) на должности: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помощника капитана (третьего штурмана), третьего помощника механика и электромеханика судов, дноуглубительных и дноочистительных снарядов до 3-й группы включительно (буксирного и грузового флота), помощника капитана (второго штурмана), второго помощника механика и электромеханика судов, дноуглубительных и дноочистительных снарядов 1-й группы;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помощника капитана (второго штурмана), второго помощника механика и электромеханика судов, дноуглубительных и дноочистительных снарядов 2-й группы и помощника капитана (первого штурмана), первого помощника механика и электромеханика судов, дноуглубительных и дноочистительных снарядов 1-й группы (кроме пассажирских судов) при наличии стажа плавания в командных должностях в течение 6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помощника капитана (второго штурмана), второго помощника и электромеханика судов, дноуглубительных и дноочистительных снарядов 3-й группы при наличии стажа плавания в командных должностях в течение 12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помощника капитана (первого штурмана), первого помощника механика и электромеханика судов, дноуглубительных и дноочистительных снарядов 2-й группы и капитана, механика и электромеханика судов, дноуглубительных и дноочистительных снарядов 1-й группы (кроме капитана пассажирского судна) при наличии стажа плавания в командных должностях в течение 18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капитана, механика и электромеханика судов, дноуглубительных и дноочистительных снарядов 2-й группы (кроме капитана пассажирского судна) при наличии стажа плавания в командных должностях в течение 36 месяцев.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Лица, окончившие высшие и средние профессиональные учебные заведения, допускаются к дипломированию на должность капитана, механика и электромеханика судов 1-й группы (кроме пассажирских судов и транзита) после успешной стажировки на этих должностях не менее трех месяцев непосредственно в рейсе, подтвержденной характеристикой-ходатайством капитана или механика. Лица, окончившие курсы по подготовке комсостава, дипломируются на тех же условиях и на эти же должности, на суда мощностью до 225 кВт (300 лошадиных сил).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Лица рядового состава со стажем плавания, в должности рулевого моториста, электрика, лебедчика не менее 12 месяцев и успешно обучающиеся не ниже 4-го курса – в высших и 3-го курса - в средних профессиональных учебных заведениях по соответствующей специальности дипломируются на получение профессионального диплома, третьего помощника механика и электромеханика судов, дноуглубительных и дноочистительных снарядов до 3-й группы включительно, а лица, ранее окончившие средние профессиональные учебные заведения, на тех же условиях дипломируются на занятие должностей помощника капитана (третьего штурмана) судов, дноуглубительных и дноочистительных снарядов до 3-й группы включительно.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Студенты обучающиеся в высших учебных заведениях по судоводительской, судомеханической и электромеханической специальности и специальности "водные пути и сообщения", при наличии стажа плавания в должности рулевого моториста, электрика, лебедчика не менее 6 месяцев после 4-го курса дипломируются на должность третьего помощника механика и электромеханика судов, дноуглубительных и дноочистительных снарядов до 4-й группы включительно.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Курсанты и обучающиеся в средне профессиональных учебных заведениях по судоводительской, судомеханической и электромеханической специальности и специальности "водные пути и сообщения" при наличии стажа плавания в должности рулевого моториста, электрика, лебедчика не менее 6 месяцев после окончания 3-го курса дипломируются на должность третьего помощника механика и электромеханика судов, дноуглубительных и дноочистительных снарядов до 2-й группы включительно.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 дипломированию на занятие командных должностей на скоростных судах допускаются лица с высшим или средним профессиональным образованием без опыта работы в командной должности на судах внутреннего водного плавания, но при наличии стажа плавания на скоростных судах в должности: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помощника капитана (третьего штурмана) – третьего помощника механика в течение 6 месяцев - на должность помощника капитана (второго штурмана) – второго помощника механика без права самостоятельного несения вахты;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помощника капитана (второго штурмана) – второго помощника механика в течение 6 месяцев из 18 – на должность помощника капитана (первого штурмана) – первого помощника механика соответствующей группы после стажировки непосредственно в рейсах сроком до трех месяцев и сдачи зачетов;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помощника капитана (первого штурмана) – первого помощника механика соответствующей группы в течение 12 месяцев из 30 – на должность капитана-механика.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 дипломированию на занятие командных должностей на скоростных судах допускаются лица с высшим или средним профессиональным образованием с опытом работы в командной должности на судах внутреннего водного плавания после стажировки на соответствующем судне сроком не менее одного месяца непосредственно в рейсе и сдачи практического зачета по управлению этим судном капитану-наставнику при наличии диплома: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помощника капитана (первого штурмана) судов внутреннего водного плавания не ниже 2-й группы и плавательского стажа в этой должности не менее 12 месяцев – на помощника капитана (первого штурмана) скоростных судов 3-й группы;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помощника капитана (первого штурмана) судов внутреннего водного плавания не ниже 3-й группы и плавательского стажа в этой должности не менее 6 месяцев - на помощника капитана (первого штурмана) скоростных судов всех групп;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капитана судов внутреннего водного плавания 1-й группы и плавательского стажа в этой должности не менее 18 месяцев – на помощника капитана (первого штурмана), а 24 месяца - на капитана скоростных судов 3-й группы;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капитана судов внутреннего водного плавания не ниже 2-й группы и плавательского стажа в этой должности не менее 12 месяцев – на капитана скоростных судов 3-й группы;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капитана судов внутреннего водного плавания не ниже 3-й группы и плавательского стажа в этой должности не менее 6 месяцев – на капитана скоростных судов всех групп.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 дипломированию командного состава скоростных судов для перехода на скоростные суда группой выше без повышения должности допускаются лица, имеющие стаж плавания в этой должности на предшествующей группе судов не менее 6 месяцев.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Лица, получившие профессиональные дипломы командного состава скоростных судов, в соответствии с пунктом 13 настоящих Требовании дипломируются на должность помощника капитана (второго штурмана), второго помощника механика внутреннего водного плавания судов своей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(дипломирование лиц), имеющих профессиональные дипломы помощника капитана (первого штурмана), первого помощника механика, капитана, механика скоростных судов, производится при наличии стажа плавания не менее 6 месяцев в каждой должности.</w:t>
            </w:r>
          </w:p>
          <w:bookmarkEnd w:id="8"/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 о высшем или послесреднем образовании (диплома);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подтверждающий стаж плавания;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заключение соответствующей медицинской комиссии о пригодности к работе на судне (медицинская справка по форме 073/у,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- медицинская справка по форме 073/у).</w:t>
            </w:r>
          </w:p>
          <w:bookmarkEnd w:id="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0"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Аттестации подлежат все лица, занимающие должности капитанов, сменных капитанов и их помощников на самоходных судах, командиров и их помощников на дноуглубительных и дноочистительных снарядах, а также механиков и их помощников на судах и дноуглубительных и дноочистительных снарядах, совмещающих должности капитанов, помощников капитанов, командиров и их помощников.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профессиональный диплом;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медицинская справка по форме 073/у.</w:t>
            </w:r>
          </w:p>
          <w:bookmarkEnd w:id="1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