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e787f" w14:textId="4ce78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натуральных норм питания для лиц, обслуживающихся в медико-социальных учреждениях, реабилитационных центрах, учебных заведениях для детей с инвалидностью, территориальных центрах социального обслуживания, отделениях дневного пребывания, центрах социальной адаптации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и социального развития Республики Казахстан от 27 ноября 2015 года № 896. Зарегистрирован в Министерстве юстиции Республики Казахстан 8 января 2016 года № 12828.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приказа Министра труда и социальной защиты населения РК от 27.09.2022 </w:t>
      </w:r>
      <w:r>
        <w:rPr>
          <w:rFonts w:ascii="Times New Roman"/>
          <w:b w:val="false"/>
          <w:i w:val="false"/>
          <w:color w:val="ff0000"/>
          <w:sz w:val="28"/>
        </w:rPr>
        <w:t>№ 391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статьей 69 Бюджетного кодекса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труда и социальной защиты населения РК от 27.09.2022 </w:t>
      </w:r>
      <w:r>
        <w:rPr>
          <w:rFonts w:ascii="Times New Roman"/>
          <w:b w:val="false"/>
          <w:i w:val="false"/>
          <w:color w:val="000000"/>
          <w:sz w:val="28"/>
        </w:rPr>
        <w:t>№ 391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натуральные нормы питания для лиц, облуживающихся в медико-социальных учреждениях, реабилитационных центрах, учебных заведениях для детей с инвалидностью, территориальных центрах социального обслуживания, отделениях дневного пребывания, центрах социальной адаптации.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труда и социальной защиты населения РК от 27.09.2022 </w:t>
      </w:r>
      <w:r>
        <w:rPr>
          <w:rFonts w:ascii="Times New Roman"/>
          <w:b w:val="false"/>
          <w:i w:val="false"/>
          <w:color w:val="000000"/>
          <w:sz w:val="28"/>
        </w:rPr>
        <w:t>№ 391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социальных услуг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здравоохранения и социального развития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предоставление в Департамент юридической службы Министерства здравоохранения и социального развития Республики Казахстан сведений об исполнении мероприятий, предусмотренных подпунктом 1), 2), 3) настоящего пункта.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и социального развития Республики Казахстан Жакупову С.К.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 Министра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 и социального развития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Жакупова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СОГЛАСОВАНО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финансов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 Б. Султанов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 2015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 и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2015 года № 896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Натуральные нормы питания для лиц, обслуживающихся в медико-социальных учреждениях, реабилитационных центрах, учебных заведениях для детей с инвалидностью, территориальных центрах социального обслуживания, отделениях дневного пребывания, центрах социальной адаптации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приказа Министра труда и социальной защиты населения РК от 27.09.2022 </w:t>
      </w:r>
      <w:r>
        <w:rPr>
          <w:rFonts w:ascii="Times New Roman"/>
          <w:b w:val="false"/>
          <w:i w:val="false"/>
          <w:color w:val="ff0000"/>
          <w:sz w:val="28"/>
        </w:rPr>
        <w:t>№ 391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Натуральная норма 1</w:t>
      </w:r>
    </w:p>
    <w:bookmarkEnd w:id="6"/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Питание для престарелых и лиц с инвалидностью, обслуживающихся в медико-социальных учреждениях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таблицы - в редакции приказа Министра труда и социальной защиты населения РК от 27.09.2022 </w:t>
      </w:r>
      <w:r>
        <w:rPr>
          <w:rFonts w:ascii="Times New Roman"/>
          <w:b w:val="false"/>
          <w:i w:val="false"/>
          <w:color w:val="ff0000"/>
          <w:sz w:val="28"/>
        </w:rPr>
        <w:t>№ 391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продуктов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 на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человека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Хлебопродукты (мука, хлеб и макароны в пересчете на муку, крупы, бобы), всего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 пшеничная, 1 сорт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 пшеничный (из муки пшеничной, 1 сорт)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 ржаной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Макароны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Крупа рисовая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Крупа гречневая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Крупа овсяная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крупы (перловая, манная)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Горох лущенный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Горошек зеленый консервированный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Овощи, всего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Капуста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 репчатый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Морковь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Свекла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Томатная паста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Огурцы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Перец зеленый сладкий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 зеленый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Зелень (укроп, петрушка, сельдерей)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Чеснок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Бахчевые культуры (арбуз, дыня, тыква)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овощи (баклажаны и другое)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 овощной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Фрукты, всего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Фрукты (яблоки, груша, абрикосы и другое)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Фрукты цитрусовые (лимоны, апельсины и другое)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Ягоды (виноград, вишня и другое)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 фруктовый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Сухофрукты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Кисели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 и кондитерские изделия, всего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Варенья, джемы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Мучные кондитерские (печенье и другое)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Мясопродукты, всего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Птица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Колбаса копченая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Рыба и морепродукты, всего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Рыба свежая и мороженная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Сельдь соленая и копченая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Рыбные консервы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Морепродукты (морская капуста)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и молочные продукты, всего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Кефир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Творог полужирный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 твердый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сливочное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Яйца (штук)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растительное, всего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подсолнечное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Маргарин столовый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Майонез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 кулинарный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Кофе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Какао (порошок)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 йодированная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Крахмал картофельный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праздничные и выходные дни дополнительно включаются в меню красная рыба, икра (черная и красная), деликатесные сорта колбас, конфеты шоколадные, торты и пирожные за счет увеличения на 10 % установленных суточных денежных расходов на питание.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Коэффициенты для пересчета: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муку - хлеб пшеничный (: 1,4), хлеб ржаной (: 1,6) и макаронные изделия (х 0,98);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томаты - томатная паста (х 1,5);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свежие фрукты - сухофрукты (х 5);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сахар - карамели (: 2), варенье и джем (: 1,4) и мед (: 1,6);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молоко - сметана (х 5), творог (х 3,7), сыр (х 8,5) и масло сливочное (х 20).</w:t>
      </w:r>
    </w:p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1.1. Характеристики, конкретизирующие определение и применение натуральных норм питания для престарелых и лиц с инвалидностью, обслуживающихся в медико-социальных учреждениях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таблицы - в редакции приказа Министра труда и социальной защиты населения РК от 27.09.2022 </w:t>
      </w:r>
      <w:r>
        <w:rPr>
          <w:rFonts w:ascii="Times New Roman"/>
          <w:b w:val="false"/>
          <w:i w:val="false"/>
          <w:color w:val="ff0000"/>
          <w:sz w:val="28"/>
        </w:rPr>
        <w:t>№ 391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Пищевые вещества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пищевых веществ в нормах потребления продуктов питания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Энергия, ккал.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Белки всего, г.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Белки животные, г.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Жиры всего, г.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Жиры растительные, г.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НЖК, г.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МНЖК, г.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ПНЖК, г.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Холестерин, мг.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Углеводы всего, г.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Моно-дисахара, г.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Пищевые волокна, г.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Кальций, мг.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Магний, мг.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Фосфор, мг.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Железо, мг.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Цинк, мг.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Селен мкг.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Йод, мкг.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 А (РЭ) мкг.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Фолат, мкг.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 Е, мг.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Тиамин, мг.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Рибофлавин, мг.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Ниацин, мг.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 С, мг.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</w:tbl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Пищевая плотность набора продуктов для престарелых и лиц с инвалидностью, обслуживающихся в медико-социальных учреждениях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таблицы - в редакции приказа Министра труда и социальной защиты населения РК от 27.09.2022 </w:t>
      </w:r>
      <w:r>
        <w:rPr>
          <w:rFonts w:ascii="Times New Roman"/>
          <w:b w:val="false"/>
          <w:i w:val="false"/>
          <w:color w:val="ff0000"/>
          <w:sz w:val="28"/>
        </w:rPr>
        <w:t>№ 391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Рекомендуемая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ФАО/ВОЗ плотность пищевых веществ (на 1000 ккал)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 пищевых веществ набора продуктов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 1000 ккал)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Кальций, мг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250-400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Железо, мг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3.5-20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 А (РЭ), мкг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350-500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Фолат, мкг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150-200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Тиамин, мг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0.5-0.8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Рибофлавин, мг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0.5-0.9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Ниацин, мг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 С, мг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</w:tbl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1.2. Натуральные нормы замены одних продуктов другими в продуктовом наборе для престарелых и лиц с инвалидностью, обслуживающихся в медико-социальных учреждениях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таблицы - в редакции приказа Министра труда и социальной защиты населения РК от 27.09.2022 </w:t>
      </w:r>
      <w:r>
        <w:rPr>
          <w:rFonts w:ascii="Times New Roman"/>
          <w:b w:val="false"/>
          <w:i w:val="false"/>
          <w:color w:val="ff0000"/>
          <w:sz w:val="28"/>
        </w:rPr>
        <w:t>№ 391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продуктов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 граммах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заменяемого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заменителя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 пшеничная, 1 сорт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Макаронные изделия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Крупа манная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 белый из муки пшеничной 1 сорт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 ржаной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Батоны простые из муки пшеничной 1 сорт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 из муки пшеничной высший сорт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 пшеничная 1 сорт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Вафли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 (крупа)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Крупы разные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Макаронные изделия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 пшеничная 1 сорт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 свежий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Овощи свежие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Овощи квашеные и соленые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Консервы овощные и бобовые натуральные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маринованные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(говядина, свинина, баранина)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блочное безкостное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блочное на костях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Субпродукты 1-й категории (печень, почки, сердце)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Птица потрошеная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Птица непотрошеная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оленье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Рыба (в мороженом и соленом виде без головы)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Творог жирный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парное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Яйца куриные, штук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 сычужный твердый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Мясокопчености (ветчина, грудинка,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рулеты, колбасы полукопченые)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 плавленый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Консервы мясные разные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Колбаса вареная и сосиски (сардельки)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Колбаса сырокопченая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Колбаса вареная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Колбаса полукопченая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 сычужный твердый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Рыба свежая (мороженая, соленая) без головы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Рыба сушеная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филе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Рыба копченая и вяленая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Консервы рыбные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Сельдь соленая без головы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Сельдь соленая и копченая с головой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Треска свежая (мороженая, соленая) с головой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свежее и соленое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Творог жирный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цельное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коровье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Кисломолочные продукты (айран, кефир, ряженка, простокваша, ацидофилин)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Кисломолочные продукты (кумыс, шубат)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Творог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сгущенное, стерилизованное без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цельное сгущенное с сахаром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Сливки, сметана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Какао со сгущенным молоком и сахаром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Брынза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 плавленый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 сычужный твердый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Карамель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Мармелад, апельсиновые и лимонные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дольки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Варенье, джем, повидло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Шоколад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Какао-порошок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Какао со сгущенным молоком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крупа разная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Овощи свежие, квашеные и соленые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Крупа разная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 репчатый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Чеснок свежий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Томатная паста (независимо от плотности)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Кетчуп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Томат-пюре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Помидоры свежие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 томатный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Соки плодовые и ягодные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 томатный или овощной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коровье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Фрукты свежие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Ягоды свежие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Апельсины, мандарины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Соки плодовые и ягодные натуральные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Напитки фруктовые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Дыни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Арбузы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Фрукты сушеные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Варенье, джемы, повидло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Экстракт плодов и ягод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 черный листовой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 растворимый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Крахмал картофельный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 свежий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</w:tbl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Натуральная норма 2 Питание для лиц с инвалидностью, обслуживающихся в психоневрологических медико-социальных учреждениях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таблицы - в редакции приказа Министра труда и социальной защиты населения РК от 27.09.2022 </w:t>
      </w:r>
      <w:r>
        <w:rPr>
          <w:rFonts w:ascii="Times New Roman"/>
          <w:b w:val="false"/>
          <w:i w:val="false"/>
          <w:color w:val="ff0000"/>
          <w:sz w:val="28"/>
        </w:rPr>
        <w:t>№ 391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Таблица с изменением, внесенным приказом Министра труда и социальной защиты населения РК от 27.09.2022 </w:t>
      </w:r>
      <w:r>
        <w:rPr>
          <w:rFonts w:ascii="Times New Roman"/>
          <w:b w:val="false"/>
          <w:i w:val="false"/>
          <w:color w:val="000000"/>
          <w:sz w:val="28"/>
        </w:rPr>
        <w:t>№ 391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продуктов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 на 1 человека в сутки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Хлебопродукты (мука, хлеб и макароны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пересчете на муку, крупы, бобы), всего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 пшеничная, 1 сорт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 пшеничный (из муки 1 сорт)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 ржаной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Макароны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Крупа рисовая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крупы (гречневая, овсяная, перловая,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манная)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Горох лущенный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Горошек зеленый консервированный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Овощи, всего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Капуста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 репчатый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Морковь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Свекла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Томатная паста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Огурцы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Перец зеленый сладкий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Зелень (лук зеленый, укроп, петрушка,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сельдерей)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Чеснок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Бахчевые культуры (арбуз, дыня, тыква)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овощи (баклажаны и другое)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 овощной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Фрукты, всего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Фрукты (яблоки, груша, абрикосы и другие)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Фрукты цитрусовые (лимоны, апельсины и другое)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Ягоды (виноград, вишня и другие), варенья,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джемы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 фруктовый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Сухофрукты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Кисели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 и кондитерские изделия, всего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Конфеты (карамели с фруктово-ягодной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начинкой)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Варенье, джем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Мучные кондитерские (печенье и другое)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Мясопродукты, всего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(говядина)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Птица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Колбаса копченая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Субпродукты 1-й категории и прочее мясо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Рыба и рыбопродукты, всего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Рыба свежая и мороженная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Рыбные консервы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Морепродукты (морская капуста)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и молочные продукты, всего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Кефир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Творог полужирный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сливочное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Яйца (штук)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растительное, всего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подсолнечное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Майонез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Маргарин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 кулинарный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Кофе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Какао (порошок)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 йодированная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Крахмал картофельный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Витамины и микроэлементы либо в сиропе, либо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таблетках — на период с 1 марта по 30 мая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15 мл/день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1 табл./день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праздничные и выходные дни дополнительно включаются в меню красная рыба, икра (черная и красная), деликатесные сорта колбас, конфеты шоколадные, торты и пирожные за счет увеличения на 10 % установленных суточных денежных расходов на питание.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Коэффициенты для пересчета: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муку - хлеб пшеничный (: 1,4), хлеб ржаной (: 1,6) и макаронные изделия (х 0,98);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томаты - томатная паста (х 1,5);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свежие фрукты - сухофрукты (х 5);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сахар - карамели (: 2), варенье и джем (: 1,4) и мед (: 1,6);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молоко - сметана (х 5), творог (х 3,7), сыр (х 8,5) и масло сливочное (х 20).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лиц с инвалидностью наиболее приемлемы следующие поливитаминные препараты: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"Юникап", таблетки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"Астимин", сироп.</w:t>
      </w:r>
    </w:p>
    <w:bookmarkStart w:name="z1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2.1. Характеристики, конкретизирующие определение и применение натуральных норм питания для лиц с инвалидностью, обслуживающихся в психоневрологических медико-социальных учреждениях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таблицы - в редакции приказа Министра труда и социальной защиты населения РК от 27.09.2022 </w:t>
      </w:r>
      <w:r>
        <w:rPr>
          <w:rFonts w:ascii="Times New Roman"/>
          <w:b w:val="false"/>
          <w:i w:val="false"/>
          <w:color w:val="ff0000"/>
          <w:sz w:val="28"/>
        </w:rPr>
        <w:t>№ 391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Пищевые вещества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пищевых веществ в нормах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потребления продуктов питания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Энергия, ккал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Белки всего, 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Белки животные, 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Жиры всего, 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Жиры растительные, 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НЖК, 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МНЖК, 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ПНЖК, 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Холестерин, мг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Углеводы всего, 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Моно-дисахара, 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Пищевые волокна, 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Кальций, мг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Магний, мг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Фосфор, мг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Железо, мг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Цинк, мг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Селен мкг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Йод, мкг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 А (РЭ) мкг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Фолат, мкг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 Е, мг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Тиамин, мг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Рибофлавин, мг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Ниацин, мг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 С, мг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</w:tbl>
    <w:bookmarkStart w:name="z1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Пищевая плотность набора продуктов для лиц с инвалидностью, обслуживающихся в психоневрологических медико-социальных учреждениях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таблицы - в редакции приказа Министра труда и социальной защиты населения РК от 27.09.2022 </w:t>
      </w:r>
      <w:r>
        <w:rPr>
          <w:rFonts w:ascii="Times New Roman"/>
          <w:b w:val="false"/>
          <w:i w:val="false"/>
          <w:color w:val="ff0000"/>
          <w:sz w:val="28"/>
        </w:rPr>
        <w:t>№ 391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 пищевых веществ набора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 (на 1000 ккал)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Кальций, мг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Железо, мг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 А (РЭ), мкг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Фолат, мкг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Тиамин, мг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Рибофлавин, мг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Ниацин, мг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 С, мг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</w:tbl>
    <w:bookmarkStart w:name="z1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2.2. Натуральные нормы замены одних продуктов другими в продуктовом наборе для лиц с инвалидностью, обслуживающихся в психоневрологических медико-социальных учреждениях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таблицы - в редакции приказа Министра труда и социальной защиты населения РК от 27.09.2022 </w:t>
      </w:r>
      <w:r>
        <w:rPr>
          <w:rFonts w:ascii="Times New Roman"/>
          <w:b w:val="false"/>
          <w:i w:val="false"/>
          <w:color w:val="ff0000"/>
          <w:sz w:val="28"/>
        </w:rPr>
        <w:t>№ 391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продуктов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заменяемого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заменителя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 пшеничная 1 сорт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Макаронные изделия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Крупа манная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 белый из муки пшеничной 1 сорт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 ржаной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Батоны простые из муки пшеничной 1 сорт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 из муки пшеничной высший сорт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 пшеничная 1 сорт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Вафли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 (крупа)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Крупы разные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Макаронные изделия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 пшеничная 1 сорт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 свежий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Овощи свежие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Овощи квашеные и соленые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Консервы овощные и бобовые натуральные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маринованные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(говядина, свинина, баранина)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Мясные блоки без костей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Мясные блоки на костях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птицы потрошеной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Субпродукты 1-й категории (печень)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Оленина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Рыба (в мороженом и соленом виде без головы)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 сычужный твердый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 плавленый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Колбаса вареная и сосиски (сардельки)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Яйца куриные, шт.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Колбаса сырокопченая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Колбаса вареная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Колбаса полукопченая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 сычужный твердый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Рыба свежая (мороженая, соленая) без головы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Рыба свежая (мороженая, соленая) с головой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Сельдь соленая и копченая с головой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Сельдь соленая без головы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филе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коровье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Кисломолочные продукты (айран, кефир,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ряженка, простокваша, ацидофилин)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Кисломолочные продукты (кумыс, шубат)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Творог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сгущенное, стерилизованное без сахара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цельное сгущенное с сахаром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Сливки, сметана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Какао со сгущенным молоком и сахаром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Брынза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 плавленый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 сычужный твердый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Карамель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Мармелад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Варенье, джем, повидло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Шоколад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Какао-порошок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Томатная паста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Томат-пюре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Помидоры свежие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 томатный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Фрукты свежие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Ягоды свежие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Апельсины, мандарины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Соки плодовые и ягодные натуральные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Напитки фруктовые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Дыни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Арбузы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Фрукты сушеные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Варенье, джемы, повидло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Экстракт плодов и ягод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Соки плодовые и ягодные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 томатный или овощной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коровье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 черный байховый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 растворимый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Крахмал картофельный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 свежий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</w:tbl>
    <w:bookmarkStart w:name="z1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Натуральная норма 3</w:t>
      </w:r>
      <w:r>
        <w:br/>
      </w:r>
      <w:r>
        <w:rPr>
          <w:rFonts w:ascii="Times New Roman"/>
          <w:b/>
          <w:i w:val="false"/>
          <w:color w:val="000000"/>
        </w:rPr>
        <w:t xml:space="preserve"> Питание для детей до 10-летнего возраста, обслуживающихся в</w:t>
      </w:r>
      <w:r>
        <w:br/>
      </w:r>
      <w:r>
        <w:rPr>
          <w:rFonts w:ascii="Times New Roman"/>
          <w:b/>
          <w:i w:val="false"/>
          <w:color w:val="000000"/>
        </w:rPr>
        <w:t>медико-социальных учреждениях, для детей с нарушениями функций</w:t>
      </w:r>
      <w:r>
        <w:br/>
      </w:r>
      <w:r>
        <w:rPr>
          <w:rFonts w:ascii="Times New Roman"/>
          <w:b/>
          <w:i w:val="false"/>
          <w:color w:val="000000"/>
        </w:rPr>
        <w:t>опорно-двигательного аппарата и в детских психоневрологических</w:t>
      </w:r>
      <w:r>
        <w:br/>
      </w:r>
      <w:r>
        <w:rPr>
          <w:rFonts w:ascii="Times New Roman"/>
          <w:b/>
          <w:i w:val="false"/>
          <w:color w:val="000000"/>
        </w:rPr>
        <w:t>медико-социальных учреждениях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продуктов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 на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человека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Хлебопродукты (мука, хлеб и макароны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пересчете на муку, крупы, бобы), всего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 пшеничная, 1 сорт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 пшеничный (из муки, 1 сорт)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 ржаной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Макароны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Крупа рисовая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крупы (овсяная, манная, пшенная)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Горох лущенный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Горошек зеленый консервированный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Овощи, всего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Капуста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 репчатый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Морковь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Свекла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Огурцы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Перец зеленый сладкий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Зелень (лук зеленый, укроп, петрушка)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овощи, включая и бахчевые культуры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 томатный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Фрукты, всего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Фрукты свежие (яблоки, груша, абрикосы)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Фрукты цитрусовые (лимоны, апельсины и другое)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Ягоды (виноград и другое)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 фруктовый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Сухофрукты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Варенье, джем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 и кондитерские изделия, всего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Конфеты (карамель с фруктово-ягодной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начинкой)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Мясопродукты, всего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Птица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Колбаса копченая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Рыбные продукты, всего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Рыба свежая и мороженная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Сельдь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Морепродукты (морская капуста)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и молочные продукты, всего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Кефир и другие кисломолочные (шубат)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Творог полужирный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сливочное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Яйца (штук)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растительное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Какао (порошок)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Кофе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 йодированная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Крахмал картофельный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Поливитаминный препарат (в период — с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марта по 30 мая и с 1 сентября по 30 ноября)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ч. ложка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сиропа в день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летний оздоровительный период (до 90 дней), воскресные, праздничные и каникулярные дни норма расходов на питание увеличивается из расчета на 10 % от установленной денежной нормы расходов в день на каждого воспитанника.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праздничные и выходные дни включаются в меню красная рыба, черная и красная икра, деликатесные сорта колбас, конфеты шоколадные и мучные кондитерские изделия.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Коэффициенты для перерасчета в основной продукт: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муку - хлеб пшеничный (: 1.4), хлеб ржаной (: 1.6), макаронные изделия (: 0.98);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томаты - томатная паста (х 1,5);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свежие фрукты - сухофрукты (х 5);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сахар - карамели (: 2), варенье и джем (: 1.4), мед (: 1.6);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молоко - сметаны (х 5), творога (х 3.7), сыра (х 8.5) и масла сливочного (х 20).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детей в возрасте до 10 лет наиболее приемлемы следующие поливитаминные препараты: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"Витрум-циркус", сироп или конфеты,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"Пикавит", сироп.</w:t>
      </w:r>
    </w:p>
    <w:bookmarkStart w:name="z1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3.1. Характеристики, конкретизирующие определение</w:t>
      </w:r>
      <w:r>
        <w:br/>
      </w:r>
      <w:r>
        <w:rPr>
          <w:rFonts w:ascii="Times New Roman"/>
          <w:b/>
          <w:i w:val="false"/>
          <w:color w:val="000000"/>
        </w:rPr>
        <w:t>и применение натуральных норм питания для детей</w:t>
      </w:r>
      <w:r>
        <w:br/>
      </w:r>
      <w:r>
        <w:rPr>
          <w:rFonts w:ascii="Times New Roman"/>
          <w:b/>
          <w:i w:val="false"/>
          <w:color w:val="000000"/>
        </w:rPr>
        <w:t>до 10-летнего возраста, обслуживающихся</w:t>
      </w:r>
      <w:r>
        <w:br/>
      </w:r>
      <w:r>
        <w:rPr>
          <w:rFonts w:ascii="Times New Roman"/>
          <w:b/>
          <w:i w:val="false"/>
          <w:color w:val="000000"/>
        </w:rPr>
        <w:t>в медико-социальных учреждениях для детей</w:t>
      </w:r>
      <w:r>
        <w:br/>
      </w:r>
      <w:r>
        <w:rPr>
          <w:rFonts w:ascii="Times New Roman"/>
          <w:b/>
          <w:i w:val="false"/>
          <w:color w:val="000000"/>
        </w:rPr>
        <w:t>с нарушениями функций опорно-двигательного</w:t>
      </w:r>
      <w:r>
        <w:br/>
      </w:r>
      <w:r>
        <w:rPr>
          <w:rFonts w:ascii="Times New Roman"/>
          <w:b/>
          <w:i w:val="false"/>
          <w:color w:val="000000"/>
        </w:rPr>
        <w:t>аппарата и в детских психоневрологических</w:t>
      </w:r>
      <w:r>
        <w:br/>
      </w:r>
      <w:r>
        <w:rPr>
          <w:rFonts w:ascii="Times New Roman"/>
          <w:b/>
          <w:i w:val="false"/>
          <w:color w:val="000000"/>
        </w:rPr>
        <w:t>в медико-социальных учреждениях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пищевых веществ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наборе продуктов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Энергия, ккал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Белки всего, 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Белки животные, 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Жиры всего, 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Жиры растительные, 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НЖК, 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МНЖК, 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ПНЖК, 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Холестерин, мг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Углеводы всего, 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Моно-дисахара, 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Пищевые волокна, 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Кальций, мг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Магний, мг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Фосфор, мг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Железо, мг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Цинк, мг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Селен мкг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Йод, мкг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 А (РЭ) мкг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Фолат, мкг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 Е, мг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Тиамин, мг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Рибофлавин, мг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Ниацин, мг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 С, мг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</w:tbl>
    <w:bookmarkStart w:name="z1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Пищевая плотность набора продуктов для детей</w:t>
      </w:r>
      <w:r>
        <w:br/>
      </w:r>
      <w:r>
        <w:rPr>
          <w:rFonts w:ascii="Times New Roman"/>
          <w:b/>
          <w:i w:val="false"/>
          <w:color w:val="000000"/>
        </w:rPr>
        <w:t>до 10-летнего возраста, обслуживающихся</w:t>
      </w:r>
      <w:r>
        <w:br/>
      </w:r>
      <w:r>
        <w:rPr>
          <w:rFonts w:ascii="Times New Roman"/>
          <w:b/>
          <w:i w:val="false"/>
          <w:color w:val="000000"/>
        </w:rPr>
        <w:t>в медико-социальных учреждениях, для детей</w:t>
      </w:r>
      <w:r>
        <w:br/>
      </w:r>
      <w:r>
        <w:rPr>
          <w:rFonts w:ascii="Times New Roman"/>
          <w:b/>
          <w:i w:val="false"/>
          <w:color w:val="000000"/>
        </w:rPr>
        <w:t>с нарушениями функций опорно-двигательного</w:t>
      </w:r>
      <w:r>
        <w:br/>
      </w:r>
      <w:r>
        <w:rPr>
          <w:rFonts w:ascii="Times New Roman"/>
          <w:b/>
          <w:i w:val="false"/>
          <w:color w:val="000000"/>
        </w:rPr>
        <w:t>аппарата и в детских психоневрологических</w:t>
      </w:r>
      <w:r>
        <w:br/>
      </w:r>
      <w:r>
        <w:rPr>
          <w:rFonts w:ascii="Times New Roman"/>
          <w:b/>
          <w:i w:val="false"/>
          <w:color w:val="000000"/>
        </w:rPr>
        <w:t>медико-социальных учреждениях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Рекомендуемая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ФАО/ВОЗ плотность пищевых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 (в расчете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1000 ккал)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 пищевых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 на 1000 ккал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Кальций, мг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250-400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Железо, мг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3.5-20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 А (РЭ), мкг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350-500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Фолат, мкг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150-200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Тиамин, мг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0.5-0.8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Рибофлавин, мг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0.5-0.9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Ниацин, мг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 С, мг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</w:tbl>
    <w:bookmarkStart w:name="z2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3.2.  Натуральные нормы замены одних продуктов</w:t>
      </w:r>
      <w:r>
        <w:br/>
      </w:r>
      <w:r>
        <w:rPr>
          <w:rFonts w:ascii="Times New Roman"/>
          <w:b/>
          <w:i w:val="false"/>
          <w:color w:val="000000"/>
        </w:rPr>
        <w:t>другими в продуктовом наборе для детей</w:t>
      </w:r>
      <w:r>
        <w:br/>
      </w:r>
      <w:r>
        <w:rPr>
          <w:rFonts w:ascii="Times New Roman"/>
          <w:b/>
          <w:i w:val="false"/>
          <w:color w:val="000000"/>
        </w:rPr>
        <w:t>до 10-летнего возраста, обслуживающихся</w:t>
      </w:r>
      <w:r>
        <w:br/>
      </w:r>
      <w:r>
        <w:rPr>
          <w:rFonts w:ascii="Times New Roman"/>
          <w:b/>
          <w:i w:val="false"/>
          <w:color w:val="000000"/>
        </w:rPr>
        <w:t>в медико-социальных учреждениях, для детей</w:t>
      </w:r>
      <w:r>
        <w:br/>
      </w:r>
      <w:r>
        <w:rPr>
          <w:rFonts w:ascii="Times New Roman"/>
          <w:b/>
          <w:i w:val="false"/>
          <w:color w:val="000000"/>
        </w:rPr>
        <w:t>с нарушениями функций опорно-двигательного</w:t>
      </w:r>
      <w:r>
        <w:br/>
      </w:r>
      <w:r>
        <w:rPr>
          <w:rFonts w:ascii="Times New Roman"/>
          <w:b/>
          <w:i w:val="false"/>
          <w:color w:val="000000"/>
        </w:rPr>
        <w:t>аппарата и в детских психоневрологических</w:t>
      </w:r>
      <w:r>
        <w:br/>
      </w:r>
      <w:r>
        <w:rPr>
          <w:rFonts w:ascii="Times New Roman"/>
          <w:b/>
          <w:i w:val="false"/>
          <w:color w:val="000000"/>
        </w:rPr>
        <w:t>медико-социальных учреждениях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продуктов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заменяемого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заменителя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 пшеничная 1 сорт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Макаронные изделия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Крупа манная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 белый из муки пшеничной 1 сорт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 ржаной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Батоны простые из муки пшеничной 1 сорт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 из муки пшеничной высший сорт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 пшеничная 1 сорт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Вафли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 (крупа)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Крупы разные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Макаронные изделия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 пшеничная 1 сорт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 свежий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Овощи свежие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Овощи квашеные и соленые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Консервы овощные и бобовые натуральные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маринованные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(говядина, свинина, баранина)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блочное безкостное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блочное на костях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Субпродукты 1-й категории (печень,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почки, сердце)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Птица потрошеная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Птица непотрошеная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оленье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Рыба (в мороженом и соленом виде без головы)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Творог жирный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парное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Яйца куриные, штук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 сычужный твердый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Мясокопчености (ветчина, грудинка,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рулеты, колбасы полукопченые)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 плавленый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Консервы мясные разные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Колбаса вареная и сосиски (сардельки)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Колбаса сырокопченая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Колбаса вареная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Колбаса полукопченая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 сычужный твердый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Рыба свежая (мороженая, соленая) без головы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Рыба сушеная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филе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Рыба копченая и вяленая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Консервы рыбные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Сельдь соленая без головы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Сельдь соленая и копченая с головой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Треска свежая (мороженая, соленая) с головой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свежее и соленое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Творог жирный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цельное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коровье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Кисломолочные продукты (айран, кефир,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ряженка, простокваша, ацидофилин)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Кисломолочные продукты (кумыс, шубат)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Творог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сгущенное, стерилизованное без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цельное сгущенное с сахаром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Сливки, сметана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Какао со сгущенным молоком и сахаром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Брынза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 плавленый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 сычужный твердый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Карамель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Мармелад, апельсиновые и лимонные дольки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Варенье, джем, повидло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Шоколад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Какао-порошок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Какао со сгущенным молоком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Крупа разная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Овощи свежие, квашеные и соленые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Крупа разная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 репчатый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Чеснок свежий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Томатная паста (независимо от плотности)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Кетчуп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Томат-пюре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Помидоры свежие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 томатный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Соки плодовые и ягодные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 томатный или овощной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коровье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Фрукты свежие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Ягоды свежие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Апельсины, мандарины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Соки плодовые и ягодные натуральные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Напитки фруктовые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Дыни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Арбузы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Фрукты сушеные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Варенье, джемы, повидло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Экстракт плодов и ягод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 черный листовой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 растворимый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Крахмал картофельный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 свежий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</w:tbl>
    <w:bookmarkStart w:name="z2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Натуральная норма 4</w:t>
      </w:r>
      <w:r>
        <w:br/>
      </w:r>
      <w:r>
        <w:rPr>
          <w:rFonts w:ascii="Times New Roman"/>
          <w:b/>
          <w:i w:val="false"/>
          <w:color w:val="000000"/>
        </w:rPr>
        <w:t xml:space="preserve"> Питание для подростков (11-18 лет), обслуживающихся в</w:t>
      </w:r>
      <w:r>
        <w:br/>
      </w:r>
      <w:r>
        <w:rPr>
          <w:rFonts w:ascii="Times New Roman"/>
          <w:b/>
          <w:i w:val="false"/>
          <w:color w:val="000000"/>
        </w:rPr>
        <w:t>медико-социальных учреждениях для детей</w:t>
      </w:r>
      <w:r>
        <w:br/>
      </w:r>
      <w:r>
        <w:rPr>
          <w:rFonts w:ascii="Times New Roman"/>
          <w:b/>
          <w:i w:val="false"/>
          <w:color w:val="000000"/>
        </w:rPr>
        <w:t>с нарушениями функций опорно-двигательного</w:t>
      </w:r>
      <w:r>
        <w:br/>
      </w:r>
      <w:r>
        <w:rPr>
          <w:rFonts w:ascii="Times New Roman"/>
          <w:b/>
          <w:i w:val="false"/>
          <w:color w:val="000000"/>
        </w:rPr>
        <w:t>аппарата и в детских психоневрологических</w:t>
      </w:r>
      <w:r>
        <w:br/>
      </w:r>
      <w:r>
        <w:rPr>
          <w:rFonts w:ascii="Times New Roman"/>
          <w:b/>
          <w:i w:val="false"/>
          <w:color w:val="000000"/>
        </w:rPr>
        <w:t>медико-социальных учреждениях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продуктов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 на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человека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Хлебопродукты (мука, хлеб и макароны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пересчете на муку, крупы, бобы), всего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 пшеничная, 1 сорт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 пшеничный (из муки, 1 сорт)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 ржаной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Макароны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Крупа рисовая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крупы (овсяная, манная, пшенная,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перловая)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Горох лущеный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Горошек зеленый консервированный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Овощи, всего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Капуста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 репчатый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Морковь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Свекла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Томатная паста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Огурцы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Перец зеленый сладкий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Зелень (лук зеленый, петрушка, укроп)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овощи, включая и бахчевые культуры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 овощной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Фрукты, всего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Фрукты свежие (яблоки, груша, абрикосы)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Фрукты цитрусовые (лимоны, апельсины и другое)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Ягоды (виноград и другие)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 фруктовый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Сухофрукты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Варенье, джем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 и кондитерские изделия в пересчете на сахар, всего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Конфеты (карамель с фруктово-ягодной начинкой)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Мясопродукты в пересчете на мясо, всего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Птица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Колбаса копченая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Рыбные продукты, всего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Рыба свежая и мороженная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Сельдь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Морепродукты (морская капуста)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и молочные продукты в пересчете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молоко, всего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Кефир и другие кисломолочные (кумыс, шубат)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Творог полужирный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сливочное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Яйца (штук)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растительное, всего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подсолнечное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Майонез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Какао (порошок)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Кофе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 йодированная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Крахмал картофельный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Лимонная кислота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Поливитаминный препарат (в период - с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марта по 30 мая и с 1 сентября по 30 ноября)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табл./день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летний оздоровительный период (до 90 дней), воскресные, праздничные и каникулярные дни норма расходов на питание увеличивается из расчета на 10 % от установленной денежной нормы расходов в день на каждого воспитанника.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праздничные и выходные дни включаются в меню красная рыба, черная и красная икра, деликатесные сорта колбас, конфеты шоколадные и мучные кондитерские изделия.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Коэффициенты для перерасчета в основной продукт: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муку - хлеб пшеничный (: 1.4), хлеб ржаной (: 1.6), макаронные изделия (: 0.98);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томаты - томатная паста (х 1,5);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свежие фрукты - сухофрукты (х 5);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сахар - карамели (: 2), варенье и джем (: 1.4), мед (: 1.6);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молоко - сметаны (х 5), творога (х 3.7), сыра (х 8.5) и масла сливочного (х 20).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подростков (10-18 лет) приемлем поливитаминный препарат "Юникап", таблетки.</w:t>
      </w:r>
    </w:p>
    <w:bookmarkStart w:name="z2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4.1.  Характеристики, конкретизирующие определение</w:t>
      </w:r>
      <w:r>
        <w:br/>
      </w:r>
      <w:r>
        <w:rPr>
          <w:rFonts w:ascii="Times New Roman"/>
          <w:b/>
          <w:i w:val="false"/>
          <w:color w:val="000000"/>
        </w:rPr>
        <w:t>и применение натуральных норм питания для</w:t>
      </w:r>
      <w:r>
        <w:br/>
      </w:r>
      <w:r>
        <w:rPr>
          <w:rFonts w:ascii="Times New Roman"/>
          <w:b/>
          <w:i w:val="false"/>
          <w:color w:val="000000"/>
        </w:rPr>
        <w:t>подростков (11-18 лет), обслуживающихся</w:t>
      </w:r>
      <w:r>
        <w:br/>
      </w:r>
      <w:r>
        <w:rPr>
          <w:rFonts w:ascii="Times New Roman"/>
          <w:b/>
          <w:i w:val="false"/>
          <w:color w:val="000000"/>
        </w:rPr>
        <w:t>в медико-социальных учреждениях для детей</w:t>
      </w:r>
      <w:r>
        <w:br/>
      </w:r>
      <w:r>
        <w:rPr>
          <w:rFonts w:ascii="Times New Roman"/>
          <w:b/>
          <w:i w:val="false"/>
          <w:color w:val="000000"/>
        </w:rPr>
        <w:t>с нарушениями функций опорно-двигательного</w:t>
      </w:r>
      <w:r>
        <w:br/>
      </w:r>
      <w:r>
        <w:rPr>
          <w:rFonts w:ascii="Times New Roman"/>
          <w:b/>
          <w:i w:val="false"/>
          <w:color w:val="000000"/>
        </w:rPr>
        <w:t>аппарата и в детских психоневрологических</w:t>
      </w:r>
      <w:r>
        <w:br/>
      </w:r>
      <w:r>
        <w:rPr>
          <w:rFonts w:ascii="Times New Roman"/>
          <w:b/>
          <w:i w:val="false"/>
          <w:color w:val="000000"/>
        </w:rPr>
        <w:t>медико-социальных учреждениях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пищевых веществ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наборе продуктов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Энергия, ккал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Белки всего, 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Белки животные, 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Жиры всего, 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Жиры растительные, 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НЖК, 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МНЖК, 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ПНЖК, 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Холестерин, мг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Углеводы всего, 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Моно-дисахара, 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Пищевые волокна, 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Кальций, мг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Магний, мг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Фосфор, мг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Железо, мг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Цинк, мг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Селен мкг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Йод, мкг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 А (РЭ) мкг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Фолат, мкг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 Е, мг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Тиамин, мг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Рибофлавин, мг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Ниацин, мг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 С, мг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</w:tbl>
    <w:bookmarkStart w:name="z2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Пищевая плотность набора продуктов для подростков</w:t>
      </w:r>
      <w:r>
        <w:br/>
      </w:r>
      <w:r>
        <w:rPr>
          <w:rFonts w:ascii="Times New Roman"/>
          <w:b/>
          <w:i w:val="false"/>
          <w:color w:val="000000"/>
        </w:rPr>
        <w:t>(11-18 лет), обслуживающихся в медико-социальных</w:t>
      </w:r>
      <w:r>
        <w:br/>
      </w:r>
      <w:r>
        <w:rPr>
          <w:rFonts w:ascii="Times New Roman"/>
          <w:b/>
          <w:i w:val="false"/>
          <w:color w:val="000000"/>
        </w:rPr>
        <w:t>учреждениях для детей с нарушениями функций</w:t>
      </w:r>
      <w:r>
        <w:br/>
      </w:r>
      <w:r>
        <w:rPr>
          <w:rFonts w:ascii="Times New Roman"/>
          <w:b/>
          <w:i w:val="false"/>
          <w:color w:val="000000"/>
        </w:rPr>
        <w:t>опорно-двигательного аппарата и</w:t>
      </w:r>
      <w:r>
        <w:br/>
      </w:r>
      <w:r>
        <w:rPr>
          <w:rFonts w:ascii="Times New Roman"/>
          <w:b/>
          <w:i w:val="false"/>
          <w:color w:val="000000"/>
        </w:rPr>
        <w:t>в детских психоневрологических</w:t>
      </w:r>
      <w:r>
        <w:br/>
      </w:r>
      <w:r>
        <w:rPr>
          <w:rFonts w:ascii="Times New Roman"/>
          <w:b/>
          <w:i w:val="false"/>
          <w:color w:val="000000"/>
        </w:rPr>
        <w:t>медико-социальных учреждениях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Рекомендуемая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ФАО/ВОЗ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 пищевых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 (в расчете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1000 ккал)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 пищевых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 на 1000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ккал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Кальций, мг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250-400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Железо, мг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3.5-20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 А (РЭ), мкг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350-500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Фолат, мкг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150-200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Тиамин, мг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0.5-0.8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Рибофлавин, мг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0.5-0.9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Ниацин, мг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 С, мг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</w:tbl>
    <w:bookmarkStart w:name="z2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4.2. Натуральные нормы замены одних продуктов</w:t>
      </w:r>
      <w:r>
        <w:br/>
      </w:r>
      <w:r>
        <w:rPr>
          <w:rFonts w:ascii="Times New Roman"/>
          <w:b/>
          <w:i w:val="false"/>
          <w:color w:val="000000"/>
        </w:rPr>
        <w:t>другими в продуктовом наборе для подростков</w:t>
      </w:r>
      <w:r>
        <w:br/>
      </w:r>
      <w:r>
        <w:rPr>
          <w:rFonts w:ascii="Times New Roman"/>
          <w:b/>
          <w:i w:val="false"/>
          <w:color w:val="000000"/>
        </w:rPr>
        <w:t>(11-18 лет), обслуживающихся в медико-социальных</w:t>
      </w:r>
      <w:r>
        <w:br/>
      </w:r>
      <w:r>
        <w:rPr>
          <w:rFonts w:ascii="Times New Roman"/>
          <w:b/>
          <w:i w:val="false"/>
          <w:color w:val="000000"/>
        </w:rPr>
        <w:t>учреждениях для детей с нарушениями функций</w:t>
      </w:r>
      <w:r>
        <w:br/>
      </w:r>
      <w:r>
        <w:rPr>
          <w:rFonts w:ascii="Times New Roman"/>
          <w:b/>
          <w:i w:val="false"/>
          <w:color w:val="000000"/>
        </w:rPr>
        <w:t>опорно-двигательного аппарата и в детских</w:t>
      </w:r>
      <w:r>
        <w:br/>
      </w:r>
      <w:r>
        <w:rPr>
          <w:rFonts w:ascii="Times New Roman"/>
          <w:b/>
          <w:i w:val="false"/>
          <w:color w:val="000000"/>
        </w:rPr>
        <w:t>психоневрологических медико-социальных учреждениях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продуктов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заменяемого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заменителя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 пшеничная 1 сорт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Макаронные изделия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Крупа манная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 белый из муки пшеничной 1 сорт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 ржаной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Батоны простые из муки пшеничной 1 сорт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 из муки пшеничной высший сорт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 пшеничная 1 сорт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Вафли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 (крупа)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Крупы разные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Макаронные изделия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 пшеничная 1 сорт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 свежий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Овощи свежие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Овощи квашеные и соленые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Консервы овощные и бобовые натуральные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маринованные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(говядина, свинина, баранина)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блочное безкостное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блочное на костях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Субпродукты 1-й категории (печень,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почки, сердце)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Птица потрошеная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Птица непотрошеная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оленье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Рыба (в мороженом и соленом виде без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Творог жирный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парное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Яйца куриные, штук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 сычужный твердый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Мясокопчености (ветчина, грудинка,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рулеты, колбасы полукопченые)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 плавленый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Консервы мясные разные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Колбаса вареная и сосиски (сардельки)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Колбаса сырокопченая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Колбаса вареная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Колбаса полукопченая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 сычужный твердый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Рыба свежая (мороженая, соленая) без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Рыба сушеная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филе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Рыба копченая и вяленая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Консервы рыбные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Сельдь соленая без головы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Сельдь соленая и копченая с головой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Треска свежая (мороженая, соленая)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головой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свежее и соленое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Творог жирный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цельное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коровье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Кисломолочные продукты (айран, кефир,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ряженка, простокваша, ацидофилин)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Кисломолочные продукты (кумыс, шубат)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Творог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сгущенное, стерилизованное без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цельное сгущенное с сахаром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Сливки, сметана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Какао со сгущенным молоком и сахаром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Брынза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 плавленый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 сычужный твердый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Карамель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Мармелад, апельсиновые и лимонные дольки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Варенье, джем, повидло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Шоколад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Какао-порошок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Какао со сгущенным молоком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Крупа разная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Овощи свежие, квашеные и соленые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Крупа разная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 репчатый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Чеснок свежий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Томатная паста (независимо от плотности)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Кетчуп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Томат-пюре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Помидоры свежие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 томатный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Соки плодовые и ягодные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 томатный или овощной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коровье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Фрукты свежие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Ягоды свежие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Апельсины, мандарины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Соки плодовые и ягодные натуральные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Напитки фруктовые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Дыни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Арбузы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Фрукты сушеные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Варенье, джемы, повидло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Экстракт плодов и ягод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 черный листовой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 растворимый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Крахмал картофельный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 свежий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</w:tbl>
    <w:bookmarkStart w:name="z2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Натуральная норма 5</w:t>
      </w:r>
    </w:p>
    <w:bookmarkEnd w:id="23"/>
    <w:bookmarkStart w:name="z4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Питание для престарелых и лиц с инвалидностью, обслуживающихся в реабилитационных центрах, отделениях дневного пребывания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таблицы - в редакции приказа Министра труда и социальной защиты населения РК от 27.09.2022 </w:t>
      </w:r>
      <w:r>
        <w:rPr>
          <w:rFonts w:ascii="Times New Roman"/>
          <w:b w:val="false"/>
          <w:i w:val="false"/>
          <w:color w:val="ff0000"/>
          <w:sz w:val="28"/>
        </w:rPr>
        <w:t>№ 391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продуктов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 на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человека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Хлебопродукты (мука, хлеб и макароны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пересчете на муку, крупы, бобы), всего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 пшеничная, 1 сорт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 пшеничный (из муки пшеничной, 1 сорт)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 ржаной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Макароны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Крупа рисовая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Крупы прочие (перловая, гречневая, манная,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пшенная)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Горох лущенный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Горошек зеленый консервированный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Овощи, всего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Капуста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 репчатый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Морковь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Свекла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Томатная паста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Огурцы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Перец зеленый сладкий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 зеленый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Зелень (укроп, петрушка, сельдерей)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Чеснок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Бахчевые культуры (арбуз, дыня, тыква)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овощи (баклажаны и другое)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 овощной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Фрукты, всего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Фрукты (яблоки, груша, абрикосы и другое)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Фрукты цитрусовые (лимоны, апельсины и другое)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Ягоды (виноград, вишня и другое)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 фруктовый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Сухофрукты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Кисели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 и кондитерские изделия, всего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Варенья, джемы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Мучные кондитерские (печенье и другое)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Мясопродукты, всего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Птица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Колбаса копченая и мясные копченности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Сосиски и сардельки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 животный (сало)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Рыба и морепродукты, всего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Рыба свежая и мороженная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Сельдь соленая и копченая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Рыбные консервы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и молочные продукты, всего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Кефир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Творог полужирный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 твердый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сливочное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Яйца (штук)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растительное, всего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подсолнечное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Маргарин столовый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Майонез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 кулинарный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Какао (порошок)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 йодированная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праздничные и выходные дни дополнительно включаются в меню красная рыба, икра (черная и красная), деликатесные сорта колбас, конфеты шоколадные, торты и пирожные за счет увеличения на 10 % установленных суточных денежных расходов на питание.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Коэффициенты для пересчета: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муку - хлеб пшеничный (: 1,4), хлеб ржаной (: 1,6) и макаронные изделия (х 0,98);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томаты - томатная паста (х 1,5);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свежие фрукты - сухофрукты (х 5);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сахар - карамели (х 2), варенье и джем (х 1,4), мед (х 1,6) и мучные кондитерские (х 1,0);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молоко - сметана (х 5), творог (х 3,7), сыр (х 8,5) и масло сливочное (х 20).</w:t>
      </w:r>
    </w:p>
    <w:bookmarkStart w:name="z2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5.1. Характеристики, конкретизирующие определение и применение натуральных норм питания для престарелых и лиц с инвалидностью, обслуживающихся в реабилитационных центрах, отделениях дневного пребывания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таблицы - в редакции приказа Министра труда и социальной защиты населения РК от 27.09.2022 </w:t>
      </w:r>
      <w:r>
        <w:rPr>
          <w:rFonts w:ascii="Times New Roman"/>
          <w:b w:val="false"/>
          <w:i w:val="false"/>
          <w:color w:val="ff0000"/>
          <w:sz w:val="28"/>
        </w:rPr>
        <w:t>№ 391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Пищевые вещества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пищевых веществ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Энергия, ккал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Белки всего, 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Белки животные, 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Белки животные (в % к общему количеству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белка)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46.6 %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Жиры всего, 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Жиры растительные, 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Насыщенные жирные кислоты, (НЖК), 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Мононенасыщенные жирные кислоты (МНЖК), 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Полиненасыщенные жирные кислоты (ПНЖК), 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Соотношение ПНЖК/НЖК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Холестерин, мг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Углеводы всего, 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Моно-дисахара, 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Пищевые волокна, 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Кальций, мг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Магний, мг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Железо, мг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Цинк, мг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Селен, мкг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Йод, мкг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 А (РЭ), мкг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Фолат, мкг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 Е, мг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Тиамин, мг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Рибофлавин, мг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Ниацин, мг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 С, мг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</w:tbl>
    <w:bookmarkStart w:name="z2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Пищевая плотность набора продуктов для престарелых и лиц с инвалидностью, обслуживающихся в реабилитационных центрах, отделениях дневного пребывания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таблицы - в редакции приказа Министра труда и социальной защиты населения РК от 27.09.2022 </w:t>
      </w:r>
      <w:r>
        <w:rPr>
          <w:rFonts w:ascii="Times New Roman"/>
          <w:b w:val="false"/>
          <w:i w:val="false"/>
          <w:color w:val="ff0000"/>
          <w:sz w:val="28"/>
        </w:rPr>
        <w:t>№ 391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Рекомендуемая ФАО/ВОЗ плотность пищевых веществ (в расчете на 1000 ккал)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 пищевых веществ на 1000 ккал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Кальций, мг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250-400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Железо, мг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3,5-20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 А (РЭ), мкг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350-500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Фолат, мкг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150-200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Тиамин, мг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0,5-0,8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Ниацин, мг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 С, мг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</w:tbl>
    <w:bookmarkStart w:name="z29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5.2. Натуральные нормы замены одних продуктов другими в продуктовом наборе для престарелых и лиц с инвалидностью, обслуживающихся в реабилитационных центрах, отделениях дневного пребывания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таблицы - в редакции приказа Министра труда и социальной защиты населения РК от 27.09.2022 </w:t>
      </w:r>
      <w:r>
        <w:rPr>
          <w:rFonts w:ascii="Times New Roman"/>
          <w:b w:val="false"/>
          <w:i w:val="false"/>
          <w:color w:val="ff0000"/>
          <w:sz w:val="28"/>
        </w:rPr>
        <w:t>№ 391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продуктов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 граммах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заменяемого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заменителя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 пшеничная 1 сорт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Макаронные изделия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Крупа манная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 белый из муки пшеничной 1 сорт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 ржаной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Батоны простые из муки пшеничной 1 сорт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 из муки пшеничной высший сорт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 пшеничная 1 сорт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Вафли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 (крупа)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Крупы разные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Макаронные изделия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 пшеничная 1 сорт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 свежий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Овощи свежие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Овощи квашеные и соленые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Консервы овощные и бобы натуральные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маринованные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(говядина, свинина, баранина)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блочное безкостное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блочное на костях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Субпродукты 1-й категории (печень, почки, сердце)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Птица потрошеная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Птица непотрошеная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оленье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Рыба (в мороженом и соленом виде без головы)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Творог жирный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парное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Яйца куриные, штук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 сычужный твердый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Мясокопчености (ветчина, грудинка, рулеты, колбасы полукопченые)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 плавленый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Консервы мясные разные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Колбаса вареная и сосиски (сардельки)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Колбаса сырокопченая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Колбаса вареная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Колбаса полукопченая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 сычужный твердый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Рыба свежая (мороженая, соленая) без головы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Рыба сушеная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филе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Рыба копченая и вяленая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Консервы рыбные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Сельдь соленая без головы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Сельдь соленая и копченая с головой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Треска свежая (мороженая, соленая) с головой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свежее и соленое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Творог жирный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цельное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коровье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Кисломолочные продукты (айран, кефир,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ряженка, простокваша, ацидофилин)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Кисломолочные продукты (кумыс, шубат)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Творог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сгущенное, стерилизованное без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цельное сгущенное с сахаром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Сливки, сметана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Какао со сгущенным молоком и сахаром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Брынза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 плавленый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 сычужный твердый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Карамель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Мармелад, апельсиновые и лимонные дольки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Варенье, джем, повидло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Шоколад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Какао-порошок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Какао со сгущенным молоком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Крупа разная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Овощи свежие, квашеные и соленые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Крупа разная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 репчатый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Чеснок свежий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Томатная паста (независимо от плотности)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Кетчуп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Томат-пюре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Помидоры свежие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 томатный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Соки плодовые и ягодные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 томатный или овощной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коровье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Фрукты свежие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Ягоды свежие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Апельсины, мандарины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Соки плодовые и ягодные натуральные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Напитки фруктовые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Дыня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Арбузы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Фрукты сушеные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Варенье, джемы, повидло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Экстракт плодов и ягод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 черный листовой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 растворимый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</w:tbl>
    <w:bookmarkStart w:name="z30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Натуральная норма 6 Питание для престарелых и лиц с инвалидностью, обслуживающихся в территориальных центрах социального обслуживания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таблицы - в редакции приказа Министра труда и социальной защиты населения РК от 27.09.2022 </w:t>
      </w:r>
      <w:r>
        <w:rPr>
          <w:rFonts w:ascii="Times New Roman"/>
          <w:b w:val="false"/>
          <w:i w:val="false"/>
          <w:color w:val="ff0000"/>
          <w:sz w:val="28"/>
        </w:rPr>
        <w:t>№ 391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продуктов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 на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человека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Хлебопродукты (мука, хлеб и макароны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пересчете на муку, крупы, бобы), всего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 пшеничная, 1 сорт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 пшеничный (из муки пшеничной, 1 сорт)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 ржаной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Макароны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Крупа рисовая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Крупы прочие (перловая, гречневая, манная,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пшенная)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Горох лущенный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Горошек зеленый консервированный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Овощи, всего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Капуста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 репчатый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Морковь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Свекла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Томатная паста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Огурцы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Перец зеленый сладкий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 зеленый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Зелень (укроп, петрушка, сельдерей)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Чеснок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Бахчевые культуры (арбуз, дыня, тыква)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овощи (баклажаны и другое)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 овощной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Фрукты, всего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Фрукты (яблоки, груша, абрикосы и другое)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Фрукты цитрусовые (лимоны, апельсины и другое)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Ягоды (виноград, вишня и другое)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 фруктовый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Сухофрукты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Кисели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 и кондитерские изделия, всего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Варенья, джемы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Мучные кондитерские (печенье и другое)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Мясопродукты, всего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Птица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Колбаса копченая и мясные копченности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Сосиски и сардельки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 животный (сало)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Рыба и морепродукты, всего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Рыба свежая и мороженная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Сельдь соленая и копченая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Рыбные консервы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и молочные продукты, всего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Кефир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Творог полужирный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 твердый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сливочное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Яйца (штук)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растительное, всего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подсолнечное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Маргарин столовый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Майонез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 кулинарный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Какао (порошок)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 йодированная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праздничные и выходные дни дополнительно включаются в меню красная рыба, икра (черная и красная), деликатесные сорта колбас, конфеты шоколадные, торты и пирожные за счет увеличения на 10 % установленных суточных денежных расходов на питание.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Коэффициенты для пересчета: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муку - хлеб пшеничный (: 1,4), хлеб ржаной (: 1,6) и макаронные изделия (х 0,98);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томаты - томатная паста (х 1,5);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свежие фрукты - сухофрукты (х 5);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сахар - карамели (х 2), варенье и джем (х 1,4), мед (х 1,6) и мучные кондитерские (х 1,0);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молоко - сметана (х 5), творог (х 3,7), сыр (х 8,5) и масло сливочное (х 20).</w:t>
      </w:r>
    </w:p>
    <w:bookmarkStart w:name="z31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6.1. Характеристики, конкретизирующие определение и применение натуральных норм питания для престарелых и лиц с инвалидностью, обслуживающихся в территориальных центрах социального обслуживания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таблицы - в редакции приказа Министра труда и социальной защиты населения РК от 27.09.2022 </w:t>
      </w:r>
      <w:r>
        <w:rPr>
          <w:rFonts w:ascii="Times New Roman"/>
          <w:b w:val="false"/>
          <w:i w:val="false"/>
          <w:color w:val="ff0000"/>
          <w:sz w:val="28"/>
        </w:rPr>
        <w:t>№ 391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Пищевые вещества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пищевых веществ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Энергия, ккал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Белки всего, 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Белки животные, 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Белки животные (в % к общему количеству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белка)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46.6 %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Жиры всего, 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Жиры растительные, 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Насыщенные жирные кислоты, (НЖК), 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Мононенасыщенные жирные кислоты (МНЖК), 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Полиненасыщенные жирные кислоты (ПНЖК), 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Холестерин, мг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Соотношение ПНЖК/НЖК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Углеводы всего, 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Моно-дисахара, 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Пищевые волокна, 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Кальций, мг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Магний, мг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Железо, мг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Цинк, мг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Селен, мкг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Йод, мкг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 А (РЭ), мкг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Фолат, мкг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 Е, мг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Тиамин, мг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Рибофлавин, мг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Ниацин, мг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 С, мг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</w:tbl>
    <w:bookmarkStart w:name="z32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Пищевая плотность набора продуктов для престарелых и лиц с инвалидностью, обслуживающихся в территориальных центрах социального обслуживания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таблицы - в редакции приказа Министра труда и социальной защиты населения РК от 27.09.2022 </w:t>
      </w:r>
      <w:r>
        <w:rPr>
          <w:rFonts w:ascii="Times New Roman"/>
          <w:b w:val="false"/>
          <w:i w:val="false"/>
          <w:color w:val="ff0000"/>
          <w:sz w:val="28"/>
        </w:rPr>
        <w:t>№ 391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Рекомендуемая ФАО/ВОЗ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 пищевых веществ (в расчете на 1000 ккал)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 пищевых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 на 1000 ккал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Кальций, мг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250-400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Железо, мг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3,5-20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 А (РЭ), мкг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350-500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Фолат, мкг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150-200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Тиамин, мг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0,5-0,8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Ниацин, мг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 С, мг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</w:tbl>
    <w:bookmarkStart w:name="z33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6.2. Натуральные нормы замены одних продуктов другими в продуктовом наборе для престарелых и лиц с инвалидностью, обслуживающихся в территориальных центрах социального обслуживания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таблицы - в редакции приказа Министра труда и социальной защиты населения РК от 27.09.2022 </w:t>
      </w:r>
      <w:r>
        <w:rPr>
          <w:rFonts w:ascii="Times New Roman"/>
          <w:b w:val="false"/>
          <w:i w:val="false"/>
          <w:color w:val="ff0000"/>
          <w:sz w:val="28"/>
        </w:rPr>
        <w:t>№ 391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продуктов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заменяемого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заменителя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 пшеничная 1 сорт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Макаронные изделия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Крупа манная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 белый из муки пшеничной 1 сорт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 ржаной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Батоны простые из муки пшеничной 1 сорт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 из муки пшеничной высший сорт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 пшеничная 1 сорт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Вафли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 (крупа)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Крупы разные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Макаронные изделия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 пшеничная 1 сорт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 свежий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Овощи свежие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Овощи квашеные и соленые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Консервы овощные и бобы натуральные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маринованные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(говядина, свинина, баранина)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блочное безкостное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блочное на костях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Субпродукты 1-й категории (печень, почки, сердце)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Птица потрошеная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Птица непотрошеная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оленье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Рыба (в мороженом и соленом виде без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Творог жирный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парное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Яйца куриные, штук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 сычужный твердый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Мясокопчености (ветчина, грудинка, рулеты, колбасы полукопченые)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 плавленый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Консервы мясные разные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Колбаса вареная и сосиски (сардельки)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Колбаса сырокопченая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Колбаса вареная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Колбаса полукопченая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 сычужный твердый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Рыба свежая (мороженая, соленая) без головы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Рыба сушеная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филе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Рыба копченая и вяленая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Консервы рыбные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Сельдь соленая без головы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Сельдь соленая и копченая с головой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Треска свежая (мороженая, соленая) с головой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свежее и соленое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Творог жирный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цельное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коровье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Кисломолочные продукты (айран, кефир, ряженка, простокваша, ацидофилин)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Кисломолочные продукты (кумыс, шубат)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Творог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сгущенное, стерилизованное без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цельное сгущенное с сахаром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Сливки, сметана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Какао со сгущенным молоком и сахаром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Брынза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 плавленый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 сычужный твердый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Карамель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Мармелад, апельсиновые и лимонные дольки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Варенье, джем, повидло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Шоколад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Какао-порошок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Какао со сгущенным молоком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Крупа разная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Овощи свежие, квашеные и соленые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Крупа разная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 репчатый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Чеснок свежий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Томатная паста (независимо от плотности)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Кетчуп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Томат-пюре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Помидоры свежие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 томатный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Соки плодовые и ягодные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 томатный или овощной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коровье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Фрукты свежие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Ягоды свежие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Апельсины, мандарины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Соки плодовые и ягодные натуральные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Напитки фруктовые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Дыня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Арбузы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Фрукты сушеные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Варенье, джемы, повидло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Экстракт плодов и ягод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 черный листовой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 растворимый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</w:tbl>
    <w:bookmarkStart w:name="z34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Натуральная норма 7</w:t>
      </w:r>
    </w:p>
    <w:bookmarkEnd w:id="32"/>
    <w:bookmarkStart w:name="z35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Питание для детей с инвалидностью 7-10 лет, обслуживающихся в реабилитационных центрах, в учебных заведениях, отделениях дневного пребывания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таблицы - в редакции приказа Министра труда и социальной защиты населения РК от 27.09.2022 </w:t>
      </w:r>
      <w:r>
        <w:rPr>
          <w:rFonts w:ascii="Times New Roman"/>
          <w:b w:val="false"/>
          <w:i w:val="false"/>
          <w:color w:val="ff0000"/>
          <w:sz w:val="28"/>
        </w:rPr>
        <w:t>№ 391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продуктов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 на 1 человека в сутки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Хлебопродукты (мука, хлеб и макароны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пересчете на муку, крупы, бобы), всего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 пшеничная, 1 сорт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 пшеничный (из муки пшеничной, 1 сорт)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 ржаной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Макароны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Крупа рисовая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крупы (перловая, гречневая, манная,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пшенная)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Горох лущенный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Овощи, всего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Капуста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 репчатый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Морковь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Свекла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Томатная паста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Огурцы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Перец зеленый сладкий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 зеленый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Зелень (укроп, петрушка, сельдерей)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Чеснок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Бахчевые культуры (арбуз, дыня, тыква)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овощи (баклажаны и другое)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Фрукты, всего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Фрукты (яблоки, груша, абрикосы и другое)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Фрукты цитрусовые (лимоны, апельсины и другое)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 фруктовый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Сухофрукты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Кисели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 и кондитерские изделия, всего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Варенья, джемы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Мучные кондитерские (печенье и другое)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Мясопродукты, всего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Птица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Колбаса копченая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Сосиски и сардельки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 животный (сало)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Рыба и морепродукты, всего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Рыба свежая и мороженная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Сельдь соленая и копченая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и молочные продукты, всего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Кефир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Творог полужирный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 твердый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сливочное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Яйца (штук)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Масло растительное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Какао (порошок)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 йодированная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праздничные и выходные дни дополнительно включаются в меню красная рыба, икра (черная и красная), деликатесные сорта колбас, конфеты шоколадные, торты и пирожные за счет увеличения на 10 % установленных суточных денежных расходов на питание.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Коэффициенты для пересчета: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муку - хлеб пшеничный (: 1,4), хлеб ржаной (: 1,6) и макаронные изделия (х 0,98);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томаты - томатная паста (х 1,5);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свежие фрукты - сухофрукты (х 5);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сахар - карамели (: 2), варенье и джем (: 1,4) и мед (: 1,6);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молоко - сметана (х 5), творог (х 3,7), сыр (х 8,5) и масло сливочное (х 20).</w:t>
      </w:r>
    </w:p>
    <w:bookmarkStart w:name="z36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7.1. Характеристики, конкретизирующие определение и применение натуральных норм питания для детей с инвалидностью 7-10 лет, обслуживающихся в реабилитационных центрах, в учебных заведениях, отделениях дневного пребывания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таблицы - в редакции приказа Министра труда и социальной защиты населения РК от 27.09.2022 </w:t>
      </w:r>
      <w:r>
        <w:rPr>
          <w:rFonts w:ascii="Times New Roman"/>
          <w:b w:val="false"/>
          <w:i w:val="false"/>
          <w:color w:val="ff0000"/>
          <w:sz w:val="28"/>
        </w:rPr>
        <w:t>№ 391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Пищевые вещества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пищевых веществ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Энергия, ккал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Белки всего, 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Белки животные, 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Жиры всего, 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Жиры растительные, 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Насыщенные жирные кислоты, (НЖК), 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Мононенасыщенные жирные кислоты (МНЖК), 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Полиненасыщенные жирные кислоты (ПНЖК), 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Холестерин, мг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Углеводы всего, 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Моно-дисахара, 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Пищевые волокна, 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Кальций, мг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Магний, мг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Железо, мг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Цинк, мг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Селен, мкг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Йод, мкг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 А (РЭ), мкг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Фолат, мкг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 Е, мг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Тиамин, мг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Рибофлавин, мг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Ниацин, мг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 С, мг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</w:tbl>
    <w:bookmarkStart w:name="z37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Пищевая плотность набора продуктов для детей с инвалидностью 7-10 лет, обслуживающихся в реабилитационных центрах, в учебных заведениях, отделениях дневного пребывания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таблицы - в редакции приказа Министра труда и социальной защиты населения РК от 27.09.2022 </w:t>
      </w:r>
      <w:r>
        <w:rPr>
          <w:rFonts w:ascii="Times New Roman"/>
          <w:b w:val="false"/>
          <w:i w:val="false"/>
          <w:color w:val="ff0000"/>
          <w:sz w:val="28"/>
        </w:rPr>
        <w:t>№ 391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Рекомендуемая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ФАО/ВОЗ плотность пищевых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 (в расчете на 1000 ккал)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 пищевых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 на 1000 ккал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Кальций, мг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250-400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Железо, мг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3,5-20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 А (РЭ), мкг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350-500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Фолат, мкг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150-200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Тиамин, мг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0,5-0,8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Ниацин, мг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 С, мг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</w:tbl>
    <w:bookmarkStart w:name="z38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7.2. Натуральные нормы замены одних продуктов другими в продуктовом наборе для детей с инвалидностью 7-10 лет, обслуживающихся в реабилитационных центрах, в учебных заведениях, отделениях дневного пребывания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таблицы - в редакции приказа Министра труда и социальной защиты населения РК от 27.09.2022 </w:t>
      </w:r>
      <w:r>
        <w:rPr>
          <w:rFonts w:ascii="Times New Roman"/>
          <w:b w:val="false"/>
          <w:i w:val="false"/>
          <w:color w:val="ff0000"/>
          <w:sz w:val="28"/>
        </w:rPr>
        <w:t>№ 391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продуктов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заменяемого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заменителя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 пшеничная 1 сорт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Макаронные изделия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Крупа манная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 белый из муки пшеничной 1 сорт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 ржаной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Батоны простые из муки пшеничной 1 сорт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 из муки пшеничной высший сорт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 пшеничная 1 сорт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Вафли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 (крупа)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Крупы разные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Макаронные изделия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 пшеничная 1 сорт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 свежий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Овощи свежие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Овощи квашеные и соленые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Консервы овощные и бобы натуральные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маринованные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(говядина, свинина, баранина)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блочное безкостное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блочное на костях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Субпродукты 1-й категории (печень,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почки, сердце)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Птица потрошеная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Птица непотрошеная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оленье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Рыба (в мороженом и соленом виде без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Творог жирный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парное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Яйца куриные, штук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 сычужный твердый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Мясокопчености (ветчина, грудинка,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рулеты, колбасы полукопченые)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 плавленый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Консервы мясные разные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Колбаса вареная и сосиски (сардельки)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Колбаса сырокопченая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Колбаса вареная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Колбаса полукопченая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 сычужный твердый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Рыба свежая (мороженая, соленая) без головы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Рыба сушеная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филе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Рыба копченая и вяленая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Консервы рыбные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Сельдь соленая без головы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Сельдь соленая и копченая с головой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Треска свежая (мороженая, соленая) с головой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свежее и соленое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Творог жирный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цельное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коровье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Кисломолочные продукты (айран, кефир,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ряженка, простокваша, ацидофилин)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Кисломолочные продукты (кумыс, шубат)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Творог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сгущенное, стерилизованное без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цельное сгущенное с сахаром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Сливки, сметана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Какао со сгущенным молоком и сахаром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Брынза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 плавленый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 сычужный твердый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Карамель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Мармелад, апельсиновые и лимонные дольки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Варенье, джем, повидло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Шоколад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Какао-порошок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Какао со сгущенным молоком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Крупа разная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Овощи свежие, квашеные и соленые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Крупа разная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 репчатый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Чеснок свежий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Томатная паста (независимо от плотности)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Кетчуп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Томат-пюре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Помидоры свежие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 томатный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Соки плодовые и ягодные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 томатный или овощной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коровье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Фрукты свежие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Ягоды свежие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Апельсины, мандарины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Соки плодовые и ягодные натуральные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Напитки фруктовые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Дыня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Арбузы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Фрукты сушеные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Варенье, джемы, повидло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Экстракт плодов и ягод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 черный листовой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 растворимый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</w:tbl>
    <w:bookmarkStart w:name="z39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Натуральная норма 8 Питание для детей с инвалидностью 11-18 лет, обслуживающихся в реабилитационных центрах, в учебных заведениях, отделениях дневного пребывания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таблицы - в редакции приказа Министра труда и социальной защиты населения РК от 27.09.2022 </w:t>
      </w:r>
      <w:r>
        <w:rPr>
          <w:rFonts w:ascii="Times New Roman"/>
          <w:b w:val="false"/>
          <w:i w:val="false"/>
          <w:color w:val="ff0000"/>
          <w:sz w:val="28"/>
        </w:rPr>
        <w:t>№ 391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продуктов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 на 1 человека в сутки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Хлебопродукты (мука, хлеб и макароны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пересчете на муку, крупы, бобы), всего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 пшеничная, 1 сорт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 пшеничный (из муки пшеничной, 1 сорт)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 ржаной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Макароны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Крупа рисовая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крупы (перловая, гречневая, манная,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пшенная)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Горох лущенный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Овощи, всего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Капуста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 репчатый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Морковь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Свекла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Томатная паста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Огурцы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Перец зеленый сладкий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 зеленый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Зелень (укроп, петрушка, сельдерей)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Чеснок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Бахчевые культуры (арбуз, дыня, тыква)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овощи (баклажаны и другое)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Фрукты, всего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Фрукты (яблоки, груша, абрикосы и другое)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Фрукты цитрусовые (лимоны, апельсины и другое)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 фруктовый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Сухофрукты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Кисели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 и кондитерские изделия, всего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Варенья, джемы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Мучные кондитерские (печенье и другое)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Мясопродукты, всего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Птица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Колбаса копченая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Сосиски и сардельки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 животный (сало)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Рыба и морепродукты, всего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Рыба свежая и мороженная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Сельдь соленая и копченая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и молочные продукты, всего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Кефир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Творог полужирный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 твердый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сливочное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Яйца (штук)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растительное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Какао (порошок)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 йодированная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праздничные и выходные дни дополнительно включаются в меню красная рыба, икра (черная и красная), деликатесные сорта колбас, конфеты шоколадные, торты и пирожные за счет увеличения на 10 % установленных суточных денежных расходов на питание.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Коэффициенты для пересчета: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муку - хлеб пшеничный (: 1,4), хлеб ржаной (: 1,6) и макаронные изделия (х 0,98);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томаты - томатная паста (х 1,5);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свежие фрукты - сухофрукты (х 5);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сахар - карамели (: 2), варенье и джем (: 1,4) и мед (: 1,6);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молоко - сметана (х 5), творог (х 3,7), сыр (х 8,5) и масло сливочное (х 20).</w:t>
      </w:r>
    </w:p>
    <w:bookmarkStart w:name="z40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8.1. Характеристики, конкретизирующие определение и применение натуральных норм питания для детей с инвалидностью 11-18 лет, обслуживающихся в реабилитационных центрах, в учебных заведениях, отделениях дневного пребывания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таблицы - в редакции приказа Министра труда и социальной защиты населения РК от 27.09.2022 </w:t>
      </w:r>
      <w:r>
        <w:rPr>
          <w:rFonts w:ascii="Times New Roman"/>
          <w:b w:val="false"/>
          <w:i w:val="false"/>
          <w:color w:val="ff0000"/>
          <w:sz w:val="28"/>
        </w:rPr>
        <w:t>№ 391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Пищевые вещества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пищевых веществ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Энергия, ккал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Белки всего, 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Белки животные, 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Жиры всего, 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Жиры растительные, 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Насыщенные жирные кислоты, (НЖК), 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Мононенасыщенные жирные кислоты (МНЖК), 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Полиненасыщенные жирные кислоты (ПНЖК), 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Холестерин, мг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Углеводы всего, 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Моно-дисахара, 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Пищевые волокна, 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Кальций, мг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Магний, мг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Железо, мг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Цинк, мг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Селен, мкг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Йод, мкг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 А (РЭ), мкг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Фолат, мкг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 Е, мг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Тиамин, мг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Рибофлавин, мг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Ниацин, мг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 С, мг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</w:tbl>
    <w:bookmarkStart w:name="z41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Пищевая плотность набора продуктов для детей с инвалидностью 11-18 лет, обслуживающихся в реабилитационных центрах, в учебных заведениях, отделениях дневного пребывания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таблицы - в редакции приказа Министра труда и социальной защиты населения РК от 27.09.2022 </w:t>
      </w:r>
      <w:r>
        <w:rPr>
          <w:rFonts w:ascii="Times New Roman"/>
          <w:b w:val="false"/>
          <w:i w:val="false"/>
          <w:color w:val="ff0000"/>
          <w:sz w:val="28"/>
        </w:rPr>
        <w:t>№ 391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Рекомендуемая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ФАО/ВОЗ плотность пищевых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 (в расчете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1000 ккал)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пищевых веществ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1000 ккал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Кальций, мг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250-400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Железо, мг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3,5-20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 А (РЭ), мкг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350-500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Фолат, мкг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150-200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Тиамин, мг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0,5-0,8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Ниацин, мг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 С, мг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</w:tbl>
    <w:bookmarkStart w:name="z42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8.2. Натуральные нормы замены одних продуктов другими в продуктовом наборе для детей с инвалидностью 11-18 лет, обслуживающихся в реабилитационных центрах, в учебных заведениях, отделениях дневного пребывания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таблицы - в редакции приказа Министра труда и социальной защиты населения РК от 27.09.2022 </w:t>
      </w:r>
      <w:r>
        <w:rPr>
          <w:rFonts w:ascii="Times New Roman"/>
          <w:b w:val="false"/>
          <w:i w:val="false"/>
          <w:color w:val="ff0000"/>
          <w:sz w:val="28"/>
        </w:rPr>
        <w:t>№ 391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продуктов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 граммах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заменяемого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заменителя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 пшеничная 1 сорт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Макаронные изделия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Крупа манная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 белый из муки пшеничной 1 сорт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 ржаной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Батоны простые из муки пшеничной 1 сорт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 из муки пшеничной высший сорт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 пшеничная 1 сорт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Вафли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 (крупа)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Крупы разные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Макаронные изделия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 пшеничная 1 сорт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 свежий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Овощи свежие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Овощи квашеные и соленые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Консервы овощные и бобы натуральные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маринованные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(говядина, свинина, баранина)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блочное безкостное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блочное на костях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Субпродукты 1-й категории (печень, почки, сердце)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Птица потрошеная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Птица непотрошеная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оленье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Рыба (в мороженом и соленом виде без головы)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Творог жирный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парное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Яйца куриные, штук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 сычужный твердый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Мясокопчености (ветчина, грудинка, рулеты, колбасы полукопченые)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 плавленый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Консервы мясные разные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Колбаса вареная и сосиски (сардельки)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Колбаса сырокопченая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Колбаса вареная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Колбаса полукопченая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 сычужный твердый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Рыба свежая (мороженая, соленая) без головы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Рыба сушеная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филе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Рыба копченая и вяленая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Консервы рыбные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Сельдь соленая без головы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Сельдь соленая и копченая с головой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Треска свежая (мороженая, соленая) с головой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свежее и соленое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Творог жирный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цельное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коровье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Кисломолочные продукты (айран, кефир,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ряженка, простокваша, ацидофилин)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Кисломолочные продукты (кумыс, шубат)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Творог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сгущенное, стерилизованное без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цельное сгущенное с сахаром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Сливки, сметана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Какао со сгущенным молоком и сахаром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Брынза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 плавленый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 сычужный твердый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Карамель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Мармелад, апельсиновые и лимонные дольки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Варенье, джем, повидло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Шоколад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Какао-порошок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Какао со сгущенным молоком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Крупа разная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Овощи свежие, квашеные и соленые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Крупа разная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 репчатый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Чеснок свежий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Томатная паста (независимо от плотности)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Кетчуп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Томат-пюре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Помидоры свежие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 томатный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Соки плодовые и ягодные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 томатный или овощной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коровье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Фрукты свежие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Ягоды свежие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Апельсины, мандарины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Соки плодовые и ягодные натуральные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Напитки фруктовые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Дыня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Арбузы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Фрукты сушеные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Варенье, джемы, повидло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Экстракт плодов и ягод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 черный листовой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 растворимый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</w:tbl>
    <w:bookmarkStart w:name="z43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Натуральная норма 9</w:t>
      </w:r>
      <w:r>
        <w:br/>
      </w:r>
      <w:r>
        <w:rPr>
          <w:rFonts w:ascii="Times New Roman"/>
          <w:b/>
          <w:i w:val="false"/>
          <w:color w:val="000000"/>
        </w:rPr>
        <w:t>Питание для лиц, не имеющих определенного местожительства,</w:t>
      </w:r>
      <w:r>
        <w:br/>
      </w:r>
      <w:r>
        <w:rPr>
          <w:rFonts w:ascii="Times New Roman"/>
          <w:b/>
          <w:i w:val="false"/>
          <w:color w:val="000000"/>
        </w:rPr>
        <w:t>обслуживающихся в центрах социальной адаптации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продуктов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 на 1 человека в сутки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Хлебопродукты (мука, хлеб и макароны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пересчете на муку, крупы, бобы), всего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 пшеничная, 1 сорт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 пшеничный (из муки пшеничной, 1 сорт)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 ржаной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Макароны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Крупа рисовая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крупы (перловая, гречневая, манная,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пшенная)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Горох лущенный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Овощи, всего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Капуста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 репчатый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Морковь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Свекла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Томатная паста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Огурцы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Перец зеленый сладкий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 зеленый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Зелень (укроп, петрушка, сельдерей)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Чеснок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Фрукты, всего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Фрукты (яблоки, груша, абрикосы и др.)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Фрукты цитрусовые (лимоны, апельсины и др.)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 фруктовый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Сухофрукты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 и кондитерские изделия, всего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Варенья, джемы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Мясопродукты, всего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Птица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Колбаса копченая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Рыба и морепродукты, всего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Рыба свежая и мороженная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Сельдь соленая и копченая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и молочные продукты, всего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Кефир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Творог полужирный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 твердый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сливочное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Яйца (штук)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растительное, всего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подсолнечное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Маргарин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Майонез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Кулинарный жир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Какао (порошок)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 йодированная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праздничные и выходные дни дополнительно включаются в меню красная рыба, икра (черная и красная), деликатесные сорта колбас, конфеты шоколадные, торты и пирожные за счет увеличения на 10 % установленных суточных денежных расходов на питание.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Коэффициенты для пересчета: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муку - хлеб пшеничный (: 1,4), хлеб ржаной (: 1,6) и макаронные изделия (х 0,98);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томаты - томатная паста (х 1,5);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свежие фрукты - сухофрукты (х 5);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сахар - карамели (: 2), варенье и джем (: 1,4) и мед (: 1,6);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молоко - сметана (х 5), творог (х 3,7), сыр (х 8,5) и масло сливочное (х 20).</w:t>
      </w:r>
    </w:p>
    <w:bookmarkStart w:name="z44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9.1. Характеристики, конкретизирующие определение</w:t>
      </w:r>
      <w:r>
        <w:br/>
      </w:r>
      <w:r>
        <w:rPr>
          <w:rFonts w:ascii="Times New Roman"/>
          <w:b/>
          <w:i w:val="false"/>
          <w:color w:val="000000"/>
        </w:rPr>
        <w:t>и применение натуральных норм питания для лиц,</w:t>
      </w:r>
      <w:r>
        <w:br/>
      </w:r>
      <w:r>
        <w:rPr>
          <w:rFonts w:ascii="Times New Roman"/>
          <w:b/>
          <w:i w:val="false"/>
          <w:color w:val="000000"/>
        </w:rPr>
        <w:t>не имеющих определенного местожительства,</w:t>
      </w:r>
      <w:r>
        <w:br/>
      </w:r>
      <w:r>
        <w:rPr>
          <w:rFonts w:ascii="Times New Roman"/>
          <w:b/>
          <w:i w:val="false"/>
          <w:color w:val="000000"/>
        </w:rPr>
        <w:t>обслуживающихся в центрах социальной адаптации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Пищевые вещества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пищевых веществ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Энергия, ккал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Белки всего, г.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Белки животные, г.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Жиры всего, г.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Жиры растительные, г.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Насыщенные жирные кислоты, (НЖК), г.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Мононенасыщенные жирные кислоты (МНЖК), г.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Полиненасыщенные жирные кислоты (ПНЖК), г.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Холестерин, мг.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Углеводы всего, г.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Моно-дисахара, г.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Пищевые волокна, г.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Кальций, мг.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Магний, мг.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Железо, мг.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Цинк, мг.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Селен, мкг.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Йод, мкг.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 А (РЭ), мкг.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Фолат, мкг.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 Е, мг.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Тиамин, мг.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Рибофлавин, мг.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Ниацин, мг.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 С, мг.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</w:tbl>
    <w:bookmarkStart w:name="z45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Пищевая плотность набора продуктов для лиц, не имеющих</w:t>
      </w:r>
      <w:r>
        <w:br/>
      </w:r>
      <w:r>
        <w:rPr>
          <w:rFonts w:ascii="Times New Roman"/>
          <w:b/>
          <w:i w:val="false"/>
          <w:color w:val="000000"/>
        </w:rPr>
        <w:t>определенного местожительства, обслуживающихся</w:t>
      </w:r>
      <w:r>
        <w:br/>
      </w:r>
      <w:r>
        <w:rPr>
          <w:rFonts w:ascii="Times New Roman"/>
          <w:b/>
          <w:i w:val="false"/>
          <w:color w:val="000000"/>
        </w:rPr>
        <w:t>в центрах социальной адаптации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Рекомендуемая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ФАО/ВОЗ плотность пищевых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 (в расчете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1000 ккал)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пищевых веществ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1000 ккал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Кальций, мг.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250-400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Железо, мг.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3,5-20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 А (РЭ), мкг.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350-500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Фолат, мкг.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150-200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Тиамин, мг.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0,5-0,8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Ниацин, мг.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 С, мг.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</w:tbl>
    <w:bookmarkStart w:name="z46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9.2. Натуральные нормы замены одних продуктов другими в</w:t>
      </w:r>
      <w:r>
        <w:br/>
      </w:r>
      <w:r>
        <w:rPr>
          <w:rFonts w:ascii="Times New Roman"/>
          <w:b/>
          <w:i w:val="false"/>
          <w:color w:val="000000"/>
        </w:rPr>
        <w:t>продуктовом наборе для лиц, не имеющих определенного</w:t>
      </w:r>
      <w:r>
        <w:br/>
      </w:r>
      <w:r>
        <w:rPr>
          <w:rFonts w:ascii="Times New Roman"/>
          <w:b/>
          <w:i w:val="false"/>
          <w:color w:val="000000"/>
        </w:rPr>
        <w:t>местожительства, обслуживающихся в центрах</w:t>
      </w:r>
      <w:r>
        <w:br/>
      </w:r>
      <w:r>
        <w:rPr>
          <w:rFonts w:ascii="Times New Roman"/>
          <w:b/>
          <w:i w:val="false"/>
          <w:color w:val="000000"/>
        </w:rPr>
        <w:t>социальной адаптации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продуктов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 граммах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заменяемого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заменителя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 пшеничная 1 сорт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Макаронные изделия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Крупа манная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 белый из муки пшеничной 1 сорт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 ржаной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Батоны простые из муки пшеничной 1 сорт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 из муки пшеничной высший сорт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 пшеничная 1 сорт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Вафли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 (крупа)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Крупы разные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Макаронные изделия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 пшеничная 1 сорт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 свежий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Овощи свежие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Овощи квашеные и соленые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Консервы овощные и бобы натуральные и маринованные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(говядина, свинина, баранина)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блочное безкостное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блочное на костях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Субпродукты 1-й кат. (печень, почки, сердце)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Птица потрошеная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Птица непотрошеная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оленье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Рыба (в мороженом и соленом виде без головы)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Творог жирный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парное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Яйца куриные, штук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 сычужный твердый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Мясокопчености (ветчина, грудинка, рулеты, колбасы полукопченые)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 плавленый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Консервы мясные разные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Колбаса вареная и сосиски (сардельки)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Колбаса сырокопченая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Колбаса вареная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Колбаса полукопченая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 сычужный твердый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Рыба свежая (мороженая, соленая) без головы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Рыба сушеная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филе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Рыба копченая и вяленая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Консервы рыбные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Сельдь соленая без головы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Сельдь соленая и копченая с головой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Треска свежая (мороженая, соленая) с головой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свежее и соленое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Творог жирный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цельное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коровье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Кисломолочные продукты (айран, кефир, ряженка, простокваша, ацидофилин)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Кисломолочные продукты (кумыс, шубат)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Творог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сгущенное, стерилизованное без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цельное сгущенное с сахаром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Сливки, сметана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Какао со сгущенным молоком и сахаром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Брынза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 плавленый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 сычужный твердый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Карамель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Мармелад, апельсиновые и лимонные дольки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Варенье, джем, повидло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Шоколад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Какао-порошок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Какао со сгущенным молоком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Крупа разная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Овощи свежие, квашеные и соленые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Крупа разная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 репчатый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Чеснок свежий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Томатная паста (независимо от плотности)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Кетчуп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Томат-пюре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Помидоры свежие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 томатный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Соки плодовые и ягодные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 томатный или овощной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коровье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Фрукты свежие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Ягоды свежие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Апельсины, мандарины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Соки плодовые и ягодные натуральные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Напитки фруктовые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Дыня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Арбузы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Фрукты сушеные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Варенье, джемы, повидло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Экстракт плодов и ягод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 черный листовой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 растворимый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ФАО – продовольственная и сельскохозяйственная организация Объединенных Наций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 – Всемирная организация здравохранения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