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e51c" w14:textId="8a2e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30 марта 2015 года № 279 "Об утверждении Правил предоставления тарифных льгот и Перечня товаров, в отношении которых предоставляются тарифные льготы"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ноября 2015 года № 737. Зарегистрирован в Министерстве юстиции Республики Казахстан 8 января 2016 года № 12832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30 июня 2010 года «О таможенном деле в Республике Казахстан» и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279 «Об утверждении Правил предоставления тарифных льгот и Перечня товаров, в отношении которых предоставляются тарифные льготы» (зарегистрирован в Реестре государственной регистрации нормативных правовых актов за № 11069, опубликован в информационно-правовой системе «Әділет» 12 июня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товаров, в отношении которых предоставляются тарифные льготы, согласно приложению 2 к указанному приказу,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ноября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2015 года № 737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2015 года № 279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Перечень товаров, в отношении которых предоставляются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тарифные льготы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1734"/>
        <w:gridCol w:w="72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Товары, ввозимые из третьих стран в качестве вклада учредителя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уставный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 ТН ВЭД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8432 10 000 0,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8432 21 000 0,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8432 29 300 0,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8432 30 190 0)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сельскохозяйственные, садовые или лесохозяйственные для подготовки и обработки почвы; катки для газонов или спортплощадок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 ТН ВЭД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8433 59 110 1,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8433 59 110 9,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8433 59 850 9,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8433 20 900 0)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сельскохозяйственных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и аппараты доильные, оборудование для обработки и переработки молока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прессы, дробилки и аналогичное оборудование для виноделия, производства сидра, фруктовых соков или аналогичных напитков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сельского хозяйства, садоводства, лесного хозяйства, птицеводства или пчеловодства, включая оборудование для проращивания семян с механическими или нагревательными устройствами, прочее; инкубаторы для птицеводства и брудеры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 ТН ВЭД ЕАЭС 8437 10 000 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промышленного приготовления или производство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растительных жиров или масел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 ТН ВЭД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8701 20 101 8,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8701 20 109 0,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8701 20 901 4)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(кроме тракторов товарной позиции 8709)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электрические 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станций; части вышеназванных транспортных средств, как новые, так и бывшие в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8716 39 300 9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новые полуприцепы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8716 39 590 9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новые 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8716 39 800 8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бывшие в эксплуатации прицепы и полуприцепы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8802 11 000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вертолеты с массой пустого снаряженного аппарата не более 2000 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8802 30 000 7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массой пустого снаряженного аппарата более 2 000 кг, но не более 15 000 кг с количеством пассажирских мест более 50 человек, 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8802 40 001 6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массой пустого снаряженного аппарата более 15 000 кг, но не более 20 000 кг с количеством пассажирских мест более 50 человек, 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массой пустого снаряженного аппарата более 20 000 кг, но не более 90 000 кг., с количеством пассажирских мест не более, чем на 50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8802 40 003 5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массой пустого снаряженного аппарата более 20 000 кг, но не более 90 000 кг с количеством пассажирских мест более, чем на 50 человек, но не более, чем на 300 человек, дальнемагистральные, широкофюзеляжные, два прохода между креслами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8802 40 003 6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 гражданские пассажирские с массой пустого снаряженного аппарата более 20 000 кг., но не более 90 000 кг с количеством пассажирских мест более, чем на 50 человек, но не более, чем на 300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8901 10 100 1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паромы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9406 00 310 0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сборные строительные конструкции, теплицы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9406 00 800 9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сборные строительные конструкции, из прочих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Товары, ввозимые из третьих стран предприятиями-производителями сахара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1701 13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тростниковый сахар-сырец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1701 14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тростниковый сахар-сырец прочий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целей применения тарифных льгот товары определяются исключительно кодами ТН ВЭД. Наименования товаров приведены для удобства пользования.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