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7273" w14:textId="9197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24 февраля 2015 года № 171 "Об утверждении правил оказания услуг 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4 декабря 2015 года № 1162. Зарегистрирован в Министерстве юстиции Республики Казахстан 11 января 2016 года № 12842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171 «Об утверждении правил оказания услуг связи» (зарегистрированный в Реестре государственной регистрации нормативных правовых актов за № 10999, опубликованный в информационно-правовой системе «Әділет» 5 июня 2015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Правила оказания услуг доступа к Интернету,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телефонной связи,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служебная информация об абонентах и (или) пользователях услуг связи (далее - служебная информация) – сведения об абонентах и (или) пользователях услуг связи, включающие индивидуальный идентификационный номер для физических лиц и бизнес-идентификационный номер для юридических лиц, биллинговые сведения и сведения о предоставляемых им услугах, местоположение абонентского устройства в сети, адреса в сети передачи данных и адреса обращения к интернет-ресурсам в сети передачи данных, идентификаторы интернет-ресурса, протоколы сети передачи данных;»;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«12) оператор связи – юридическое лицо, зарегистрированное на территории Республики Казахстан, оказывающее услуги связи;»;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«15) обеспечивает прием платежей за услуги телекоммуникаций без комиссий в помещениях оператора связи, предназначенных для обслуживания абонентов. Форму и способ оплаты определяет оператор связи;»;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сотовой связи,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служебная информация об абонентах и (или) пользователях услуг связи (далее - служебная информация) – сведения об абонентах и (или) пользователях услуг связи, включающие индивидуальный идентификационный номер для физических лиц и бизнес-идентификационный номер для юридических лиц, биллинговые сведения и сведения о предоставляемых им услугах, местоположение абонентского устройства в сети, адреса в сети передачи данных и адреса обращения к интернет-ресурсам в сети передачи данных, идентификаторы интернет-ресурса, протоколы сети передачи данных;»;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2-1) и 11-1)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«2-1) перенос абонентского номера – услуга по сохранению и использованию абонентского номера в сетях сотовой связи, предоставляемая абоненту при заключении им нового договора об оказании услуг сотовой связи с другим оператором сотовой связи;»;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«11-1) оператор-донор (далее – донор) – оператор сотовой связи, из сети связи которого осуществляется перенос абонентского номера;»;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«29-1) оператор-реципиент (далее – реципиент) – оператор сотовой связи, в сеть связи которого осуществляется перенос абонентского номера;»;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«32) оператор сотовой связи – юридическое лицо, зарегистрированное на территории Республики Казахстан, оказывающее услуги связи;»;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 качестве абонентских устройств могут использоваться сотовые телефоны, смартфоны, планшеты и ноутбуки со встроенными модемами, а также USB-модемы, мобильные Wi-Fi роутеры и другие средства связи.»;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«10-1. Операторы сотовой связи предоставляют абонентам услугу переноса абонентского номера в соответствии со сроками, предусмотренными в правилах, утвержденных в соответствии с подпунктом 8-5)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«14. Оператор сотовой связи обеспечивает предоставление абонентам бесплатных соединений согласно Перечню экстренной медицинской, правоохранительной, пожарной, аварийной, справочной и других служб, соединение с которыми для пользователей услугами связи является бесплатным,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2004 года № 929 (далее - Экстренные вызовы). Соединение с экстренными вызовами операторами сотовой связи, а также короткие сообщения с номером 1414 не тарифицируется.»;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«15. В системе информационно-справочного обслуживания оператором сотовой связи оказываются бесплатные информационно-справочные услуги, связанные с оказанием услуг связи.»;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другие информационно-справочные услуги, связанные с оказанием услуг связи.»;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«11-1) порядок возврата неизрасходованных денежных средств на лицевом счете абонента при переносе абонентского номера в сетях сотовой связи;»;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«21. Договор об оказании услуг сотовой связи расторгается (прекращает свое действие) по основаниям, предусмотренным нормами гражданского законодательства Республики Казахстан, а также в порядке предусмотренном в Правилах переноса абонентского номера в сетях сотовой связи, утвержденных согласно подпункту 8-5)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«9-1) обеспечивает техническую возможность переноса абонентского номера;»;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«31) обеспечивает прием платежей за услуги сотовой связи без комиссий в помещениях оператора связи, предназначенных для обслуживания абонентов.»;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«26. Оператор сотовой связи формирует тарифные планы, которые предлагаются абонентам. Перечень тарифных планов, условия, их использования (сроках их действий или другие ограничения), включенные в них услуги сотовой связи и тарифы на них, определяются оператором сотовой связи и доводятся до сведения абонентов доступными оператору сотовой связи, способами.»;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доступа к сети Интернет, изложить в новой редакции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инвестициям и развитию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Министра 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декабря 2015 года</w:t>
      </w:r>
    </w:p>
    <w:bookmarkStart w:name="z5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2015 года № 1162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приказу исполняющего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инвестициям и развитию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2015 года № 171</w:t>
      </w:r>
    </w:p>
    <w:bookmarkStart w:name="z5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услуг доступа к Интернету</w:t>
      </w:r>
    </w:p>
    <w:bookmarkEnd w:id="2"/>
    <w:bookmarkStart w:name="z6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 </w:t>
      </w:r>
    </w:p>
    <w:bookmarkEnd w:id="3"/>
    <w:bookmarkStart w:name="z6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услуг доступа к Интернету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июля 1999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«О связи» (далее – Закон) и определяют порядок оказания услуг доступа к Интернету.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всех операторов связи, которые в соответствии с действующим законодательством оказывают услуги доступа к Интернету посредством фиксированной или подвижной связи и технологически связанных с ними услуг, а также на абонентов и (или) пользователей данными услугами.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абонент – физическое или юридическое лицо, с которым заключен договор на оказание услуг связи с выделением для этих целей абонентской линии, абонентского номера и (или) идентификационного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служебная информация об абонентах и (или) пользователях услуг связи (далее - служебная информация) – сведения об абонентах и (или) пользователях услуг связи, включающие индивидуальный идентификационный номер для физических лиц и бизнес-идентификационный номер для юридических лиц, биллинговые сведения и сведения о предоставляемых им услугах, местоположение абонентского устройства в сети, адреса в сети передачи данных и адреса обращения к интернет-ресурсам в сети передачи данных, идентификаторы интернет-ресурса, протоколы сети передачи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– процесс анализа на сервере оператора связи введенных абонентом и(или) пользователем аутентификационных данных, по результатам которого определяется наличие у абонента и(или) пользователя прав на получение услуги доступа к Интернету;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аутентификационные данные – уникальный логин (login) и пароль (password) абонента и/или пользователя, используемые для подтверждения права на получение услуги доступа к Интернету или и(или) технологически связанных с ними услуг, в качестве аутентификационных данных может также использоваться абонентский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биллинг – программно-аппаратный комплекс, предназначенный для автоматического выполнения операций учета услуг, предоставляемых абонентам, а также их тарификации и выставления счетов для оплаты;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оператор услуг доступа к Интернету – юридическое лицо, зарегистрированное на территории Республики Казахстан, оказывающее услуги доступа к Интернету;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услуга доступа к Интернету – услуга по приему и передаче данных с использованием сети Интернет;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доступ к Интернету посредством фиксированных сетей связи – возможность работы в Интернет абонентского устройства в радиусе действия определенной базовой станции, при перемещении из одной зоны в другую связь разрывается и устанавливается заново;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услуги доступа к Интернету посредством подвижных сетей связи – возможность работы в сети Интернет абонентского устройства, перемещаясь из одной зоны действия одной базовой станции в другую без разрыва связи при скорости перемещения до 150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физическое или юридическое лицо, получающее услуги доступа к Интернету;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техническая возможность – наличие функционирующих технических средств и сооружений связи в зоне действия оператор услуг доступа к Интернету, необходимых для оказания абоненту услуг доступа к Интернету, а также наличие свободных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настоящих Правилах применяются и другие понятия и определения которые приведены в Законе. </w:t>
      </w:r>
    </w:p>
    <w:bookmarkEnd w:id="4"/>
    <w:bookmarkStart w:name="z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услуг доступа к Интернету </w:t>
      </w:r>
    </w:p>
    <w:bookmarkEnd w:id="5"/>
    <w:bookmarkStart w:name="z7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Взаимоотношения оператора услуг доступа к Интернету с абонентами/пользователями, возникающие при оказании услуг доступа к Интернету, осуществляются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Операторы услуг доступа к Интернету обеспечивают тайну информации, передаваемой по сетям телекоммуникаций, за исключением случаев ограничения этого права в случаях и порядке, установленных законодательством об оперативно-розыскной деятельности и уголовно-процессуальным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оказании услуг доступа к Интернету государственным органам в необходимых случаях по их требованию могут заключаться договора на выполнение совместных работ по обеспечению информационной безопасности (по защите информации).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Услуги доступа к Интернету, предусмотренные тем или иным тарифным планом, оказываются на равных условиях всем категориям пользователей.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Абонент предоставляет абонентское устройство, надлежащему подключению к абонентской линии, если иное не установлено договором об оказании услуг доступа к Интернету.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Режим работы филиалов, офисов и других информационных центров, структурных подразделений оператор услуг доступа к Интернету, непосредственно взаимодействующих с абонентами/пользователями, устанавливается оператором и доводится до сведения абонентов/пользователей доступными оператору способами, включая размещение информации на интернет-ресурсе оператор услуг доступа к Интернету, и (или) в средствах массовой информации, и (или) путем размещения информации в пунктах обслуживания абонентов.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Перечень услуг доступа к Интернету посредством сетей фиксированной, подвижной связи и технологически связанных с ними услуг, оказываемых оператором связи абонентам и(или) пользователям, определяется им с учетом технических возможностей используемого сегмента сети Интернет.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Оператор доступа к Интернету создает систему информационно-справочного обслуживания в целях предоставления абонентам информации, связанной с оказанием услуг доступа к Интернету и технологически связанными с ними информационными и телекоммуникационными услугами.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системе информационно-справочного обслуживания оказываются платные и бесплатные информационно-справочные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и условия предоставления платных информационно-справочных услуг определяются Договором об оказании услуг доступа к Интернету.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Оператор услуг доступа к Интернету в круглосуточном режиме оказывает бесплатно следующие информационно-справочные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выдает информацию о тарифах на услуги доступа к Интернету, о территории оказания услуг доступа к Интернету;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выдает информацию абоненту о состоянии его лицевого счета и о задолженности по оплате услуг доступа к Интернету, включая информацию о полученных абонентом услугах: времени, скорости пропуска передачи данных, объема полученной и (или) переданной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прием информации от абонента о технических неисправностях, препятствующих пользованию услугами доступа к Интернету;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выдает информацию об оказываемых услугах доступа к Интернету.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Оператор услуг доступа к Интернету осуществляет посредством биллинга автоматический учет информации о полученных абонентом услугах: времени, скорости пропуска доступа к Интернету, объема полученной и (или) переданной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Услуги доступа к Интернету физическим лицам оказываются на основании договора об оказании услуг доступа к интернету, являющегося публичным договором, и который вступает в действие после его акцепта абонентом путем подачи заявления о заключении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Услуги доступа к Интернету юридическим лицам оказываются на основании индивидуального договора об оказании услуг доступа к Интернету (далее – Договор), заключаемого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заключения Договора оператору подается заявление, форма которого устанавливается оператором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оператора услуг доступа к Интернету от заключения договора об оказании услуг доступа к Интернету при наличии технической возможности предоставления абоненту услуг доступа к Интернету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Заявление принимается и регистрируется оператором связи в установленном порядке при наличии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физического лица – документа, подтверждающего его регистрацию по указанному адресу или документа о приобретении жилого помещения в частную собственность, наем (аренду) или поднаем, субаренду, а также документа, удостоверяющего личность заявителя. Документ, подтверждающий его регистрацию по адресу предоставления услуг доступа в Интернет или документ о приобретении помещения в собственность, наем (аренду) или поднаем, субаренду могут не представляться в случае внесения депозита (предоплаты), а также в случае доступа к Интернету посредством сетей сотовой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 – документ, подтверждающий его регистрацию по указанному адресу или документ о приобретении помещения в собственность, наем, (аренду) или поднаем, (субаренду) справку или свидетельство о государственной регистрации или перерегистрации юридического лица или (справку об учетной регистрации филиала или представительства). Документ, подтверждающий его регистрацию по адресу предоставления услуг доступа к Интернету, или приобретение помещения в собственность, найм (аренду) поднаем(субаренду) могут не представляться в случае доступа к Интернету посредством сетей сотовой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Оператор услуг доступа к Интернету предоставляет абоненту информацию, необходимую для заключения и исполнения Договора. Указанная информация в наглядной и доступной форме бесплатно доводится до сведения абонента и (или) пользователя через средства массовой информации, информационно-справочные службы, а также через интернет-ресурс оператора услуг доступа к Интернету.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Договор включает в себя следующие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оператора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предмет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общие условия оказания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срок действия и условия изменения и расторжения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порядок учета услуг связи, способ доставки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порядок и сроки расчетов;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права и обязанности абонента;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права и обязанности оператора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ответственность сторон и урегулирование споров;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прочие условия;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юридический адрес и реквизиты оператора связи (реквизиты расчетного счета, реквизиты выданной лицензии, если оказываемые услуги лицензируются);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сведения об абоненте: почтовый адрес, адрес электронной почты, телефонный номер (для юридических лиц – почтовый адрес, бизнес-идентификационный номер, для физических лиц –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ограничения и требования по предоставлению услуг доступа к Интернету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Договор расторгается (прекращает свое действие) в случаях, предусмотренных нормами гражданского 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оказании услуг доступа к Интернету оператор услуг доступа к Интернет: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предоставляет абонентам подробную информацию об оказываемых услугах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оказывает услуги доступа к Интернету в соответствии с условиями договора, и доводит до абонентов необходимую информацию, в том числе о введении новых тарифных планов, путем средств массовой информации и в местах работы с абонентами;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 перерасчет абонентской платы в случае отсутствия доступа к сети телекоммуникаций по вине оператора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абоненту возможность пользования услугами доступа к Интернету 24 часа в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устраняет недостатки в оказании услуг доступа к Интернету, обнаруженные в ходе оказания этой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доступным способом (средства массовой информации, сайты, Личный кабинет, SMS-сообщения, телефонный обзвон и т.п.) информирует абонентов об авариях на сети оператора связи, приведших к приостановке работы сети, и о предполагаемых сроках устранения аварий;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направляет абоненту письменный ответ на письменное обращение не позднее пятнадцати календарных дней с момента его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возвращает абоненту излишне уплаченные денежные средства за оказанные услуги доступа к Интернету либо засчитывает их в качестве авансирования услуг доступа к Интернету при согласии абонента;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 обращению абонентов осуществляет перерегистрацию абонента без взимания дополнительной оплаты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изменением фамилии, имени, отчества, места жительства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изменением наименования организации, реквизитов справки либо свидетельства о государственной регистрации (перерегистрации), места нахождения и почтового адреса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изменением тарифного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ведет учет заключенных договоров об оказании услуг доступа к Интернету;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возобновляет оказание услуг доступа к Интернету абоненту в течение 24 часов с момента получения оператором доступа к Интернету подтверждения оплаты от абонента или представления абонентом документов, подтверждающих ликвидацию задолженности по оплате услуг доступа к Интернету (в случае приостановления оказания услуг доступа к Интернету);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предоставляет возможность посредством интернет-ресурса осуществлять замену абонентам тарифного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изменяет условия тарифа на услуги связи с согласия абонента, известив его об этом не позднее чем за месяц до введения их в 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принимает в течение семи календарных дней со дня подачи абонентом заявления об ухудшении качества услуг передачи данных необходимые меры по восстановлению качества и производит перерасчет за оказанные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Информация для абонентов об операторе доступа к Интернету и об услугах доступа к Интернет, предоставляемых оператором доступа к Интернету,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оператора доступа к Интернету и (или), его почтовый адрес, наименование его структурных подразделений, взаимодействующих с пользователями услуг доступа к Интернету и абонентами, место их нахождения, режим работы и телефоны для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условия и порядок оказания услуг доступа к Интернету;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используемые абонентские интерфейсы и протоколы передачи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ограничения при оказании услуг доступа к Интернету;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тарифные планы на услуги доступа к Интернету и льготы при предоставлении услуг доступа к Интернету в рамках определенного тарифного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перечень бесплатных услуг доступа к Интернету;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сроки и формы оплаты услуг доступа к Интернету;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порядок рассмотрения заявлений абонентов;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порядок рассмотрения претензий абонента;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телефонные номера справочной и ремонтной служб (при наличии таковых).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Указанная информация в наглядной и доступной форме на государственном и русском языках доводится до сведения абонентов через службы оператора доступа к Интернету.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Не допускается ограничение оператором услуг доступа к Интернету прав абонента/пользователя при оказании ему услуг доступа к Интернету в случае неисполнения им условий получения иной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Услуги доступа к Интернету предоставляются абоненту оператором услуг доступа к Интернету не позднее двадцати четырех часов с момента заключения с ним договора в соответствии с настоящими Правилами. Оказание услуг доступа к Интернету по тарифным планам, предусматривающим их предварительную оплату, осуществляется после совершения платежа, в порядке и на условиях, которые установлены договором об оказании услуг доступа к Интернету.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 необходимости абонент: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получает от оператора услуг доступа к Интернету информацию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содержании и особенностях оказания услуг доступа к Интернету;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заключения договора об оказании услуг доступа к Интернету;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оплаты заказываемых и полученных услуг доступа к Интернету, особенностях расчетов за оказанные услуги доступа к Интернету;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подачи заявлений, претензий и их рассмотрения, о режимах работы служб оператора услуг доступа к Интернету;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требует перерасчета платы за пользование услугами доступа к Интернету или возврата сумм, уплаченных за пользование этими услугами в случае счетной ошибки, оказания платных услуг доступа к Интернету без заявления абонента;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подает претензию на качество оказанных услуг доступа к Интернету, недостатки в работе служб и персонала оператора услуг доступа к Интернету, на ошибки при расчетах;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подает заявление об оказании дополнительных услуг доступа к Интернету;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выбирает абонентскую или повременную оплату услуг доступа к Интернет либо осуществляет оплату услуг доступа к Интернету по объему принимаемой и (или) передаваемой информации в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пользуется услугами доступа к Интернету в объеме установленным тарифным планом;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своевременно и в сроки, установленные договором об оказании услуг доступа к Интернету, вносит плату за услуги доступа к Интернету;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 устном обращении абонент сообщает оператору доступа к Интернету свои реквизиты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для получения услуг доступа к Интернет использует абонентские устройства, сертифицированные на соответствие требованиям, установленным законодательством Республики Казахстан в области технического регулирования. </w:t>
      </w:r>
    </w:p>
    <w:bookmarkEnd w:id="6"/>
    <w:bookmarkStart w:name="z16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Расчеты за услуги доступа к Интернету</w:t>
      </w:r>
    </w:p>
    <w:bookmarkEnd w:id="7"/>
    <w:bookmarkStart w:name="z1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Тарифы на оказываемые услуги доступа к Интернету устанавливаются в национальной валюте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Основанием для оплаты абонентом услуг доступа к Интернету является счет, сформированный биллинговой системой на основании данных об оказанных услугах, которые поступают от системы измерения передачи данных, входящей в состав коммутационного оборудования сети телекоммуникаций.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 измерения передачи данных оператора связи должна быть внесена в реестр государственной системы обеспечения единства измерений и иметь действующий сертификат поверки.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Информация об использованных абонентом услугах доступа к Интернету, времени пользования ими, продолжительности и стоимости их, обо всей принятой и переданной информации в текущем учетном периоде предоставляется в электронном виде данному абоненту один раз в месяц безвозмездно.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Стоимость всех полученных абонентом услуг доступа к Интернету и иных услуг суммируется за учетный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Оплата абонентом услуг доступа к Интернету производится по условиям Договора на оказание услуг доступа к Интернету.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Оператор услуг доступа к Интернету осуществляют следующий порядок расчетов: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кредитный порядок расчетов;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авансовый порядок расчетов.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При кредитном порядке расчетов абонент имеет возможность пользоваться услугами доступа к Интернету в кредит и оплачивает по истечении расчетного периода. Оператор услуг доступа к Интернету ежемесячно выставляет абоненту счет на оплату за оказанные услуги в соответствии с тарифами, предусмотренными Договором на оказание услуг доступа к Интернету.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При авансовом порядке расчетов абонент имеет возможность пользоваться услугами доступа к Интернету после внесения на свой лицевой счет денег, достаточных для оплаты услуг доступа к Интернету.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расторжения договора на услуги доступа к Интернету оператор услуг доступа к Интернету производит возврат абоненту остатка денег с его лицевого счета. Возврат причитающихся абоненту денег производится в течение тридцати календарных дней со дня регистрации заявления абонента о возврате.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Абонент освобождается от уплаты абонентской платы во всех случаях, если временное отключение абонентского устройства от сети оператора доступа к Интернету произведено по обстоятельствам, не связанным с нарушением абонентом настоящих Правил и Договора на оказание услуг доступа к Интернету.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случае образования задолженности оператора доступа к Интернету перед абонентом, оператор доступа к Интернету на основании письменного заявления абонента, либо возвращает ему деньги с применением наличной или безналичной формы расчетов, либо засчитывает в качестве авансирования оплаты услуг связи при согласии абонента.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