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9a66" w14:textId="ec39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внутренних дел Республики Казахстан от 24 апреля 2015 года № 394 "Об утверждении стандартов государственных услуг, оказываемых Комитетом по чрезвычайным ситуациям Министерства внутренних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ноября 2015 года № 973. Зарегистрирован в Министерстве юстиции Республики Казахстан 12 января 2016 года № 12847. Утратил силу приказом Министра внутренних дел Республики Казахстан от 16 марта 2020 года № 218.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16.03.2020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24 апреля 2015 года № 394 "Об утверждении стандартов государственных услуг, оказываемых Комитетом по чрезвычайным ситуациям Министерства внутренних дел Республики Казахстан" (зарегистрированный в Реестре государственной регистрации нормативных правовых актов за № 11308, опубликованный в Информационно-правовой системе нормативных правовых актов Республики Казахстан "Әділет" 25 июня 2015 года) следующие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"Аттестация субъектов, осуществляющих деятельность по проведению спасательных работ при ликвидации чрезвычайных ситуаций",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"Регистрация (учетная) аварийно-спасательных служб и формирований",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 государственной услуги "Аккредитация экспертных организаций по аудиту в области пожарной безопасности" согласно приложению 4 к настоящему приказу.";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(Петров В.В.)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приказа,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приказа, его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Божко В.К.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экспертных организаций по аудиту</w:t>
      </w:r>
      <w:r>
        <w:br/>
      </w:r>
      <w:r>
        <w:rPr>
          <w:rFonts w:ascii="Times New Roman"/>
          <w:b/>
          <w:i w:val="false"/>
          <w:color w:val="000000"/>
        </w:rPr>
        <w:t>в области пожарной безопасности"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"Аккредитация экспертных организаций по аудиту в области пожарной безопасности"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по чрезвычайным ситуациям Министерства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услугодателю, а также при обращении на портал – 15 (пятнадцать)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в течение 2 (двух) рабочих дней со дня получения документов услугополучателя проверяет полноту представленных документов.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услугодателем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аттестат аккредитации по аудиту в области пожарной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-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часов, с перерывом на обед с 13.00 часов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специалистов экспертной организации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документов, подтверждающие трудовую деятельность специалистов экспертной организации в государственной и (или) негосударственной противопожарных службах;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трудовых договоров о приеме на работу специалистов экспертной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 о помещении, принадлежащем экспертной организации (предоставляются в случае отсутствия указанных объектов на балансе услугополучателя).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 согласно приложению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документов специалистов экспертной организации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электронные копии документов, подтверждающие трудовую деятельность специалистов экспертной организации в государственной и (или) негосударственной противопожарных службах;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электронные копии трудовых договоров о приеме на работу специалистов экспертной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копии документов о помещении, принадлежащем экспертной организации (предоставляются в случае отсутствия указанных объектов на балансе услугополучателя).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юридического лица, документов, подтверждающих наличие здания или помещения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услугодателю (нарочно либо посредством почтовой связи) —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 -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 пункте 12 настоящего стандарта государственной услуги, либо на имя руководителя Министерства по адресу 010000, город Астана, проспект Тауелсіздік,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канцелярии услугодателя или Министерства, либо в электронной форме через портал.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указывается его наименование, почтовый адрес, исходящий номер и дата. Жалоба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Министерства, с выдачей талона с уникальным номером в котором указываются данные заявителя (фамилия и инициалы либо наименование заявителя), данные лица, принявшего жалобу (должность, фамилия и инициалы, наименование субъекта, адрес и служебный телефон).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мотивированном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 места оказания государственной услуги размещен на интернет-ресурсах: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- www.emer.kz, раздел "Контакты";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Министерства - www.mvd.kz, баннер "Структурные подразделения МВД РК", раздел "Комитет по чрезвычайным ситуациям", подраздел "Контакты".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канцелярии услугодателя, а также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Контактный телефон канцелярии услугодателя: 8 (7172) 60-21-33, единого контакт-центра по вопросам оказания государственных услуг: 1414.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 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 аудиту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Председателю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МВД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  об аккредитации на осуществление деятельности по аудиту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рассмотреть прилагаемый перечень документов и выдать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 на осуществление деятельности по аудиту в области пожарной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организации:_________________________________________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и дата свидетельства о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(перерегистрации) юридического лица или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предпринимателя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/ БИН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(дата)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