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b74d" w14:textId="f64b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запрете всех видов рубок леса на участках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11 декабря 2015 года № 319. Зарегистрирован в Министерстве юстиции Республики Казахстан 12 января 2016 года № 12858.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376) пункта 17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Ввести запрет на все виды рубок леса (кроме уборки ликвидной захламленности и разрубки просек на линии демаркации государственной границы с Российской Федерацией) в насаждениях на участках государственного лесного фонда республиканского государственного учреждения государственного лесного природного резервата "Ертіс орманы" со дня введения в действие настоящего Приказа до 1 января 2021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Комитета лесного хозяйства и животного мира Министерства сельского хозяйства РК от 09.04.2019 </w:t>
      </w:r>
      <w:r>
        <w:rPr>
          <w:rFonts w:ascii="Times New Roman"/>
          <w:b w:val="false"/>
          <w:i w:val="false"/>
          <w:color w:val="000000"/>
          <w:sz w:val="28"/>
        </w:rPr>
        <w:t>№ 17-5-6/97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Павлодарской областной территориальной инспекции лесного хозяйства и животного мира обеспечить контроль за исполнением настоящего приказа.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1-1 в соответствии с приказом и.о. Председателя Комитета лесного хозяйства и животного мира Министерства сельского хозяйства РК от 23.11.2017 </w:t>
      </w:r>
      <w:r>
        <w:rPr>
          <w:rFonts w:ascii="Times New Roman"/>
          <w:b w:val="false"/>
          <w:i w:val="false"/>
          <w:color w:val="000000"/>
          <w:sz w:val="28"/>
        </w:rPr>
        <w:t>№ 17-1/300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Первому руководителю республиканского государственного учреждения государственного лесного природного резервата "Ертіс орманы" в установленном законодательством порядке: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реализации пункта 1 настоящего приказа;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ежегодно к 10 июня и 10 января в Комитет лесного хозяйства и животного мира Министерства сельского хозяйства Республики Казахстан информацию о принятых мерах по охране лесов от незаконных порубок.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порядке: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на государственную регистрацию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обеспечить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сельского хозяйства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Устемиров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