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c4ff" w14:textId="ad0c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24 августа 2015 года № 7-1/764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декабря 2015 года № 7-1/1098. Зарегистрирован в Министерстве юстиции Республики Казахстан 20 января 2016 года № 12879. Утратил силу приказом Министра сельского хозяйства Республики Казахстан от 27 мая 2021 года №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27.05.2021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августа 2015 года № 7-1/764 "Об утверждении регламентов государственных услуг в области ветеринарии" (зарегистрирован в Реестре государственной регистрации нормативных правовых актов № 12097, опубликованный 6 октября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"Выдача ветеринарного сертификата на перемещаемые (перевозимые) объекты при экспорте",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"Выдача регистрационных удостоверений на ветеринарные препараты, кормовые добавки с их государственной регистрацией", согласно приложению 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"Выдача акта экспертизы (протокол испытаний), выдаваемой ветеринарными лабораториями", согласно приложению 3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"Выдача лицензии для занятия деятельностью в сфере ветеринарии", согласно приложению 4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территории", согласно приложению 5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"Согласование нормативно-технической документации на новые, усовершенствованные ветеринарные препараты, кормовые добавки", согласно приложению 6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"Проведение апробации ветеринарного препарата и кормовых добавок" согласно приложению 7 к настоящему приказу.";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 и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действующего внутри Республики Казахстан и на экспорт ветеринарного сертификата на перемещаемые (перевозимые) объекты" (далее – регламент), утвержденном указанным приказом: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ветеринарного сертификата на перемещаемые (перевозимые) объекты при экспорте";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ветеринарного сертификата на перемещаемые (перевозимые) объекты при экспорте" (далее – государственная услуга) оказывается главным государственным ветеринарно-санитарным инспектором городов Астаны и Алматы, района, города областного значения и его заместителем, государственными ветеринарно-санитарными инспекторами на основании утвержденного списка главным государственным ветеринарно-санитарным инспектором городов Астаны и Алматы, района, городов областного значения и его заместителем (далее – услугодатель).";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ветеринарный сертификат на перемещаемые (перевозимые) объекты при экспорте (далее – ветеринарный сертификат), либо мотивированный отказ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ветеринарного сертификата на перемещаемые (перевозимые) объекты при экспорте", утвержденного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за № 11959) (далее – cтандарт), по форме, согласно приложению 1 к настоящему Регламенту.";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"ознакамливается с представленным заявлением, проверяет полноту представленных документов, проводит осмотр перемещаемого (перевозимого) объекта и оценку ветеринарно-санитарного состояния транспортного средства – в течение двух рабочих дней с момента получения документов услугополучателя;";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Описание порядка взаимодействия структурных подразделений (работников) услугодателя, в процессе оказания государственной услуги приведено в справочнике бизнес-процессов оказания государственной услуги "Выдача ветеринарного сертификата на перемещаемые (перевозимые) объекты при экспорте", согласно приложению 2 к настоящему Регламенту.";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текст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регламенту государственной услуги "Выдача ветеринарного сертификата на перемещаемые (перевозимые) объекты при экспорте"";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акта экспертизы (протокол испытаний), выдаваемой ветеринарными лабораториями",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территориальные инспекции Комитета ветеринарного контроля и надзора Министерства сельского хозяйства Республики Казахстан, местные исполнительные органы областей, городов Астаны и Алматы, районов и городов областного значения (далее – государственный орган);";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входящих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государственного органа (далее – канцелярия) регистрирует представленное услугополучателем заявление на получение государственной услуги, направляет руководству для определения ответственного исполнителя государственного органа (далее – исполнитель)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– ознакамливается с корреспонденцией, определяет исполнителя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ознакамливается с представленным заявлением, проводит отбор проб и направляет на исследование услугодателю – в течение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проводит ветеринарно-санитарную экспертизу и диагностику исследуемых материалов, в сроки указанные в пункте 4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диагностических исследований и ветеринарно-санитарной экспертизы исполнитель услугодателя оформляет акт экспертизы (протокол испытаний), подписывает руководством услугодателя, заверяет печатью и направляет результат оказанной государственной услуги исполнителю, исполнитель направляет акт экспертизы (протокол испытаний) руководству – не более одного рабочего дня после завершения диагностических исследований и ветеринарно-санитарной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– ознакамливается с предоставленными документами, направляет в канцелярию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выдает результат оказанной государственной услуги услугополучателю – 30 (тридцать)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ознакомление с заявлением, проведение ветеринарно-санитарной экспертизы и диагностики исследуемых материалов, оформление акта экспертизы (протокола испытаний) и направление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оказанной государственной услуги и направление в канцелярию;";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руководство (должностное лицо услугодателя, уполномоченное на подписание акта экспертизы (протокола испытаний), должностное лицо государственного органа).";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исполнитель ознакамливается с представленным заявлением, проводит отбор проб и направляет на исследование услугодателю – в течение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проводит ветеринарно-санитарную экспертизу и диагностику исследуемых материалов, в сроки указанные в пункте 4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диагностических исследований и ветеринарно-санитарной экспертизы исполнитель услугодателя оформляет акт экспертизы (протокол испытаний), подписывает руководством услугодателя, заверяет печатью и направляет результат оказанной государственной услуги исполнителю, исполнитель направляет акт экспертизы (протокол испытаний) руководству – не более одного рабочего дня после завершения диагностических исследований и ветеринарно-санитарной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– ознакамливается с предоставленными документами, направляет в канцелярию – 60 (шестьдесят) минут;";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территории", утвержденном указанным приказом: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исполнитель ознакамливается с представленным заявлением, проверяет полноту представленных документов, проводит осмотр перемещаемого (перевозимого) объекта и оценку ветеринарно-санитарного состояния транспортного средства – в течение двух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направляется запрос в ведомство услугодателя на выдачу разрешения, услугодатель рассматривает запрос и выдает мотивированный отказ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разрешение на импорт, экспорт перемещаемого (перевозимого) объекта – в течение 10 (десяти) рабочих дней, за исключением разрешений, требующих транзитного согласования со службами других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транзитный провоз перемещаемого (перевозимого) объекта - в течение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прохождения карантина живых животных - в течение 60 (шестидесяти) календарных дней;";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исполнитель ознакамливается с представленным заявлением, проверяет полноту представленных документов, проводит осмотр перемещаемого (перевозимого) объекта и оценку ветеринарно-санитарного состояния транспортного средства – в течение двух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направляется запрос в ведомство услугодателя на выдачу разрешения, услугодатель рассматривает запрос и выдает мотивированный отказ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разрешение на импорт, экспорт перемещаемого (перевозимого) объекта – в течение 10 (десяти) рабочих дней, за исключением разрешений, требующих транзитного согласования со службами других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транзитный провоз перемещаемого (перевозимого) объекта - в течение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прохождения карантина живых животных - в течение 60 (шестидесяти) календарных дней;".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7-1/1098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 7-1/764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</w:t>
      </w:r>
      <w:r>
        <w:br/>
      </w:r>
      <w:r>
        <w:rPr>
          <w:rFonts w:ascii="Times New Roman"/>
          <w:b/>
          <w:i w:val="false"/>
          <w:color w:val="000000"/>
        </w:rPr>
        <w:t>нормативно-технической документации на новые,</w:t>
      </w:r>
      <w:r>
        <w:br/>
      </w:r>
      <w:r>
        <w:rPr>
          <w:rFonts w:ascii="Times New Roman"/>
          <w:b/>
          <w:i w:val="false"/>
          <w:color w:val="000000"/>
        </w:rPr>
        <w:t>усовершенствованные ветеринарные препараты, кормовые добавки"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нормативно-технической документации на новые, усовершенствованные ветеринарные препараты, кормовые добавки" (далее – государственная услуга) оказывается Комитетом ветеринарного контроля и надзора Министерства сельского хозяйства Республики Казахстан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согласование нормативно-технической документации на новые, усовершенствованные ветеринарные препараты, кормовые добавки,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нормативно-технической документации на новые, усовершенствованные ветеринарные препараты, кормовые добавки", утвержденного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за № 11959) (далее – cтандарт).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(далее – канцелярия) регистрирует представленное услугополучателем заявление на получение государственной услуги, и направляет руководству услугодателя (далее – руководство) заявление для определения ответственного исполнителя услугодателя (далее – исполнитель)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 – ознакамливается с заявлением, определяет исполнителя – 60 (шестьдесят)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ознакамливается с представленным заявлением, проверяет полноту представленных документов – в течение 5 (пяти)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исполнитель в указанные сроки подготавливает и передает в канцелярию для выдачи услугополучателю подписанный руководством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представленных документов предъявляемым требованиям, направляет нормативно-техническую документацию на новые, усовершенствованные ветеринарные препараты, кормовые добавки (далее – НТД) в государственную ветеринарную организацию для проведения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экспертизы НТД не более 1 (одного) месяца со дня направления НТД на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экспертном заключении, направляет заявителю письменный мотивированный отказ в согласовании НТД с указанием конкретных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положительном экспертном заключении согласовывает НТД и направляет руководителю результат оказанной государственной услуги в трех экземплярах для подписания – в течение 5 (пяти) рабочих дней со дня получения экспертного заключения;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– рассматривает представленные документы, подписывает, направляет в канцелярию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выдает результат оказанной государственной услуги услугополучателю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следующих процедур (действий):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заявление, направление заявления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определение руководством исполнителя и направление ему на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ознакомление с заявлением, направление НТД в государственную ветеринарную организацию, согласование НТД или оформление мотивированного отказа в оказании государственной услуги, направление руководству для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оказанной государственной услуги или мотивированного отказа, направление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оказанной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(или исполняющее его обязанности лицо);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ветеринарная организация.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регистрирует представленное услугополучателем заявление на получение государственной услуги, и направляет руководству заявление для определения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– ознакамливается с заявлением, определяет исполнителя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ознакамливается с представленным заявлением, проверяет полноту представленных документов – в течение 5 (пяти)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документов, исполнитель в указанные сроки подготавливает и передает в канцелярию для выдачи услугополучателю подписанный руководством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представленных документов предъявляемым требованиям, направляет НТД в государственную ветеринарную организацию для проведения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экспертизы НТД не более 1 (одного) месяца со дня направления НТД на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экспертном заключении, направляет заявителю письменный мотивированный отказ в согласовании НТД с указанием конкретных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положительном экспертном заключении согласовывает НТД и направляет руководителю результат оказанной государственной услуги в трех экземплярах для подписания – в течение 5 (пяти) рабочих дней со дня получения экспертного заключения;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– рассматривает представленные документы, подписывает, направляет в канцелярию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выдает результат оказанной государственной услуги услугополучателю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подает заявку к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услугодателя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взаимодействия структурных подразделений (работников) услугодателя, в процессе оказания государственной услуги приведено в справочнике бизнес-процессов оказания государственной услуги "Согласование нормативно-технической документации на новые, усовершенствованные ветеринарные препараты, кормовые добавки", согласно приложению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www.minagri.gov.kz, раздел "Государственные услуги".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новые,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усовершенствованные ветеринарные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 кормовые добавки"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нормативно-технической документации на новые,</w:t>
      </w:r>
      <w:r>
        <w:br/>
      </w:r>
      <w:r>
        <w:rPr>
          <w:rFonts w:ascii="Times New Roman"/>
          <w:b/>
          <w:i w:val="false"/>
          <w:color w:val="000000"/>
        </w:rPr>
        <w:t xml:space="preserve">усовершенствованные ветеринарные препараты, кормовые добавки"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7-1/1098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 7-1/764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апробации</w:t>
      </w:r>
      <w:r>
        <w:br/>
      </w:r>
      <w:r>
        <w:rPr>
          <w:rFonts w:ascii="Times New Roman"/>
          <w:b/>
          <w:i w:val="false"/>
          <w:color w:val="000000"/>
        </w:rPr>
        <w:t>ветеринарного препарата и кормовых добавок"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апробации ветеринарного препарата и кормовых добавок" (далее – государственная услуга) оказывается республиканским государственным предприятием "Национальный референтный центр по ветеринарии" Комитета ветеринарного контроля и надзора Министерства сельского хозяйства Республики Казахстан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Комитета ветеринарного контроля и надзора Министерства сельского хозяйства Республики Казахстан (далее – Ведомство).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акт о результатах апробации,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апробации ветеринарного препарата и кормовых добавок", утвержденного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за № 11959) (далее – cтандарт).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Ведомства (далее – канцелярия) регистрирует представленное услугополучателем заявление на получение государственной услуги, и направляет руководству Ведомства (далее – руководство) для определения ответственного исполнителя Ведомства (далее – исполнитель)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– ознакамливается с заявлением, определяет исполнителя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ознакамливается с представленным заявлением, проверяет полноту представленных документов – в течение 5 (пяти)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представленных документов предъявляемым требованиям направляет нормативно-техническую документацию на новые, усовершенствованные ветеринарные препараты, кормовые добавки (далее – НТД)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 согласованного НТД заявление возвращается заявителю без рассмотрения – в течение трех рабочих дней с указанием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получения НТД составляет и направляет в Ведомство проект Программы проведения апробации ветеринарного препарата, кормовой добавки в произвольной форме (далее – Программа) – в течение десяти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в течение семи рабочих дней со дня получения проекта Программы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проект Программы и издает приказ об организации проведения апробации ветеринарного препарата, кормовых добавок, которым утверждается Программа и состав комиссии для проведения апробации ветеринарного препарата, кормовых добавок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согласовывает проект Программы и направляет услугодателю письменный ответ с указанием конкретных замечаний и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при не согласовании проекта Программы устраняет замечания и повторно вносит его в Ведомство – в течение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апробация ветеринарных препаратов, кормовых добавок проводится в срок до двух лет в соответствии с НТД и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результатам апробации ветеринарного препарата, кормовых добавок оформляет акт о результатах апробации в произвольной форме в трех экземплярах и подписывает всеми членами Комиссии и направляет два экземпляра акта исполнителю – в течение двух рабочих дней со дня подписания акта всеми членами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направляет руководству полученный результат оказанной государственной услуги – в течение трех рабочих дней со дня получения акта апробации ветеринарного препарата,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– ознакамливается с предоставленными документами, направляет в канцелярию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выдает результат оказанной государственной услуги услугополучателю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следующих процедур (действий):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заявление, направление заявления руководству;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определение руководством исполнителя и направление ему на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исполнителем НТД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результата оказанной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оказанной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(или исполняющее его обязанности лицо).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регистрирует представленное услугополучателем заявление на получение государственной услуги, и направляет руководству для определения ответственного исполнителя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– ознакамливается с заявлением, определяет исполнителя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ознакамливается с представленным заявлением, проверяет полноту представленных документов – в течение 5 (пяти)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представленных документов предъявляемым требованиям направляет НТД услугодателю;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 согласованного НТД заявление возвращается заявителю без рассмотрения – в течение трех рабочих дней с указанием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получения НТД составляет и направляет в Ведомство проект Программы в произвольной форме – в течение десяти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в течение семи рабочих дней со дня получения проекта Программы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проект Программы и издает приказ об организации проведения апробации ветеринарного препарата, кормовых добавок, которым утверждается Программа и состав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согласовывает проект Программы и направляет услугодателю письменный ответ с указанием конкретных замечаний и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при не согласовании проекта Программы устраняет замечания и повторно вносит его в Ведомство – в течение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апробация ветеринарных препаратов, кормовых добавок проводится в срок до двух лет в соответствии с НТД и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результатам апробации ветеринарного препарата, кормовых добавок оформляет акт о результатах апробации в произвольной форме в трех экземплярах и подписывает всеми членами Комиссии и направляет два экземпляра акта исполнителю – в течение двух рабочих дней со дня подписания акта всеми членами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направляет руководству полученный результат оказанной государственной услуги – в течение трех рабочих дней со дня получения акта апробации ветеринарного препарата,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– рассматривает представленные документы, направляет в канцелярию – 60 (шестьдесят)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выдает результат оказанной государственной услуги услугополучателю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услугодателю, длительность обработки запроса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подает заявку к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услугодателя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взаимодействия структурных подразделений (работников) услугодателя, в процессе оказания государственной услуги приведено в справочнике бизнес-процессов оказания государственной услуги "Проведение апробации ветеринарного препарата и кормовых добавок", согласно приложению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www.minagri.gov.kz, раздел "Государственные услуги".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апробации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 и кормовых добавок"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апробации ветеринарного препарата и кормовых</w:t>
      </w:r>
      <w:r>
        <w:br/>
      </w:r>
      <w:r>
        <w:rPr>
          <w:rFonts w:ascii="Times New Roman"/>
          <w:b/>
          <w:i w:val="false"/>
          <w:color w:val="000000"/>
        </w:rPr>
        <w:t xml:space="preserve">добавок"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2015 года № 7-1/1098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на перемещаемые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(перевозимые) объекты при экспорте"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"Выдача ветеринарного сертификата на перемещаемые</w:t>
      </w:r>
      <w:r>
        <w:br/>
      </w:r>
      <w:r>
        <w:rPr>
          <w:rFonts w:ascii="Times New Roman"/>
          <w:b/>
          <w:i w:val="false"/>
          <w:color w:val="000000"/>
        </w:rPr>
        <w:t xml:space="preserve">(перевозимые) объекты при экспорте"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2015 года № 7-1/1098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акта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 испытаний), выдаваемой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ветеринарными лабораториями"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"Выдача акта экспертизы (протокол испытаний), выдаваемой</w:t>
      </w:r>
      <w:r>
        <w:br/>
      </w:r>
      <w:r>
        <w:rPr>
          <w:rFonts w:ascii="Times New Roman"/>
          <w:b/>
          <w:i w:val="false"/>
          <w:color w:val="000000"/>
        </w:rPr>
        <w:t xml:space="preserve">ветеринарными лабораториями"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