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c07c" w14:textId="cbbc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иностранцам и лицам без гражданства разрешения на временное и постоянное проживание в Республике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4 декабря 2015 года № 992. Зарегистрирован в Министерстве юстиции Республики Казахстан 20 января 2016 года № 12880.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9 Закона Республики Казахстан от 22 июля 2011 года "О миграции населения"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внутренних дел РК от 31.03.2020 </w:t>
      </w:r>
      <w:r>
        <w:rPr>
          <w:rFonts w:ascii="Times New Roman"/>
          <w:b w:val="false"/>
          <w:i w:val="false"/>
          <w:color w:val="000000"/>
          <w:sz w:val="28"/>
        </w:rPr>
        <w:t>№ 275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иностранцам и лицам без гражданства разрешения на временное и постоянное проживание в Республике Казахстан;</w:t>
      </w:r>
    </w:p>
    <w:bookmarkEnd w:id="1"/>
    <w:bookmarkStart w:name="z3" w:id="2"/>
    <w:p>
      <w:pPr>
        <w:spacing w:after="0"/>
        <w:ind w:left="0"/>
        <w:jc w:val="both"/>
      </w:pPr>
      <w:r>
        <w:rPr>
          <w:rFonts w:ascii="Times New Roman"/>
          <w:b w:val="false"/>
          <w:i w:val="false"/>
          <w:color w:val="000000"/>
          <w:sz w:val="28"/>
        </w:rPr>
        <w:t>
      2. Департаменту миграционной полиции Министерства внутренних дел Республики Казахстан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 и на интранет-портале государственных органов.</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Тургумбаева Е.З. и Департамент миграционной полиции Министерства внутренних дел Республики Казахстан (Саинов С.С.).</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полиции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4 декабря 2015 года № 992</w:t>
            </w:r>
          </w:p>
        </w:tc>
      </w:tr>
    </w:tbl>
    <w:bookmarkStart w:name="z7" w:id="5"/>
    <w:p>
      <w:pPr>
        <w:spacing w:after="0"/>
        <w:ind w:left="0"/>
        <w:jc w:val="left"/>
      </w:pPr>
      <w:r>
        <w:rPr>
          <w:rFonts w:ascii="Times New Roman"/>
          <w:b/>
          <w:i w:val="false"/>
          <w:color w:val="000000"/>
        </w:rPr>
        <w:t xml:space="preserve"> Правила выдачи иностранцам и лицам без гражданства разрешения на временное и постоянное проживание в Республике Казахстан</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внутренних дел РК от 31.03.2020 </w:t>
      </w:r>
      <w:r>
        <w:rPr>
          <w:rFonts w:ascii="Times New Roman"/>
          <w:b w:val="false"/>
          <w:i w:val="false"/>
          <w:color w:val="ff0000"/>
          <w:sz w:val="28"/>
        </w:rPr>
        <w:t>№ 275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1.Настоящие Правила выдачи иностранцам и лицам без гражданства разрешения на временное и постоянное проживание в Республике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 (далее - Закон) и определяет порядок выдачи иностранцам и лицам без гражданства разрешения на временное и постоянное проживание в Республике Казахстан и его аннулирования.</w:t>
      </w:r>
    </w:p>
    <w:bookmarkEnd w:id="7"/>
    <w:p>
      <w:pPr>
        <w:spacing w:after="0"/>
        <w:ind w:left="0"/>
        <w:jc w:val="both"/>
      </w:pPr>
      <w:r>
        <w:rPr>
          <w:rFonts w:ascii="Times New Roman"/>
          <w:b w:val="false"/>
          <w:i w:val="false"/>
          <w:color w:val="000000"/>
          <w:sz w:val="28"/>
        </w:rPr>
        <w:t>
      Уполномоченный орган в области миграции направляет информацию о внесенных изменениях и (или) дополнениях в настоящие Правила в государственную корпорацию "Правительство для граждан", оператору информационно-коммуникационной инфраструктуры "электронного правительства" и в Единый контакт-центр по вопросам оказания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336" w:id="9"/>
    <w:p>
      <w:pPr>
        <w:spacing w:after="0"/>
        <w:ind w:left="0"/>
        <w:jc w:val="both"/>
      </w:pPr>
      <w:r>
        <w:rPr>
          <w:rFonts w:ascii="Times New Roman"/>
          <w:b w:val="false"/>
          <w:i w:val="false"/>
          <w:color w:val="000000"/>
          <w:sz w:val="28"/>
        </w:rPr>
        <w:t>
      1) жертва торговли людьми – физическое лицо, в отношении которого есть основания полагать, что оно непосредственно пострадало от правонарушения, связанного с торговлей людьми независимо от наличия факта возбуждения уголовного производства по поводу совершенных действий;</w:t>
      </w:r>
    </w:p>
    <w:bookmarkEnd w:id="9"/>
    <w:bookmarkStart w:name="z337" w:id="10"/>
    <w:p>
      <w:pPr>
        <w:spacing w:after="0"/>
        <w:ind w:left="0"/>
        <w:jc w:val="both"/>
      </w:pPr>
      <w:r>
        <w:rPr>
          <w:rFonts w:ascii="Times New Roman"/>
          <w:b w:val="false"/>
          <w:i w:val="false"/>
          <w:color w:val="000000"/>
          <w:sz w:val="28"/>
        </w:rPr>
        <w:t xml:space="preserve">
      2) идентификация жертвы торговли людьми – отнесение лица к пострадавшим от жестокого обращения, приведшего к социальной дезадаптации и социальной депривации вследствие действий, связанных с торговлей людьми, в том числе несовершеннолетними, иными видами их эксплуатации, а также похищения людей, согласно Критериям оценки наличия жестокого обращения, приведшего к социальной дезадаптации и социальной депривации, утвержденными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30 июня 2023 года № 528, Министра здравоохранения Республики Казахстан от 1 июля 2023 года № 123, Министра труда и социальной защиты населения Республики Казахстан от 30 июня 2023 года № 271 и Министра просвещения Республики Казахстан от 30 июня 2023 года № 190 (зарегистрирован в Министерстве юстиции Республики Казахстан 1 июля 2023 года № 33002);</w:t>
      </w:r>
    </w:p>
    <w:bookmarkEnd w:id="10"/>
    <w:bookmarkStart w:name="z338" w:id="11"/>
    <w:p>
      <w:pPr>
        <w:spacing w:after="0"/>
        <w:ind w:left="0"/>
        <w:jc w:val="both"/>
      </w:pPr>
      <w:r>
        <w:rPr>
          <w:rFonts w:ascii="Times New Roman"/>
          <w:b w:val="false"/>
          <w:i w:val="false"/>
          <w:color w:val="000000"/>
          <w:sz w:val="28"/>
        </w:rPr>
        <w:t>
      3)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1"/>
    <w:bookmarkStart w:name="z339" w:id="12"/>
    <w:p>
      <w:pPr>
        <w:spacing w:after="0"/>
        <w:ind w:left="0"/>
        <w:jc w:val="both"/>
      </w:pPr>
      <w:r>
        <w:rPr>
          <w:rFonts w:ascii="Times New Roman"/>
          <w:b w:val="false"/>
          <w:i w:val="false"/>
          <w:color w:val="000000"/>
          <w:sz w:val="28"/>
        </w:rPr>
        <w:t>
      4) лицо без гражданства – лицо, не являющееся гражданином Республики Казахстан и не имеющее доказательство своей принадлежности к гражданству иного государства;</w:t>
      </w:r>
    </w:p>
    <w:bookmarkEnd w:id="12"/>
    <w:bookmarkStart w:name="z340" w:id="13"/>
    <w:p>
      <w:pPr>
        <w:spacing w:after="0"/>
        <w:ind w:left="0"/>
        <w:jc w:val="both"/>
      </w:pPr>
      <w:r>
        <w:rPr>
          <w:rFonts w:ascii="Times New Roman"/>
          <w:b w:val="false"/>
          <w:i w:val="false"/>
          <w:color w:val="000000"/>
          <w:sz w:val="28"/>
        </w:rPr>
        <w:t>
      5)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13"/>
    <w:bookmarkStart w:name="z341" w:id="14"/>
    <w:p>
      <w:pPr>
        <w:spacing w:after="0"/>
        <w:ind w:left="0"/>
        <w:jc w:val="both"/>
      </w:pPr>
      <w:r>
        <w:rPr>
          <w:rFonts w:ascii="Times New Roman"/>
          <w:b w:val="false"/>
          <w:i w:val="false"/>
          <w:color w:val="000000"/>
          <w:sz w:val="28"/>
        </w:rPr>
        <w:t>
      6) Международный финансовый центр "Астана" (далее – МФЦА) – территория в пределах города Астаны с точно обозначенными границами, определяемыми Президентом Республики Казахстан, в которой действует особый правовой режим в финансовой сфере;</w:t>
      </w:r>
    </w:p>
    <w:bookmarkEnd w:id="14"/>
    <w:bookmarkStart w:name="z342" w:id="15"/>
    <w:p>
      <w:pPr>
        <w:spacing w:after="0"/>
        <w:ind w:left="0"/>
        <w:jc w:val="both"/>
      </w:pPr>
      <w:r>
        <w:rPr>
          <w:rFonts w:ascii="Times New Roman"/>
          <w:b w:val="false"/>
          <w:i w:val="false"/>
          <w:color w:val="000000"/>
          <w:sz w:val="28"/>
        </w:rPr>
        <w:t>
      7) инвестиционный резидент МФЦА – иностранец или лицо без гражданства, осуществившие инвестиции в соответствии с программой инвестиционного налогового резидентства МФЦА, а также соответствующее условиям, предусмотренным Конституционным законом Республики Казахстан "О Международном финансовом центре "Астана";</w:t>
      </w:r>
    </w:p>
    <w:bookmarkEnd w:id="15"/>
    <w:bookmarkStart w:name="z343" w:id="16"/>
    <w:p>
      <w:pPr>
        <w:spacing w:after="0"/>
        <w:ind w:left="0"/>
        <w:jc w:val="both"/>
      </w:pPr>
      <w:r>
        <w:rPr>
          <w:rFonts w:ascii="Times New Roman"/>
          <w:b w:val="false"/>
          <w:i w:val="false"/>
          <w:color w:val="000000"/>
          <w:sz w:val="28"/>
        </w:rPr>
        <w:t>
      8)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w:t>
      </w:r>
    </w:p>
    <w:bookmarkEnd w:id="16"/>
    <w:bookmarkStart w:name="z344" w:id="17"/>
    <w:p>
      <w:pPr>
        <w:spacing w:after="0"/>
        <w:ind w:left="0"/>
        <w:jc w:val="both"/>
      </w:pPr>
      <w:r>
        <w:rPr>
          <w:rFonts w:ascii="Times New Roman"/>
          <w:b w:val="false"/>
          <w:i w:val="false"/>
          <w:color w:val="000000"/>
          <w:sz w:val="28"/>
        </w:rPr>
        <w:t>
      9)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bookmarkEnd w:id="17"/>
    <w:bookmarkStart w:name="z345" w:id="18"/>
    <w:p>
      <w:pPr>
        <w:spacing w:after="0"/>
        <w:ind w:left="0"/>
        <w:jc w:val="both"/>
      </w:pPr>
      <w:r>
        <w:rPr>
          <w:rFonts w:ascii="Times New Roman"/>
          <w:b w:val="false"/>
          <w:i w:val="false"/>
          <w:color w:val="000000"/>
          <w:sz w:val="28"/>
        </w:rPr>
        <w:t>
      10) административная процедура – это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18"/>
    <w:bookmarkStart w:name="z346" w:id="19"/>
    <w:p>
      <w:pPr>
        <w:spacing w:after="0"/>
        <w:ind w:left="0"/>
        <w:jc w:val="both"/>
      </w:pPr>
      <w:r>
        <w:rPr>
          <w:rFonts w:ascii="Times New Roman"/>
          <w:b w:val="false"/>
          <w:i w:val="false"/>
          <w:color w:val="000000"/>
          <w:sz w:val="28"/>
        </w:rPr>
        <w:t>
      11) бизнес-иммигрант – иммигрант, прибывший с целью осуществления предпринимательской деятельности в соответствии с законодательством Республики Казахстан;</w:t>
      </w:r>
    </w:p>
    <w:bookmarkEnd w:id="19"/>
    <w:bookmarkStart w:name="z347" w:id="20"/>
    <w:p>
      <w:pPr>
        <w:spacing w:after="0"/>
        <w:ind w:left="0"/>
        <w:jc w:val="both"/>
      </w:pPr>
      <w:r>
        <w:rPr>
          <w:rFonts w:ascii="Times New Roman"/>
          <w:b w:val="false"/>
          <w:i w:val="false"/>
          <w:color w:val="000000"/>
          <w:sz w:val="28"/>
        </w:rPr>
        <w:t>
      12) единая информационная система "Беркут" (далее – ЕИС "Беркут") – единая информационная система по контролю за въездом – выездом и пребыванием иммигрантов в Республике Казахстан;</w:t>
      </w:r>
    </w:p>
    <w:bookmarkEnd w:id="20"/>
    <w:bookmarkStart w:name="z348" w:id="21"/>
    <w:p>
      <w:pPr>
        <w:spacing w:after="0"/>
        <w:ind w:left="0"/>
        <w:jc w:val="both"/>
      </w:pPr>
      <w:r>
        <w:rPr>
          <w:rFonts w:ascii="Times New Roman"/>
          <w:b w:val="false"/>
          <w:i w:val="false"/>
          <w:color w:val="000000"/>
          <w:sz w:val="28"/>
        </w:rPr>
        <w:t>
      13) бывший соотечественник – лицо, родившееся или ранее состоявшее в гражданстве Казахской Советской Социалистической Республики или Республики Казахстан и постоянно проживающее за рубежом;</w:t>
      </w:r>
    </w:p>
    <w:bookmarkEnd w:id="21"/>
    <w:bookmarkStart w:name="z349" w:id="22"/>
    <w:p>
      <w:pPr>
        <w:spacing w:after="0"/>
        <w:ind w:left="0"/>
        <w:jc w:val="both"/>
      </w:pPr>
      <w:r>
        <w:rPr>
          <w:rFonts w:ascii="Times New Roman"/>
          <w:b w:val="false"/>
          <w:i w:val="false"/>
          <w:color w:val="000000"/>
          <w:sz w:val="28"/>
        </w:rPr>
        <w:t>
      14)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bookmarkEnd w:id="22"/>
    <w:bookmarkStart w:name="z350" w:id="23"/>
    <w:p>
      <w:pPr>
        <w:spacing w:after="0"/>
        <w:ind w:left="0"/>
        <w:jc w:val="both"/>
      </w:pPr>
      <w:r>
        <w:rPr>
          <w:rFonts w:ascii="Times New Roman"/>
          <w:b w:val="false"/>
          <w:i w:val="false"/>
          <w:color w:val="000000"/>
          <w:sz w:val="28"/>
        </w:rPr>
        <w:t>
      15) личный кабинет – кабинет пользователя на веб-портал "электронного правительства";</w:t>
      </w:r>
    </w:p>
    <w:bookmarkEnd w:id="23"/>
    <w:bookmarkStart w:name="z351" w:id="24"/>
    <w:p>
      <w:pPr>
        <w:spacing w:after="0"/>
        <w:ind w:left="0"/>
        <w:jc w:val="both"/>
      </w:pPr>
      <w:r>
        <w:rPr>
          <w:rFonts w:ascii="Times New Roman"/>
          <w:b w:val="false"/>
          <w:i w:val="false"/>
          <w:color w:val="000000"/>
          <w:sz w:val="28"/>
        </w:rPr>
        <w:t>
      16) индивидуальный идентификационный номер (далее – ИИН) – двенадцатизначный цифровой код, присваиваемый физическому лицу один раз и пожизненно;</w:t>
      </w:r>
    </w:p>
    <w:bookmarkEnd w:id="24"/>
    <w:bookmarkStart w:name="z352" w:id="25"/>
    <w:p>
      <w:pPr>
        <w:spacing w:after="0"/>
        <w:ind w:left="0"/>
        <w:jc w:val="both"/>
      </w:pPr>
      <w:r>
        <w:rPr>
          <w:rFonts w:ascii="Times New Roman"/>
          <w:b w:val="false"/>
          <w:i w:val="false"/>
          <w:color w:val="000000"/>
          <w:sz w:val="28"/>
        </w:rPr>
        <w:t>
      17) проездной документ – документ, выдаваемый иностранцам и лицам без гражданства для выезда за пределы Республики Казахстан;</w:t>
      </w:r>
    </w:p>
    <w:bookmarkEnd w:id="25"/>
    <w:bookmarkStart w:name="z353" w:id="26"/>
    <w:p>
      <w:pPr>
        <w:spacing w:after="0"/>
        <w:ind w:left="0"/>
        <w:jc w:val="both"/>
      </w:pPr>
      <w:r>
        <w:rPr>
          <w:rFonts w:ascii="Times New Roman"/>
          <w:b w:val="false"/>
          <w:i w:val="false"/>
          <w:color w:val="000000"/>
          <w:sz w:val="28"/>
        </w:rPr>
        <w:t>
      18) разрешение на въезд и выезд (далее – виза) – отметка уполномоченных на то государственных органов Республики Казахстан в паспорте мигранта или заменяющем его документе либо отметка уполномоченных на то государственных органов Республики Казахстан в информационной системе, которая дает право на въезд на территорию Республики Казахстан, проезд по ее территории, пребывание на ней и выезд из территории Республики Казахстан на время, в целях и на условиях, установленных в визе;</w:t>
      </w:r>
    </w:p>
    <w:bookmarkEnd w:id="26"/>
    <w:bookmarkStart w:name="z354" w:id="27"/>
    <w:p>
      <w:pPr>
        <w:spacing w:after="0"/>
        <w:ind w:left="0"/>
        <w:jc w:val="both"/>
      </w:pPr>
      <w:r>
        <w:rPr>
          <w:rFonts w:ascii="Times New Roman"/>
          <w:b w:val="false"/>
          <w:i w:val="false"/>
          <w:color w:val="000000"/>
          <w:sz w:val="28"/>
        </w:rPr>
        <w:t>
      19) внутрикорпоративный перевод – временный на срок, определенный трудовым договором, но не более трех лет, с правом продления на один год перевод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соответствии с законодательством Республики Казахстан;</w:t>
      </w:r>
    </w:p>
    <w:bookmarkEnd w:id="27"/>
    <w:bookmarkStart w:name="z355" w:id="28"/>
    <w:p>
      <w:pPr>
        <w:spacing w:after="0"/>
        <w:ind w:left="0"/>
        <w:jc w:val="both"/>
      </w:pPr>
      <w:r>
        <w:rPr>
          <w:rFonts w:ascii="Times New Roman"/>
          <w:b w:val="false"/>
          <w:i w:val="false"/>
          <w:color w:val="000000"/>
          <w:sz w:val="28"/>
        </w:rPr>
        <w:t>
      20) иммиграция – въезд иностранцев или лиц без гражданства в Республику Казахстан для временного или постоянного проживания;</w:t>
      </w:r>
    </w:p>
    <w:bookmarkEnd w:id="28"/>
    <w:bookmarkStart w:name="z356" w:id="29"/>
    <w:p>
      <w:pPr>
        <w:spacing w:after="0"/>
        <w:ind w:left="0"/>
        <w:jc w:val="both"/>
      </w:pPr>
      <w:r>
        <w:rPr>
          <w:rFonts w:ascii="Times New Roman"/>
          <w:b w:val="false"/>
          <w:i w:val="false"/>
          <w:color w:val="000000"/>
          <w:sz w:val="28"/>
        </w:rPr>
        <w:t>
      21) иммигрант – иностранец или лицо без гражданства, прибывшие в Республику Казахстан для временного или постоянного проживания;</w:t>
      </w:r>
    </w:p>
    <w:bookmarkEnd w:id="29"/>
    <w:bookmarkStart w:name="z357" w:id="30"/>
    <w:p>
      <w:pPr>
        <w:spacing w:after="0"/>
        <w:ind w:left="0"/>
        <w:jc w:val="both"/>
      </w:pPr>
      <w:r>
        <w:rPr>
          <w:rFonts w:ascii="Times New Roman"/>
          <w:b w:val="false"/>
          <w:i w:val="false"/>
          <w:color w:val="000000"/>
          <w:sz w:val="28"/>
        </w:rPr>
        <w:t>
      22) информационная система миграционной полиции (далее – ИС МП) – информационная система Министерства внутренних дел по формированию банка данных о внутренних и внешних миграционных процессах, а также автоматизации процессов интеграционного взаимодействия с другими информационными системами и базами данных, создаваемыми в рамках "электронного правительства";</w:t>
      </w:r>
    </w:p>
    <w:bookmarkEnd w:id="30"/>
    <w:bookmarkStart w:name="z358" w:id="31"/>
    <w:p>
      <w:pPr>
        <w:spacing w:after="0"/>
        <w:ind w:left="0"/>
        <w:jc w:val="both"/>
      </w:pPr>
      <w:r>
        <w:rPr>
          <w:rFonts w:ascii="Times New Roman"/>
          <w:b w:val="false"/>
          <w:i w:val="false"/>
          <w:color w:val="000000"/>
          <w:sz w:val="28"/>
        </w:rPr>
        <w:t>
      23) принимающее лицо – гражданин Республики Казахстан, иностранец и лицо без гражданства, постоянно проживающие в Республике Казахстан, или юридическое лицо, зарегистрированное в Республике Казахстан, ходатайствующие о приглашении иммигрантов в Республику Казахстан для временного проживания и (или) предоставляющие место для их проживания, имеющее регистрационный код адреса (далее – РКА);</w:t>
      </w:r>
    </w:p>
    <w:bookmarkEnd w:id="31"/>
    <w:bookmarkStart w:name="z359" w:id="32"/>
    <w:p>
      <w:pPr>
        <w:spacing w:after="0"/>
        <w:ind w:left="0"/>
        <w:jc w:val="both"/>
      </w:pPr>
      <w:r>
        <w:rPr>
          <w:rFonts w:ascii="Times New Roman"/>
          <w:b w:val="false"/>
          <w:i w:val="false"/>
          <w:color w:val="000000"/>
          <w:sz w:val="28"/>
        </w:rPr>
        <w:t>
      24)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настоящим Законом;</w:t>
      </w:r>
    </w:p>
    <w:bookmarkEnd w:id="32"/>
    <w:bookmarkStart w:name="z360" w:id="33"/>
    <w:p>
      <w:pPr>
        <w:spacing w:after="0"/>
        <w:ind w:left="0"/>
        <w:jc w:val="both"/>
      </w:pPr>
      <w:r>
        <w:rPr>
          <w:rFonts w:ascii="Times New Roman"/>
          <w:b w:val="false"/>
          <w:i w:val="false"/>
          <w:color w:val="000000"/>
          <w:sz w:val="28"/>
        </w:rPr>
        <w:t>
      25)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33"/>
    <w:bookmarkStart w:name="z361" w:id="34"/>
    <w:p>
      <w:pPr>
        <w:spacing w:after="0"/>
        <w:ind w:left="0"/>
        <w:jc w:val="both"/>
      </w:pPr>
      <w:r>
        <w:rPr>
          <w:rFonts w:ascii="Times New Roman"/>
          <w:b w:val="false"/>
          <w:i w:val="false"/>
          <w:color w:val="000000"/>
          <w:sz w:val="28"/>
        </w:rPr>
        <w:t>
      26) интегрированная информационная система центров обслуживания населения (далее – ИИС ЦОН) – информационная система, предназначенная для автоматизации процесса предоставления услуг населению (физическим и юридическим лицам) через Центры обслуживания населения Республики Казахстан;</w:t>
      </w:r>
    </w:p>
    <w:bookmarkEnd w:id="34"/>
    <w:bookmarkStart w:name="z362" w:id="35"/>
    <w:p>
      <w:pPr>
        <w:spacing w:after="0"/>
        <w:ind w:left="0"/>
        <w:jc w:val="both"/>
      </w:pPr>
      <w:r>
        <w:rPr>
          <w:rFonts w:ascii="Times New Roman"/>
          <w:b w:val="false"/>
          <w:i w:val="false"/>
          <w:color w:val="000000"/>
          <w:sz w:val="28"/>
        </w:rPr>
        <w:t>
      27) регистрационный код адреса – уникальный код адреса объекта недвижимости, генерируемый ИС "Адресный регистр".";</w:t>
      </w:r>
    </w:p>
    <w:bookmarkEnd w:id="35"/>
    <w:bookmarkStart w:name="z363" w:id="36"/>
    <w:p>
      <w:pPr>
        <w:spacing w:after="0"/>
        <w:ind w:left="0"/>
        <w:jc w:val="both"/>
      </w:pPr>
      <w:r>
        <w:rPr>
          <w:rFonts w:ascii="Times New Roman"/>
          <w:b w:val="false"/>
          <w:i w:val="false"/>
          <w:color w:val="000000"/>
          <w:sz w:val="28"/>
        </w:rPr>
        <w:t>
      28) миссионерская деятельность – деятельность граждан Республики Казахстан, иностранцев, лиц без гражданства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p>
    <w:bookmarkEnd w:id="36"/>
    <w:bookmarkStart w:name="z364" w:id="37"/>
    <w:p>
      <w:pPr>
        <w:spacing w:after="0"/>
        <w:ind w:left="0"/>
        <w:jc w:val="both"/>
      </w:pPr>
      <w:r>
        <w:rPr>
          <w:rFonts w:ascii="Times New Roman"/>
          <w:b w:val="false"/>
          <w:i w:val="false"/>
          <w:color w:val="000000"/>
          <w:sz w:val="28"/>
        </w:rPr>
        <w:t>
      29) справка о соответствии квалификации для самостоятельного трудоустройства (далее – справка о соответствии квалификации) – документ установленной формы, выдаваемый в порядке, определяемом уполномоченным органом по вопросам миграции населения, иностранному работнику, соответствующему требованиям квалификации и уровню образования, для самостоятельного трудоустройства в Республике Казахстан по профессиям, востребованным в приоритетных отраслях экономики (видах экономической деятельности);</w:t>
      </w:r>
    </w:p>
    <w:bookmarkEnd w:id="37"/>
    <w:bookmarkStart w:name="z365" w:id="38"/>
    <w:p>
      <w:pPr>
        <w:spacing w:after="0"/>
        <w:ind w:left="0"/>
        <w:jc w:val="both"/>
      </w:pPr>
      <w:r>
        <w:rPr>
          <w:rFonts w:ascii="Times New Roman"/>
          <w:b w:val="false"/>
          <w:i w:val="false"/>
          <w:color w:val="000000"/>
          <w:sz w:val="28"/>
        </w:rPr>
        <w:t>
      30) лицо, ищущее убежище, - иностранец или лицо без гражданства, изъявившие желание обратиться за убежищем в Республике Казахстан до принятия уполномоченным органом окончательного решения по их ходатайству о присвоении статуса беженца;</w:t>
      </w:r>
    </w:p>
    <w:bookmarkEnd w:id="38"/>
    <w:bookmarkStart w:name="z366" w:id="39"/>
    <w:p>
      <w:pPr>
        <w:spacing w:after="0"/>
        <w:ind w:left="0"/>
        <w:jc w:val="both"/>
      </w:pPr>
      <w:r>
        <w:rPr>
          <w:rFonts w:ascii="Times New Roman"/>
          <w:b w:val="false"/>
          <w:i w:val="false"/>
          <w:color w:val="000000"/>
          <w:sz w:val="28"/>
        </w:rPr>
        <w:t>
      31) разрешение на постоянное проживание – документ, выдаваемый органами внутренних дел иммигрантам при соблюдении требований, установленных законодательством Республики Казахстан, и предоставляющий им право на постоянное проживание на территории Республики Казахстан;</w:t>
      </w:r>
    </w:p>
    <w:bookmarkEnd w:id="39"/>
    <w:bookmarkStart w:name="z367" w:id="40"/>
    <w:p>
      <w:pPr>
        <w:spacing w:after="0"/>
        <w:ind w:left="0"/>
        <w:jc w:val="both"/>
      </w:pPr>
      <w:r>
        <w:rPr>
          <w:rFonts w:ascii="Times New Roman"/>
          <w:b w:val="false"/>
          <w:i w:val="false"/>
          <w:color w:val="000000"/>
          <w:sz w:val="28"/>
        </w:rPr>
        <w:t>
      32) разрешение на временное проживание – документ, выдаваемый органами внутренних дел иммигрантам, при соблюдении требований, установленных законодательством Республики Казахстан, и предоставляющий им право проживания на определенный срок на территории Республики Казахстан в зависимости от цели пребывания;</w:t>
      </w:r>
    </w:p>
    <w:bookmarkEnd w:id="40"/>
    <w:bookmarkStart w:name="z368" w:id="41"/>
    <w:p>
      <w:pPr>
        <w:spacing w:after="0"/>
        <w:ind w:left="0"/>
        <w:jc w:val="both"/>
      </w:pPr>
      <w:r>
        <w:rPr>
          <w:rFonts w:ascii="Times New Roman"/>
          <w:b w:val="false"/>
          <w:i w:val="false"/>
          <w:color w:val="000000"/>
          <w:sz w:val="28"/>
        </w:rPr>
        <w:t>
      33)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41"/>
    <w:bookmarkStart w:name="z369" w:id="42"/>
    <w:p>
      <w:pPr>
        <w:spacing w:after="0"/>
        <w:ind w:left="0"/>
        <w:jc w:val="both"/>
      </w:pPr>
      <w:r>
        <w:rPr>
          <w:rFonts w:ascii="Times New Roman"/>
          <w:b w:val="false"/>
          <w:i w:val="false"/>
          <w:color w:val="000000"/>
          <w:sz w:val="28"/>
        </w:rPr>
        <w:t>
      34) иностранец – лицо, не являющееся гражданином Республики Казахстан имеющее доказательство своей принадлежности к гражданству иного государства;</w:t>
      </w:r>
    </w:p>
    <w:bookmarkEnd w:id="42"/>
    <w:bookmarkStart w:name="z370" w:id="43"/>
    <w:p>
      <w:pPr>
        <w:spacing w:after="0"/>
        <w:ind w:left="0"/>
        <w:jc w:val="both"/>
      </w:pPr>
      <w:r>
        <w:rPr>
          <w:rFonts w:ascii="Times New Roman"/>
          <w:b w:val="false"/>
          <w:i w:val="false"/>
          <w:color w:val="000000"/>
          <w:sz w:val="28"/>
        </w:rPr>
        <w:t>
      35) загранучреждения – находящиеся за границей дипломатические и приравненные к ним представительства, а также консульские учреждения Республики Казахстан;</w:t>
      </w:r>
    </w:p>
    <w:bookmarkEnd w:id="43"/>
    <w:bookmarkStart w:name="z371" w:id="44"/>
    <w:p>
      <w:pPr>
        <w:spacing w:after="0"/>
        <w:ind w:left="0"/>
        <w:jc w:val="both"/>
      </w:pPr>
      <w:r>
        <w:rPr>
          <w:rFonts w:ascii="Times New Roman"/>
          <w:b w:val="false"/>
          <w:i w:val="false"/>
          <w:color w:val="000000"/>
          <w:sz w:val="28"/>
        </w:rPr>
        <w:t>
      36)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44"/>
    <w:bookmarkStart w:name="z372" w:id="45"/>
    <w:p>
      <w:pPr>
        <w:spacing w:after="0"/>
        <w:ind w:left="0"/>
        <w:jc w:val="both"/>
      </w:pPr>
      <w:r>
        <w:rPr>
          <w:rFonts w:ascii="Times New Roman"/>
          <w:b w:val="false"/>
          <w:i w:val="false"/>
          <w:color w:val="000000"/>
          <w:sz w:val="28"/>
        </w:rPr>
        <w:t>
      37)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5"/>
    <w:bookmarkStart w:name="z373" w:id="46"/>
    <w:p>
      <w:pPr>
        <w:spacing w:after="0"/>
        <w:ind w:left="0"/>
        <w:jc w:val="both"/>
      </w:pPr>
      <w:r>
        <w:rPr>
          <w:rFonts w:ascii="Times New Roman"/>
          <w:b w:val="false"/>
          <w:i w:val="false"/>
          <w:color w:val="000000"/>
          <w:sz w:val="28"/>
        </w:rPr>
        <w:t>
      38) этнический казах – иностранец или лицо без гражданства казахской национальности;</w:t>
      </w:r>
    </w:p>
    <w:bookmarkEnd w:id="46"/>
    <w:bookmarkStart w:name="z413" w:id="47"/>
    <w:p>
      <w:pPr>
        <w:spacing w:after="0"/>
        <w:ind w:left="0"/>
        <w:jc w:val="both"/>
      </w:pPr>
      <w:r>
        <w:rPr>
          <w:rFonts w:ascii="Times New Roman"/>
          <w:b w:val="false"/>
          <w:i w:val="false"/>
          <w:color w:val="000000"/>
          <w:sz w:val="28"/>
        </w:rPr>
        <w:t>
      39) беженец - иностранец, который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находится вне страны своей гражданской принадлежности и не может пользоваться защитой своей страны или не желает пользоваться такой защитой вследствие таких опасений, или лицо без гражданства, находящиеся вне страны своего постоянного места жительства или гражданской принадлежности, которые не могут или не желают вернуться в нее вследствие этих опасений;</w:t>
      </w:r>
    </w:p>
    <w:bookmarkEnd w:id="47"/>
    <w:bookmarkStart w:name="z414" w:id="48"/>
    <w:p>
      <w:pPr>
        <w:spacing w:after="0"/>
        <w:ind w:left="0"/>
        <w:jc w:val="both"/>
      </w:pPr>
      <w:r>
        <w:rPr>
          <w:rFonts w:ascii="Times New Roman"/>
          <w:b w:val="false"/>
          <w:i w:val="false"/>
          <w:color w:val="000000"/>
          <w:sz w:val="28"/>
        </w:rPr>
        <w:t>
      40) дактилоскопическая регистрация – деятельность, осуществляемая уполномоченными государственными органами в сфере дактилоскопической и (или) геномной регистрации по сбору, обработке, защите дактилоскопической информации, установлению или подтверждению личности человека.</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внутренних дел РК от 07.06.2023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15.08.2023 </w:t>
      </w:r>
      <w:r>
        <w:rPr>
          <w:rFonts w:ascii="Times New Roman"/>
          <w:b w:val="false"/>
          <w:i w:val="false"/>
          <w:color w:val="000000"/>
          <w:sz w:val="28"/>
        </w:rPr>
        <w:t>№ 642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11.03.2024 </w:t>
      </w:r>
      <w:r>
        <w:rPr>
          <w:rFonts w:ascii="Times New Roman"/>
          <w:b w:val="false"/>
          <w:i w:val="false"/>
          <w:color w:val="000000"/>
          <w:sz w:val="28"/>
        </w:rPr>
        <w:t>№ 219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49"/>
    <w:p>
      <w:pPr>
        <w:spacing w:after="0"/>
        <w:ind w:left="0"/>
        <w:jc w:val="left"/>
      </w:pPr>
      <w:r>
        <w:rPr>
          <w:rFonts w:ascii="Times New Roman"/>
          <w:b/>
          <w:i w:val="false"/>
          <w:color w:val="000000"/>
        </w:rPr>
        <w:t xml:space="preserve"> Глава 2. Правила выдачи иностранцам и лицам без гражданства разрешения на временное проживание в Республике Казахстан</w:t>
      </w:r>
    </w:p>
    <w:bookmarkEnd w:id="49"/>
    <w:p>
      <w:pPr>
        <w:spacing w:after="0"/>
        <w:ind w:left="0"/>
        <w:jc w:val="both"/>
      </w:pPr>
      <w:r>
        <w:rPr>
          <w:rFonts w:ascii="Times New Roman"/>
          <w:b w:val="false"/>
          <w:i w:val="false"/>
          <w:color w:val="ff0000"/>
          <w:sz w:val="28"/>
        </w:rPr>
        <w:t xml:space="preserve">
      Сноска. Глава 2 - в редакции приказа Министра внутренних дел РК от 15.06.2021 </w:t>
      </w:r>
      <w:r>
        <w:rPr>
          <w:rFonts w:ascii="Times New Roman"/>
          <w:b w:val="false"/>
          <w:i w:val="false"/>
          <w:color w:val="ff0000"/>
          <w:sz w:val="28"/>
        </w:rPr>
        <w:t>№ 338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 w:id="50"/>
    <w:p>
      <w:pPr>
        <w:spacing w:after="0"/>
        <w:ind w:left="0"/>
        <w:jc w:val="both"/>
      </w:pPr>
      <w:r>
        <w:rPr>
          <w:rFonts w:ascii="Times New Roman"/>
          <w:b w:val="false"/>
          <w:i w:val="false"/>
          <w:color w:val="000000"/>
          <w:sz w:val="28"/>
        </w:rPr>
        <w:t>
      3. Правила выдачи иностранцам и лицам без гражданства разрешения на временное проживание в Республике Казахстан определяют порядок оказания государственной услуги "Выдача иностранцам и лицам без гражданства разрешения на временное проживание в Республике Казахстан" (далее – Государственная услуга РВП).</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51"/>
    <w:p>
      <w:pPr>
        <w:spacing w:after="0"/>
        <w:ind w:left="0"/>
        <w:jc w:val="both"/>
      </w:pPr>
      <w:r>
        <w:rPr>
          <w:rFonts w:ascii="Times New Roman"/>
          <w:b w:val="false"/>
          <w:i w:val="false"/>
          <w:color w:val="000000"/>
          <w:sz w:val="28"/>
        </w:rPr>
        <w:t>
      4. Услугополучателями являются принимающие лица, указанные в статье 6-1 Закона.</w:t>
      </w:r>
    </w:p>
    <w:bookmarkEnd w:id="51"/>
    <w:p>
      <w:pPr>
        <w:spacing w:after="0"/>
        <w:ind w:left="0"/>
        <w:jc w:val="both"/>
      </w:pPr>
      <w:r>
        <w:rPr>
          <w:rFonts w:ascii="Times New Roman"/>
          <w:b w:val="false"/>
          <w:i w:val="false"/>
          <w:color w:val="000000"/>
          <w:sz w:val="28"/>
        </w:rPr>
        <w:t>
      В отношении инвестиционных резидентов МФЦА и членов их семей, прибывших из государств, с которыми имеются ратифицированные международные договоры о безвизовом порядке въезда и пребывания принимающей стороной является администрация МФЦА.</w:t>
      </w:r>
    </w:p>
    <w:p>
      <w:pPr>
        <w:spacing w:after="0"/>
        <w:ind w:left="0"/>
        <w:jc w:val="both"/>
      </w:pPr>
      <w:r>
        <w:rPr>
          <w:rFonts w:ascii="Times New Roman"/>
          <w:b w:val="false"/>
          <w:i w:val="false"/>
          <w:color w:val="000000"/>
          <w:sz w:val="28"/>
        </w:rPr>
        <w:t>
      В отношении жертв торговли людьми принимающей стороной являются местные исполнительные органы. РВП оформляется для предоставления гарантированного объема специальных социальных услуг иммигранту.</w:t>
      </w:r>
    </w:p>
    <w:p>
      <w:pPr>
        <w:spacing w:after="0"/>
        <w:ind w:left="0"/>
        <w:jc w:val="both"/>
      </w:pPr>
      <w:r>
        <w:rPr>
          <w:rFonts w:ascii="Times New Roman"/>
          <w:b w:val="false"/>
          <w:i w:val="false"/>
          <w:color w:val="000000"/>
          <w:sz w:val="28"/>
        </w:rPr>
        <w:t xml:space="preserve">
      Иммигрантам, указанным в абзацах 7, 8, 9, 10, 11, 12, 13 </w:t>
      </w:r>
      <w:r>
        <w:rPr>
          <w:rFonts w:ascii="Times New Roman"/>
          <w:b w:val="false"/>
          <w:i w:val="false"/>
          <w:color w:val="000000"/>
          <w:sz w:val="28"/>
        </w:rPr>
        <w:t>пункта 6</w:t>
      </w:r>
      <w:r>
        <w:rPr>
          <w:rFonts w:ascii="Times New Roman"/>
          <w:b w:val="false"/>
          <w:i w:val="false"/>
          <w:color w:val="000000"/>
          <w:sz w:val="28"/>
        </w:rPr>
        <w:t xml:space="preserve"> Правил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 (далее – Постановление) территориальными подразделениями миграционных служб оформляется уведомление на выезд на сроки, указанные в Постановлении.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52"/>
    <w:p>
      <w:pPr>
        <w:spacing w:after="0"/>
        <w:ind w:left="0"/>
        <w:jc w:val="both"/>
      </w:pPr>
      <w:r>
        <w:rPr>
          <w:rFonts w:ascii="Times New Roman"/>
          <w:b w:val="false"/>
          <w:i w:val="false"/>
          <w:color w:val="000000"/>
          <w:sz w:val="28"/>
        </w:rPr>
        <w:t xml:space="preserve">
      5. Для получения государственной услуги РВП услугополучатели обращаются по месту регистрации в территориальные органы полиции (далее – услугодатель) либо через Государственную корпорацию либо через портал с заявлением-анкетой о выдаче иностранцу или лицу без гражданства разрешения на временное проживание в Республике Казахстан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о выдаче РВП иммигрантам с приложением документов в зависимости от цели пребывания, предусмотренных Перечнем основных требований к оказанию государственной услуги "Выдача иностранцам и лицам без гражданства разрешения на временное проживание в Республике Казахстан" (далее – Перечень основных требований к оказанию государственной услуги)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52"/>
    <w:p>
      <w:pPr>
        <w:spacing w:after="0"/>
        <w:ind w:left="0"/>
        <w:jc w:val="both"/>
      </w:pPr>
      <w:r>
        <w:rPr>
          <w:rFonts w:ascii="Times New Roman"/>
          <w:b w:val="false"/>
          <w:i w:val="false"/>
          <w:color w:val="000000"/>
          <w:sz w:val="28"/>
        </w:rPr>
        <w:t>
      При оказании государственной услуги необходимо личное присутствие услугополучателя, либо поверенного лица по нотариально заверенной доверенности, либо по приказу или доверенности юридического лица на осуществление действий, предусмотренных полномочиями.</w:t>
      </w:r>
    </w:p>
    <w:p>
      <w:pPr>
        <w:spacing w:after="0"/>
        <w:ind w:left="0"/>
        <w:jc w:val="both"/>
      </w:pPr>
      <w:r>
        <w:rPr>
          <w:rFonts w:ascii="Times New Roman"/>
          <w:b w:val="false"/>
          <w:i w:val="false"/>
          <w:color w:val="000000"/>
          <w:sz w:val="28"/>
        </w:rPr>
        <w:t>
      При наличии информационных систем, содержащих необходимые сведения и интегрированных с ИИС ЦОН и (или) порталом, используются сведения информационных систем. При этом представление документов, содержащих соответствующие сведения, не требуется.</w:t>
      </w:r>
    </w:p>
    <w:p>
      <w:pPr>
        <w:spacing w:after="0"/>
        <w:ind w:left="0"/>
        <w:jc w:val="both"/>
      </w:pPr>
      <w:r>
        <w:rPr>
          <w:rFonts w:ascii="Times New Roman"/>
          <w:b w:val="false"/>
          <w:i w:val="false"/>
          <w:color w:val="000000"/>
          <w:sz w:val="28"/>
        </w:rPr>
        <w:t>
      Для получения государственной услуги РВП иммигрантам, достигшим 16-летнего возраста на территории Республики Казахстан, услугополучатели обращаются по месту регистрации в территориальные органы полиции либо через Государственную корпорацию либо через портал не позднее 10 (десяти) календарных дней с момента достижения иммигрантом 16-летнего возраста.</w:t>
      </w:r>
    </w:p>
    <w:p>
      <w:pPr>
        <w:spacing w:after="0"/>
        <w:ind w:left="0"/>
        <w:jc w:val="both"/>
      </w:pPr>
      <w:r>
        <w:rPr>
          <w:rFonts w:ascii="Times New Roman"/>
          <w:b w:val="false"/>
          <w:i w:val="false"/>
          <w:color w:val="000000"/>
          <w:sz w:val="28"/>
        </w:rPr>
        <w:t>
      Для прохождения дактилоскопической регистрации, иностранцы и лица без гражданства обращаются в территориальные органы полиции по месту пребывания.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внутренних дел РК от 11.03.2024 </w:t>
      </w:r>
      <w:r>
        <w:rPr>
          <w:rFonts w:ascii="Times New Roman"/>
          <w:b w:val="false"/>
          <w:i w:val="false"/>
          <w:color w:val="000000"/>
          <w:sz w:val="28"/>
        </w:rPr>
        <w:t>№ 219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53"/>
    <w:p>
      <w:pPr>
        <w:spacing w:after="0"/>
        <w:ind w:left="0"/>
        <w:jc w:val="both"/>
      </w:pPr>
      <w:r>
        <w:rPr>
          <w:rFonts w:ascii="Times New Roman"/>
          <w:b w:val="false"/>
          <w:i w:val="false"/>
          <w:color w:val="000000"/>
          <w:sz w:val="28"/>
        </w:rPr>
        <w:t>
      6. Уполномоченный сотрудник услугодателя в день поступления документов осуществляет прием и проверяет предоставленные документы.</w:t>
      </w:r>
    </w:p>
    <w:bookmarkEnd w:id="53"/>
    <w:p>
      <w:pPr>
        <w:spacing w:after="0"/>
        <w:ind w:left="0"/>
        <w:jc w:val="both"/>
      </w:pPr>
      <w:r>
        <w:rPr>
          <w:rFonts w:ascii="Times New Roman"/>
          <w:b w:val="false"/>
          <w:i w:val="false"/>
          <w:color w:val="000000"/>
          <w:sz w:val="28"/>
        </w:rPr>
        <w:t xml:space="preserve">
      В случае предоставления услугополучателем полного пакета документов, предусмотренного в пункте 8 Требований к оказанию государственной услуги РВП, уполномоченный сотрудник услугодателя выдает расписку о приеме документов на выдачу разрешения на временное проживание (далее – Расписка о приеме документов)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предусмотренного в пункте 8 Требований к оказанию государственной услуги РВП и (или) документов с истекшим сроком действия, уполномоченный сотрудник услугодателя отказывает в приеме заявления и выдает расписку об отказе в приеме документов на выдачу разрешения на временное проживание (далее – Расписка об отказе в приеме документов)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54"/>
    <w:p>
      <w:pPr>
        <w:spacing w:after="0"/>
        <w:ind w:left="0"/>
        <w:jc w:val="both"/>
      </w:pPr>
      <w:r>
        <w:rPr>
          <w:rFonts w:ascii="Times New Roman"/>
          <w:b w:val="false"/>
          <w:i w:val="false"/>
          <w:color w:val="000000"/>
          <w:sz w:val="28"/>
        </w:rPr>
        <w:t>
      7. При приеме документов через Государственную корпорацию услугополучателю выдается расписка о приеме документов.</w:t>
      </w:r>
    </w:p>
    <w:bookmarkEnd w:id="54"/>
    <w:p>
      <w:pPr>
        <w:spacing w:after="0"/>
        <w:ind w:left="0"/>
        <w:jc w:val="both"/>
      </w:pPr>
      <w:r>
        <w:rPr>
          <w:rFonts w:ascii="Times New Roman"/>
          <w:b w:val="false"/>
          <w:i w:val="false"/>
          <w:color w:val="000000"/>
          <w:sz w:val="28"/>
        </w:rPr>
        <w:t>
      День приема документов не входит в срок оказания государственной услуги РВП.</w:t>
      </w:r>
    </w:p>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предусмотренного в пункте 8 Требований к оказанию государственной услуги РВП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w:t>
      </w:r>
    </w:p>
    <w:p>
      <w:pPr>
        <w:spacing w:after="0"/>
        <w:ind w:left="0"/>
        <w:jc w:val="both"/>
      </w:pPr>
      <w:r>
        <w:rPr>
          <w:rFonts w:ascii="Times New Roman"/>
          <w:b w:val="false"/>
          <w:i w:val="false"/>
          <w:color w:val="000000"/>
          <w:sz w:val="28"/>
        </w:rPr>
        <w:t>
      Сотрудник Государственной корпорации оформляет электронную заявку в ИИС ЦОН, запрашивает необходимые для оказания государственной услуги сведения из информационных систем государственных (при наличии интеграции в ИИС ЦОН) либо прикладывает электронные копии документов и направляет в ИС МП для принятия соответствующего решения.</w:t>
      </w:r>
    </w:p>
    <w:p>
      <w:pPr>
        <w:spacing w:after="0"/>
        <w:ind w:left="0"/>
        <w:jc w:val="both"/>
      </w:pPr>
      <w:r>
        <w:rPr>
          <w:rFonts w:ascii="Times New Roman"/>
          <w:b w:val="false"/>
          <w:i w:val="false"/>
          <w:color w:val="000000"/>
          <w:sz w:val="28"/>
        </w:rPr>
        <w:t>
      Заявка в электронном виде поступает на исполнение услугодателю в ИС МП.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55"/>
    <w:p>
      <w:pPr>
        <w:spacing w:after="0"/>
        <w:ind w:left="0"/>
        <w:jc w:val="both"/>
      </w:pPr>
      <w:r>
        <w:rPr>
          <w:rFonts w:ascii="Times New Roman"/>
          <w:b w:val="false"/>
          <w:i w:val="false"/>
          <w:color w:val="000000"/>
          <w:sz w:val="28"/>
        </w:rPr>
        <w:t>
      8. Для получения государственной услуги на портале требуется наличие ЭЦП у услугополучателя (принимающие лица).</w:t>
      </w:r>
    </w:p>
    <w:bookmarkEnd w:id="55"/>
    <w:p>
      <w:pPr>
        <w:spacing w:after="0"/>
        <w:ind w:left="0"/>
        <w:jc w:val="both"/>
      </w:pPr>
      <w:r>
        <w:rPr>
          <w:rFonts w:ascii="Times New Roman"/>
          <w:b w:val="false"/>
          <w:i w:val="false"/>
          <w:color w:val="000000"/>
          <w:sz w:val="28"/>
        </w:rPr>
        <w:t>
      Услугополучатель:</w:t>
      </w:r>
    </w:p>
    <w:bookmarkStart w:name="z374" w:id="56"/>
    <w:p>
      <w:pPr>
        <w:spacing w:after="0"/>
        <w:ind w:left="0"/>
        <w:jc w:val="both"/>
      </w:pPr>
      <w:r>
        <w:rPr>
          <w:rFonts w:ascii="Times New Roman"/>
          <w:b w:val="false"/>
          <w:i w:val="false"/>
          <w:color w:val="000000"/>
          <w:sz w:val="28"/>
        </w:rPr>
        <w:t>
      1) авторизуется на портале, в разделе "Гражданство, миграция и иммиграция - Иностранцам: въезд в Республику Казахстан и гражданство" выбирает государственную услугу "Выдача иностранцам и лицам без гражданства разрешения на временное проживание в Республике Казахстан" и нажимает кнопку "Заказать услугу онлайн".</w:t>
      </w:r>
    </w:p>
    <w:bookmarkEnd w:id="56"/>
    <w:bookmarkStart w:name="z375" w:id="57"/>
    <w:p>
      <w:pPr>
        <w:spacing w:after="0"/>
        <w:ind w:left="0"/>
        <w:jc w:val="both"/>
      </w:pPr>
      <w:r>
        <w:rPr>
          <w:rFonts w:ascii="Times New Roman"/>
          <w:b w:val="false"/>
          <w:i w:val="false"/>
          <w:color w:val="000000"/>
          <w:sz w:val="28"/>
        </w:rPr>
        <w:t>
      2) оформляет заявку в соответствии с документами иностранца, запрашивает необходимые для оказания государственной услуги сведения из информационных систем государственных (при наличии интеграции на портале) либо прикладывает копии сканированных документов в соответствии с перечнем, указанном в пункте 8 Требований к оказанию государственной услуги РВП, подписывает заявку ЭЦП и направляет заявку на исполнение.</w:t>
      </w:r>
    </w:p>
    <w:bookmarkEnd w:id="57"/>
    <w:p>
      <w:pPr>
        <w:spacing w:after="0"/>
        <w:ind w:left="0"/>
        <w:jc w:val="both"/>
      </w:pPr>
      <w:r>
        <w:rPr>
          <w:rFonts w:ascii="Times New Roman"/>
          <w:b w:val="false"/>
          <w:i w:val="false"/>
          <w:color w:val="000000"/>
          <w:sz w:val="28"/>
        </w:rPr>
        <w:t>
      В случае подачи заявления через портал в личном кабинете услугополучателя отображается статус о принятии заявления для оказания государственной услуги, а также уведомление с указанием даты и времени получения результата государственной услуги.</w:t>
      </w:r>
    </w:p>
    <w:p>
      <w:pPr>
        <w:spacing w:after="0"/>
        <w:ind w:left="0"/>
        <w:jc w:val="both"/>
      </w:pPr>
      <w:r>
        <w:rPr>
          <w:rFonts w:ascii="Times New Roman"/>
          <w:b w:val="false"/>
          <w:i w:val="false"/>
          <w:color w:val="000000"/>
          <w:sz w:val="28"/>
        </w:rPr>
        <w:t>
      Заявка в электронном виде поступает на исполнение услугодателю в ИС МП.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58"/>
    <w:p>
      <w:pPr>
        <w:spacing w:after="0"/>
        <w:ind w:left="0"/>
        <w:jc w:val="both"/>
      </w:pPr>
      <w:r>
        <w:rPr>
          <w:rFonts w:ascii="Times New Roman"/>
          <w:b w:val="false"/>
          <w:i w:val="false"/>
          <w:color w:val="000000"/>
          <w:sz w:val="28"/>
        </w:rPr>
        <w:t xml:space="preserve">
      9. Срок рассмотрения </w:t>
      </w:r>
      <w:r>
        <w:rPr>
          <w:rFonts w:ascii="Times New Roman"/>
          <w:b w:val="false"/>
          <w:i w:val="false"/>
          <w:color w:val="000000"/>
          <w:sz w:val="28"/>
        </w:rPr>
        <w:t>заявления-анкеты</w:t>
      </w:r>
      <w:r>
        <w:rPr>
          <w:rFonts w:ascii="Times New Roman"/>
          <w:b w:val="false"/>
          <w:i w:val="false"/>
          <w:color w:val="000000"/>
          <w:sz w:val="28"/>
        </w:rPr>
        <w:t xml:space="preserve"> о выдаче РВП составляет один рабочий день.</w:t>
      </w:r>
    </w:p>
    <w:bookmarkEnd w:id="58"/>
    <w:bookmarkStart w:name="z149" w:id="59"/>
    <w:p>
      <w:pPr>
        <w:spacing w:after="0"/>
        <w:ind w:left="0"/>
        <w:jc w:val="both"/>
      </w:pPr>
      <w:r>
        <w:rPr>
          <w:rFonts w:ascii="Times New Roman"/>
          <w:b w:val="false"/>
          <w:i w:val="false"/>
          <w:color w:val="000000"/>
          <w:sz w:val="28"/>
        </w:rPr>
        <w:t>
      9-1. Уполномоченным сотрудником услугодателя после приема документов, в том числе заявок, поступивших через Государственную корпорацию или портал осуществляется:</w:t>
      </w:r>
    </w:p>
    <w:bookmarkEnd w:id="59"/>
    <w:bookmarkStart w:name="z416" w:id="60"/>
    <w:p>
      <w:pPr>
        <w:spacing w:after="0"/>
        <w:ind w:left="0"/>
        <w:jc w:val="both"/>
      </w:pPr>
      <w:r>
        <w:rPr>
          <w:rFonts w:ascii="Times New Roman"/>
          <w:b w:val="false"/>
          <w:i w:val="false"/>
          <w:color w:val="000000"/>
          <w:sz w:val="28"/>
        </w:rPr>
        <w:t>
      1) прием и проверка полноты предоставленных документов;</w:t>
      </w:r>
    </w:p>
    <w:bookmarkEnd w:id="60"/>
    <w:bookmarkStart w:name="z417" w:id="61"/>
    <w:p>
      <w:pPr>
        <w:spacing w:after="0"/>
        <w:ind w:left="0"/>
        <w:jc w:val="both"/>
      </w:pPr>
      <w:r>
        <w:rPr>
          <w:rFonts w:ascii="Times New Roman"/>
          <w:b w:val="false"/>
          <w:i w:val="false"/>
          <w:color w:val="000000"/>
          <w:sz w:val="28"/>
        </w:rPr>
        <w:t>
      2) проверка по сведениям ЕИС "Беркут" информации о пересечении иностранцем или лицом без гражданства Государственной границы Республики Казахстан;</w:t>
      </w:r>
    </w:p>
    <w:bookmarkEnd w:id="61"/>
    <w:bookmarkStart w:name="z418" w:id="62"/>
    <w:p>
      <w:pPr>
        <w:spacing w:after="0"/>
        <w:ind w:left="0"/>
        <w:jc w:val="both"/>
      </w:pPr>
      <w:r>
        <w:rPr>
          <w:rFonts w:ascii="Times New Roman"/>
          <w:b w:val="false"/>
          <w:i w:val="false"/>
          <w:color w:val="000000"/>
          <w:sz w:val="28"/>
        </w:rPr>
        <w:t>
      3) проверка по базам данных органов внутренних дел и Комитета по правовой статистике и специальным учетам при Генеральной прокуратуре Республики Казахстан сведений о судимости и розыске, наличии неисполненных обязательств за совершение уголовного или административного нарушения, наложенного на него в период предыдущего пребывания;</w:t>
      </w:r>
    </w:p>
    <w:bookmarkEnd w:id="62"/>
    <w:bookmarkStart w:name="z419" w:id="63"/>
    <w:p>
      <w:pPr>
        <w:spacing w:after="0"/>
        <w:ind w:left="0"/>
        <w:jc w:val="both"/>
      </w:pPr>
      <w:r>
        <w:rPr>
          <w:rFonts w:ascii="Times New Roman"/>
          <w:b w:val="false"/>
          <w:i w:val="false"/>
          <w:color w:val="000000"/>
          <w:sz w:val="28"/>
        </w:rPr>
        <w:t>
      4) проверка в информационной системе сведений о наличии у иностранца и членов его семьи, прибывших совместно, индивидуальных идентификационных номеров;</w:t>
      </w:r>
    </w:p>
    <w:bookmarkEnd w:id="63"/>
    <w:bookmarkStart w:name="z420" w:id="64"/>
    <w:p>
      <w:pPr>
        <w:spacing w:after="0"/>
        <w:ind w:left="0"/>
        <w:jc w:val="both"/>
      </w:pPr>
      <w:r>
        <w:rPr>
          <w:rFonts w:ascii="Times New Roman"/>
          <w:b w:val="false"/>
          <w:i w:val="false"/>
          <w:color w:val="000000"/>
          <w:sz w:val="28"/>
        </w:rPr>
        <w:t xml:space="preserve">
      5) проверка количества действующих РВП, выданных работодателю на основании трудовых договоров по выполнению работ (оказанию услуг) в домашнем хозяйстве, на основании </w:t>
      </w:r>
      <w:r>
        <w:rPr>
          <w:rFonts w:ascii="Times New Roman"/>
          <w:b w:val="false"/>
          <w:i w:val="false"/>
          <w:color w:val="000000"/>
          <w:sz w:val="28"/>
        </w:rPr>
        <w:t>пункта 5</w:t>
      </w:r>
      <w:r>
        <w:rPr>
          <w:rFonts w:ascii="Times New Roman"/>
          <w:b w:val="false"/>
          <w:i w:val="false"/>
          <w:color w:val="000000"/>
          <w:sz w:val="28"/>
        </w:rPr>
        <w:t xml:space="preserve"> статьи 43-2 Закона.</w:t>
      </w:r>
    </w:p>
    <w:bookmarkEnd w:id="64"/>
    <w:bookmarkStart w:name="z421" w:id="65"/>
    <w:p>
      <w:pPr>
        <w:spacing w:after="0"/>
        <w:ind w:left="0"/>
        <w:jc w:val="both"/>
      </w:pPr>
      <w:r>
        <w:rPr>
          <w:rFonts w:ascii="Times New Roman"/>
          <w:b w:val="false"/>
          <w:i w:val="false"/>
          <w:color w:val="000000"/>
          <w:sz w:val="28"/>
        </w:rPr>
        <w:t>
      6) проверка в информационной системе сведений о наличии заявки на оказание государственной услуги "Выдача разрешения иностранцами лицам без гражданства на постоянное жительство в Республике Казахстан".</w:t>
      </w:r>
    </w:p>
    <w:bookmarkEnd w:id="65"/>
    <w:bookmarkStart w:name="z422" w:id="66"/>
    <w:p>
      <w:pPr>
        <w:spacing w:after="0"/>
        <w:ind w:left="0"/>
        <w:jc w:val="both"/>
      </w:pPr>
      <w:r>
        <w:rPr>
          <w:rFonts w:ascii="Times New Roman"/>
          <w:b w:val="false"/>
          <w:i w:val="false"/>
          <w:color w:val="000000"/>
          <w:sz w:val="28"/>
        </w:rPr>
        <w:t>
      7) проверка в информационной системе сведений о наличии у иностранца дактилоскопической регистрации.</w:t>
      </w:r>
    </w:p>
    <w:bookmarkEnd w:id="66"/>
    <w:bookmarkStart w:name="z423" w:id="67"/>
    <w:p>
      <w:pPr>
        <w:spacing w:after="0"/>
        <w:ind w:left="0"/>
        <w:jc w:val="both"/>
      </w:pPr>
      <w:r>
        <w:rPr>
          <w:rFonts w:ascii="Times New Roman"/>
          <w:b w:val="false"/>
          <w:i w:val="false"/>
          <w:color w:val="000000"/>
          <w:sz w:val="28"/>
        </w:rPr>
        <w:t xml:space="preserve">
      В случае корректности заявки и отсутствия оснований для отказа в оказании государственной услуги, предусмотренных пунктом 9 Перечня основных требований к оказанию государственной услуги, уполномоченный сотрудник услугодателя в ИС МП формирует РВП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распечатывает и выдает услугополучателю.</w:t>
      </w:r>
    </w:p>
    <w:bookmarkEnd w:id="67"/>
    <w:bookmarkStart w:name="z424" w:id="68"/>
    <w:p>
      <w:pPr>
        <w:spacing w:after="0"/>
        <w:ind w:left="0"/>
        <w:jc w:val="both"/>
      </w:pPr>
      <w:r>
        <w:rPr>
          <w:rFonts w:ascii="Times New Roman"/>
          <w:b w:val="false"/>
          <w:i w:val="false"/>
          <w:color w:val="000000"/>
          <w:sz w:val="28"/>
        </w:rPr>
        <w:t>
      В случае, если заявка на выдачу РВП поступила через Государственную корпорацию, уполномоченный сотрудник ИС МП формирует РВП и посредством интеграции направляет в ИИС ЦОН. Оператор Государственной корпорации распечатывает РВП и выдает услугополучателю.</w:t>
      </w:r>
    </w:p>
    <w:bookmarkEnd w:id="68"/>
    <w:bookmarkStart w:name="z425" w:id="69"/>
    <w:p>
      <w:pPr>
        <w:spacing w:after="0"/>
        <w:ind w:left="0"/>
        <w:jc w:val="both"/>
      </w:pPr>
      <w:r>
        <w:rPr>
          <w:rFonts w:ascii="Times New Roman"/>
          <w:b w:val="false"/>
          <w:i w:val="false"/>
          <w:color w:val="000000"/>
          <w:sz w:val="28"/>
        </w:rPr>
        <w:t>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69"/>
    <w:bookmarkStart w:name="z426" w:id="70"/>
    <w:p>
      <w:pPr>
        <w:spacing w:after="0"/>
        <w:ind w:left="0"/>
        <w:jc w:val="both"/>
      </w:pPr>
      <w:r>
        <w:rPr>
          <w:rFonts w:ascii="Times New Roman"/>
          <w:b w:val="false"/>
          <w:i w:val="false"/>
          <w:color w:val="000000"/>
          <w:sz w:val="28"/>
        </w:rPr>
        <w:t>
      В случае, если заявка на выдачу РВП поступила через портал, уполномоченный сотрудник в ИС МП формирует РВП и посредством интеграции направляет в личный кабинет услугополучателя на портале.</w:t>
      </w:r>
    </w:p>
    <w:bookmarkEnd w:id="70"/>
    <w:bookmarkStart w:name="z427" w:id="71"/>
    <w:p>
      <w:pPr>
        <w:spacing w:after="0"/>
        <w:ind w:left="0"/>
        <w:jc w:val="both"/>
      </w:pPr>
      <w:r>
        <w:rPr>
          <w:rFonts w:ascii="Times New Roman"/>
          <w:b w:val="false"/>
          <w:i w:val="false"/>
          <w:color w:val="000000"/>
          <w:sz w:val="28"/>
        </w:rPr>
        <w:t>
      Документы от услугополучателя на оформление РВП принимаются через услугодателя, либо через Государственную корпорацию либо через портал в отношении лиц:</w:t>
      </w:r>
    </w:p>
    <w:bookmarkEnd w:id="71"/>
    <w:bookmarkStart w:name="z428" w:id="72"/>
    <w:p>
      <w:pPr>
        <w:spacing w:after="0"/>
        <w:ind w:left="0"/>
        <w:jc w:val="both"/>
      </w:pPr>
      <w:r>
        <w:rPr>
          <w:rFonts w:ascii="Times New Roman"/>
          <w:b w:val="false"/>
          <w:i w:val="false"/>
          <w:color w:val="000000"/>
          <w:sz w:val="28"/>
        </w:rPr>
        <w:t>
      1) своевременно обратившихся за получением государственной услуги, но сроки пребывания которых истекли вследствие сбоев информационных систем (при наличии акта сбоя, подписанного Государственной корпорацией и услугодателем);</w:t>
      </w:r>
    </w:p>
    <w:bookmarkEnd w:id="72"/>
    <w:bookmarkStart w:name="z429" w:id="73"/>
    <w:p>
      <w:pPr>
        <w:spacing w:after="0"/>
        <w:ind w:left="0"/>
        <w:jc w:val="both"/>
      </w:pPr>
      <w:r>
        <w:rPr>
          <w:rFonts w:ascii="Times New Roman"/>
          <w:b w:val="false"/>
          <w:i w:val="false"/>
          <w:color w:val="000000"/>
          <w:sz w:val="28"/>
        </w:rPr>
        <w:t xml:space="preserve">
      2) привлеченных к административной ответственности по </w:t>
      </w:r>
      <w:r>
        <w:rPr>
          <w:rFonts w:ascii="Times New Roman"/>
          <w:b w:val="false"/>
          <w:i w:val="false"/>
          <w:color w:val="000000"/>
          <w:sz w:val="28"/>
        </w:rPr>
        <w:t>статье 517</w:t>
      </w:r>
      <w:r>
        <w:rPr>
          <w:rFonts w:ascii="Times New Roman"/>
          <w:b w:val="false"/>
          <w:i w:val="false"/>
          <w:color w:val="000000"/>
          <w:sz w:val="28"/>
        </w:rPr>
        <w:t xml:space="preserve"> Кодекса Республики Казахстан "Об административных правонарушениях" за нарушения в области миграции населения, выразившееся в невыезде из Республики Казахстан в течение периода, не превышающего десять суток после истечения срока, установленного законодательством Республики Казахстан (в остальных случаях прием документов не допускается).</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внутренних дел РК от 11.03.2024 </w:t>
      </w:r>
      <w:r>
        <w:rPr>
          <w:rFonts w:ascii="Times New Roman"/>
          <w:b w:val="false"/>
          <w:i w:val="false"/>
          <w:color w:val="000000"/>
          <w:sz w:val="28"/>
        </w:rPr>
        <w:t>№ 219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74"/>
    <w:p>
      <w:pPr>
        <w:spacing w:after="0"/>
        <w:ind w:left="0"/>
        <w:jc w:val="both"/>
      </w:pPr>
      <w:r>
        <w:rPr>
          <w:rFonts w:ascii="Times New Roman"/>
          <w:b w:val="false"/>
          <w:i w:val="false"/>
          <w:color w:val="000000"/>
          <w:sz w:val="28"/>
        </w:rPr>
        <w:t>
      9-2. В случае неумышленной порчи или утери разрешения, уполномоченный сотрудник услугодателя, на основании заявления, оформленного в произвольной форме на имя руководства территориального органа полиции, выдает дубликат РВП после соответствующей проверки в ИС МП.</w:t>
      </w:r>
    </w:p>
    <w:bookmarkEnd w:id="74"/>
    <w:bookmarkStart w:name="z159" w:id="75"/>
    <w:p>
      <w:pPr>
        <w:spacing w:after="0"/>
        <w:ind w:left="0"/>
        <w:jc w:val="both"/>
      </w:pPr>
      <w:r>
        <w:rPr>
          <w:rFonts w:ascii="Times New Roman"/>
          <w:b w:val="false"/>
          <w:i w:val="false"/>
          <w:color w:val="000000"/>
          <w:sz w:val="28"/>
        </w:rPr>
        <w:t xml:space="preserve">
      9-3. Услугодатель отказывает в оказании государственной услуги в случаях и по основаниям предусмотренных пунктами 9 Требований к оказанию государственной услуги РВП, выдает мотивированное уведомление об отказе в выдаче РВП иностранцу или лицу без гражданства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76"/>
    <w:p>
      <w:pPr>
        <w:spacing w:after="0"/>
        <w:ind w:left="0"/>
        <w:jc w:val="both"/>
      </w:pPr>
      <w:r>
        <w:rPr>
          <w:rFonts w:ascii="Times New Roman"/>
          <w:b w:val="false"/>
          <w:i w:val="false"/>
          <w:color w:val="000000"/>
          <w:sz w:val="28"/>
        </w:rPr>
        <w:t xml:space="preserve">
      9-4.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76"/>
    <w:bookmarkStart w:name="z161" w:id="77"/>
    <w:p>
      <w:pPr>
        <w:spacing w:after="0"/>
        <w:ind w:left="0"/>
        <w:jc w:val="both"/>
      </w:pPr>
      <w:r>
        <w:rPr>
          <w:rFonts w:ascii="Times New Roman"/>
          <w:b w:val="false"/>
          <w:i w:val="false"/>
          <w:color w:val="000000"/>
          <w:sz w:val="28"/>
        </w:rPr>
        <w:t>
      9-5. В случае технических сбоев информационных систем, при отсутствии канала связи или возникновении иных обстоятельств, препятствующих отправке сообщений, уполномоченное подразделение услугодателя с момента обнаружения возникновения технических сбоев принимает меры для выявления и устранения указанных причин (в рабочие дни с 09:00 часов до 18:30 часов). Каждый случай аварийной ситуации, приводящий к задержке отправки сообщений более одного часа, фиксируется ответственным исполнителем уполномоченного подразделения услугодателя в специальном журнале.</w:t>
      </w:r>
    </w:p>
    <w:bookmarkEnd w:id="77"/>
    <w:bookmarkStart w:name="z62" w:id="78"/>
    <w:p>
      <w:pPr>
        <w:spacing w:after="0"/>
        <w:ind w:left="0"/>
        <w:jc w:val="left"/>
      </w:pPr>
      <w:r>
        <w:rPr>
          <w:rFonts w:ascii="Times New Roman"/>
          <w:b/>
          <w:i w:val="false"/>
          <w:color w:val="000000"/>
        </w:rPr>
        <w:t xml:space="preserve"> Глава 3. Правила выдачи иностранцам и лицам без гражданства разрешения на постоянное проживание в Республике Казахстан</w:t>
      </w:r>
    </w:p>
    <w:bookmarkEnd w:id="78"/>
    <w:bookmarkStart w:name="z63" w:id="79"/>
    <w:p>
      <w:pPr>
        <w:spacing w:after="0"/>
        <w:ind w:left="0"/>
        <w:jc w:val="both"/>
      </w:pPr>
      <w:r>
        <w:rPr>
          <w:rFonts w:ascii="Times New Roman"/>
          <w:b w:val="false"/>
          <w:i w:val="false"/>
          <w:color w:val="000000"/>
          <w:sz w:val="28"/>
        </w:rPr>
        <w:t>
      10. Правила выдачи иностранцам и лицам без гражданства разрешения на постоянное проживание в Республике Казахстан определяют порядок оказания государственной услуги "Выдача разрешения иностранцам и лицам без гражданства на постоянное жительство в Республике Казахстан" (далее – Государственная услуга).</w:t>
      </w:r>
    </w:p>
    <w:bookmarkEnd w:id="79"/>
    <w:bookmarkStart w:name="z64" w:id="80"/>
    <w:p>
      <w:pPr>
        <w:spacing w:after="0"/>
        <w:ind w:left="0"/>
        <w:jc w:val="both"/>
      </w:pPr>
      <w:r>
        <w:rPr>
          <w:rFonts w:ascii="Times New Roman"/>
          <w:b w:val="false"/>
          <w:i w:val="false"/>
          <w:color w:val="000000"/>
          <w:sz w:val="28"/>
        </w:rPr>
        <w:t xml:space="preserve">
      11. Для получения государственной услуги иностранцы либо лица без гражданства (далее – услугополучатель), временно пребывающие в Республике Казахстан с визой на постоянное проживание либо прибывшие из государств, заключивших с Республикой Казахстан соглашения о безвизовом порядке въезда и пребывания, либо имеющие статус беженца в Республике Казахстан, а также этнические казахи независимо от категории выданной им визы обращаются с заявлением о выдаче разрешения на постоянное жительство в Республике Казахстан (далее - разрешение) с приложением пакета документов в соответствии с Перечнем основных требований к оказанию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требование к оказанию государственной услуги) в территориальные органы полиции (далее - услугодатель) либо через некоммерческое акционерное общество "Государственная корпорация "Правительство для граждан" (далее – Государственная корпорация).</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81"/>
    <w:p>
      <w:pPr>
        <w:spacing w:after="0"/>
        <w:ind w:left="0"/>
        <w:jc w:val="both"/>
      </w:pPr>
      <w:r>
        <w:rPr>
          <w:rFonts w:ascii="Times New Roman"/>
          <w:b w:val="false"/>
          <w:i w:val="false"/>
          <w:color w:val="000000"/>
          <w:sz w:val="28"/>
        </w:rPr>
        <w:t xml:space="preserve">
      12. При обращений к услугодателю, услугополучателю выдается талон о приеме документов либо случае представления неполного пакета документов, а также документов с истекшим сроком действия об отказе в приеме документов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1"/>
    <w:bookmarkStart w:name="z66" w:id="82"/>
    <w:p>
      <w:pPr>
        <w:spacing w:after="0"/>
        <w:ind w:left="0"/>
        <w:jc w:val="both"/>
      </w:pPr>
      <w:r>
        <w:rPr>
          <w:rFonts w:ascii="Times New Roman"/>
          <w:b w:val="false"/>
          <w:i w:val="false"/>
          <w:color w:val="000000"/>
          <w:sz w:val="28"/>
        </w:rPr>
        <w:t xml:space="preserve">
      13. При приеме документов через Государственную корпорацию, в случае представления услугополучателем неполного пакета документов согласно перечню, предусмотренному требованию к оказанию Государственной услуги, а также документов с истекшим сроком действия, работник Государственной корпорации отказывает в приеме документов и выдает расписку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83"/>
    <w:p>
      <w:pPr>
        <w:spacing w:after="0"/>
        <w:ind w:left="0"/>
        <w:jc w:val="both"/>
      </w:pPr>
      <w:r>
        <w:rPr>
          <w:rFonts w:ascii="Times New Roman"/>
          <w:b w:val="false"/>
          <w:i w:val="false"/>
          <w:color w:val="000000"/>
          <w:sz w:val="28"/>
        </w:rPr>
        <w:t>
      14. При обращении услугополучателя через Государственную корпорацию:</w:t>
      </w:r>
    </w:p>
    <w:bookmarkEnd w:id="83"/>
    <w:bookmarkStart w:name="z389" w:id="84"/>
    <w:p>
      <w:pPr>
        <w:spacing w:after="0"/>
        <w:ind w:left="0"/>
        <w:jc w:val="both"/>
      </w:pPr>
      <w:r>
        <w:rPr>
          <w:rFonts w:ascii="Times New Roman"/>
          <w:b w:val="false"/>
          <w:i w:val="false"/>
          <w:color w:val="000000"/>
          <w:sz w:val="28"/>
        </w:rPr>
        <w:t>
      формируется запрос в интегрированную информационную систему Центров обслуживания населения (далее - ИС ЦОН) в "Государственную базу данных "Физические лица" (далее – ГБД ФЛ) на наличие у услугополучателя индивидуального идентификационного номера (далее - ИИН);</w:t>
      </w:r>
    </w:p>
    <w:bookmarkEnd w:id="84"/>
    <w:bookmarkStart w:name="z390" w:id="85"/>
    <w:p>
      <w:pPr>
        <w:spacing w:after="0"/>
        <w:ind w:left="0"/>
        <w:jc w:val="both"/>
      </w:pPr>
      <w:r>
        <w:rPr>
          <w:rFonts w:ascii="Times New Roman"/>
          <w:b w:val="false"/>
          <w:i w:val="false"/>
          <w:color w:val="000000"/>
          <w:sz w:val="28"/>
        </w:rPr>
        <w:t xml:space="preserve">
      при наличии ИИН формируется заявка ИС ЦОН, с прикреплением электронных копий всех необходимых документов, для оказания государственной услуги. </w:t>
      </w:r>
    </w:p>
    <w:bookmarkEnd w:id="85"/>
    <w:bookmarkStart w:name="z391" w:id="86"/>
    <w:p>
      <w:pPr>
        <w:spacing w:after="0"/>
        <w:ind w:left="0"/>
        <w:jc w:val="both"/>
      </w:pPr>
      <w:r>
        <w:rPr>
          <w:rFonts w:ascii="Times New Roman"/>
          <w:b w:val="false"/>
          <w:i w:val="false"/>
          <w:color w:val="000000"/>
          <w:sz w:val="28"/>
        </w:rPr>
        <w:t xml:space="preserve">
      После поступления заявки из ИС ЦОН в ИС МП, либо при обращении услугополучателя к услугодателю осуществляются следующие мероприятия: </w:t>
      </w:r>
    </w:p>
    <w:bookmarkEnd w:id="86"/>
    <w:bookmarkStart w:name="z392" w:id="87"/>
    <w:p>
      <w:pPr>
        <w:spacing w:after="0"/>
        <w:ind w:left="0"/>
        <w:jc w:val="both"/>
      </w:pPr>
      <w:r>
        <w:rPr>
          <w:rFonts w:ascii="Times New Roman"/>
          <w:b w:val="false"/>
          <w:i w:val="false"/>
          <w:color w:val="000000"/>
          <w:sz w:val="28"/>
        </w:rPr>
        <w:t>
      услугодатель:</w:t>
      </w:r>
    </w:p>
    <w:bookmarkEnd w:id="87"/>
    <w:bookmarkStart w:name="z393" w:id="88"/>
    <w:p>
      <w:pPr>
        <w:spacing w:after="0"/>
        <w:ind w:left="0"/>
        <w:jc w:val="both"/>
      </w:pPr>
      <w:r>
        <w:rPr>
          <w:rFonts w:ascii="Times New Roman"/>
          <w:b w:val="false"/>
          <w:i w:val="false"/>
          <w:color w:val="000000"/>
          <w:sz w:val="28"/>
        </w:rPr>
        <w:t>
      1) в течение 2 календарных дней:</w:t>
      </w:r>
    </w:p>
    <w:bookmarkEnd w:id="88"/>
    <w:bookmarkStart w:name="z394" w:id="89"/>
    <w:p>
      <w:pPr>
        <w:spacing w:after="0"/>
        <w:ind w:left="0"/>
        <w:jc w:val="both"/>
      </w:pPr>
      <w:r>
        <w:rPr>
          <w:rFonts w:ascii="Times New Roman"/>
          <w:b w:val="false"/>
          <w:i w:val="false"/>
          <w:color w:val="000000"/>
          <w:sz w:val="28"/>
        </w:rPr>
        <w:t>
      вносит сведения об услугополучателе в ИС МП (при отсутствии сведений) с прикреплением электронных копий всех документов, необходимых для оказания государственной услуги;</w:t>
      </w:r>
    </w:p>
    <w:bookmarkEnd w:id="89"/>
    <w:bookmarkStart w:name="z395" w:id="90"/>
    <w:p>
      <w:pPr>
        <w:spacing w:after="0"/>
        <w:ind w:left="0"/>
        <w:jc w:val="both"/>
      </w:pPr>
      <w:r>
        <w:rPr>
          <w:rFonts w:ascii="Times New Roman"/>
          <w:b w:val="false"/>
          <w:i w:val="false"/>
          <w:color w:val="000000"/>
          <w:sz w:val="28"/>
        </w:rPr>
        <w:t xml:space="preserve">
      формирует принятые материалы в отдельное учетное дело на каждое совершеннолетнее лицо, со сроком постоянного хранения, которое регистрируется в журнале учета дел постоянно проживающих иностранцев и лиц без гражданства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настоящих Правил. Порядковый номер по журналу одновременно является порядковым номером дела;</w:t>
      </w:r>
    </w:p>
    <w:bookmarkEnd w:id="90"/>
    <w:bookmarkStart w:name="z396" w:id="91"/>
    <w:p>
      <w:pPr>
        <w:spacing w:after="0"/>
        <w:ind w:left="0"/>
        <w:jc w:val="both"/>
      </w:pPr>
      <w:r>
        <w:rPr>
          <w:rFonts w:ascii="Times New Roman"/>
          <w:b w:val="false"/>
          <w:i w:val="false"/>
          <w:color w:val="000000"/>
          <w:sz w:val="28"/>
        </w:rPr>
        <w:t>
      2) в течение 5 (пяти) календарных дней:</w:t>
      </w:r>
    </w:p>
    <w:bookmarkEnd w:id="91"/>
    <w:bookmarkStart w:name="z397" w:id="92"/>
    <w:p>
      <w:pPr>
        <w:spacing w:after="0"/>
        <w:ind w:left="0"/>
        <w:jc w:val="both"/>
      </w:pPr>
      <w:r>
        <w:rPr>
          <w:rFonts w:ascii="Times New Roman"/>
          <w:b w:val="false"/>
          <w:i w:val="false"/>
          <w:color w:val="000000"/>
          <w:sz w:val="28"/>
        </w:rPr>
        <w:t>
      по каналам ИС МП направляет учетное дело на согласование в Управление миграционной службы Департамента полиции областей, городов республиканского значения и столицы (далее – УМС ДП);</w:t>
      </w:r>
    </w:p>
    <w:bookmarkEnd w:id="92"/>
    <w:bookmarkStart w:name="z398" w:id="93"/>
    <w:p>
      <w:pPr>
        <w:spacing w:after="0"/>
        <w:ind w:left="0"/>
        <w:jc w:val="both"/>
      </w:pPr>
      <w:r>
        <w:rPr>
          <w:rFonts w:ascii="Times New Roman"/>
          <w:b w:val="false"/>
          <w:i w:val="false"/>
          <w:color w:val="000000"/>
          <w:sz w:val="28"/>
        </w:rPr>
        <w:t>
      3) в течении 7 (семи) календарных дней:</w:t>
      </w:r>
    </w:p>
    <w:bookmarkEnd w:id="93"/>
    <w:bookmarkStart w:name="z399" w:id="94"/>
    <w:p>
      <w:pPr>
        <w:spacing w:after="0"/>
        <w:ind w:left="0"/>
        <w:jc w:val="both"/>
      </w:pPr>
      <w:r>
        <w:rPr>
          <w:rFonts w:ascii="Times New Roman"/>
          <w:b w:val="false"/>
          <w:i w:val="false"/>
          <w:color w:val="000000"/>
          <w:sz w:val="28"/>
        </w:rPr>
        <w:t>
      направляет запрос в банковское учреждение на предмет подлинности документов о подтверждении платежеспособности;</w:t>
      </w:r>
    </w:p>
    <w:bookmarkEnd w:id="94"/>
    <w:bookmarkStart w:name="z400" w:id="95"/>
    <w:p>
      <w:pPr>
        <w:spacing w:after="0"/>
        <w:ind w:left="0"/>
        <w:jc w:val="both"/>
      </w:pPr>
      <w:r>
        <w:rPr>
          <w:rFonts w:ascii="Times New Roman"/>
          <w:b w:val="false"/>
          <w:i w:val="false"/>
          <w:color w:val="000000"/>
          <w:sz w:val="28"/>
        </w:rPr>
        <w:t>
      осуществляет проверку по учетам органов внутренних дел;</w:t>
      </w:r>
    </w:p>
    <w:bookmarkEnd w:id="95"/>
    <w:bookmarkStart w:name="z401" w:id="96"/>
    <w:p>
      <w:pPr>
        <w:spacing w:after="0"/>
        <w:ind w:left="0"/>
        <w:jc w:val="both"/>
      </w:pPr>
      <w:r>
        <w:rPr>
          <w:rFonts w:ascii="Times New Roman"/>
          <w:b w:val="false"/>
          <w:i w:val="false"/>
          <w:color w:val="000000"/>
          <w:sz w:val="28"/>
        </w:rPr>
        <w:t>
      осуществляет проверку по учетам Комитета по правовой статистике и специальным учетам Генеральной прокуратуры Республики Казахстан;</w:t>
      </w:r>
    </w:p>
    <w:bookmarkEnd w:id="96"/>
    <w:bookmarkStart w:name="z402" w:id="97"/>
    <w:p>
      <w:pPr>
        <w:spacing w:after="0"/>
        <w:ind w:left="0"/>
        <w:jc w:val="both"/>
      </w:pPr>
      <w:r>
        <w:rPr>
          <w:rFonts w:ascii="Times New Roman"/>
          <w:b w:val="false"/>
          <w:i w:val="false"/>
          <w:color w:val="000000"/>
          <w:sz w:val="28"/>
        </w:rPr>
        <w:t>
      по каналам ЕИС "Беркут" направляет материалы на согласование с органами национальной безопасности Республики Казахстан.</w:t>
      </w:r>
    </w:p>
    <w:bookmarkEnd w:id="97"/>
    <w:bookmarkStart w:name="z403" w:id="98"/>
    <w:p>
      <w:pPr>
        <w:spacing w:after="0"/>
        <w:ind w:left="0"/>
        <w:jc w:val="both"/>
      </w:pPr>
      <w:r>
        <w:rPr>
          <w:rFonts w:ascii="Times New Roman"/>
          <w:b w:val="false"/>
          <w:i w:val="false"/>
          <w:color w:val="000000"/>
          <w:sz w:val="28"/>
        </w:rPr>
        <w:t>
      Согласование материалов органами национальной безопасности Республики Казахстан осуществляется в течение 25 (двадцати пяти) календарных дней;</w:t>
      </w:r>
    </w:p>
    <w:bookmarkEnd w:id="98"/>
    <w:bookmarkStart w:name="z404" w:id="99"/>
    <w:p>
      <w:pPr>
        <w:spacing w:after="0"/>
        <w:ind w:left="0"/>
        <w:jc w:val="both"/>
      </w:pPr>
      <w:r>
        <w:rPr>
          <w:rFonts w:ascii="Times New Roman"/>
          <w:b w:val="false"/>
          <w:i w:val="false"/>
          <w:color w:val="000000"/>
          <w:sz w:val="28"/>
        </w:rPr>
        <w:t xml:space="preserve">
      4) в течение 10 (десяти) календарных дней, после получения ответов от заинтересованных органов, по результатам проверки выносит заключение о выдаче разрешения на постоянное жительство в Республике Казахстан либо отказе в выдаче разрешения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вносит информацию о принятом решении в ИС МП;</w:t>
      </w:r>
    </w:p>
    <w:bookmarkEnd w:id="99"/>
    <w:bookmarkStart w:name="z405" w:id="100"/>
    <w:p>
      <w:pPr>
        <w:spacing w:after="0"/>
        <w:ind w:left="0"/>
        <w:jc w:val="both"/>
      </w:pPr>
      <w:r>
        <w:rPr>
          <w:rFonts w:ascii="Times New Roman"/>
          <w:b w:val="false"/>
          <w:i w:val="false"/>
          <w:color w:val="000000"/>
          <w:sz w:val="28"/>
        </w:rPr>
        <w:t xml:space="preserve">
      5) течение 3 (трех) календарных дней, услугополучателю либо в Государственную корпорацию направляется письменное уведомление о выдаче разрешения на постоянное жительство в Республике Казахстан либо отказе в выдаче разрешения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01"/>
    <w:p>
      <w:pPr>
        <w:spacing w:after="0"/>
        <w:ind w:left="0"/>
        <w:jc w:val="both"/>
      </w:pPr>
      <w:r>
        <w:rPr>
          <w:rFonts w:ascii="Times New Roman"/>
          <w:b w:val="false"/>
          <w:i w:val="false"/>
          <w:color w:val="000000"/>
          <w:sz w:val="28"/>
        </w:rPr>
        <w:t>
      15. В случае обращения услугополучателя через Государственную корпорацию,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101"/>
    <w:p>
      <w:pPr>
        <w:spacing w:after="0"/>
        <w:ind w:left="0"/>
        <w:jc w:val="both"/>
      </w:pPr>
      <w:r>
        <w:rPr>
          <w:rFonts w:ascii="Times New Roman"/>
          <w:b w:val="false"/>
          <w:i w:val="false"/>
          <w:color w:val="000000"/>
          <w:sz w:val="28"/>
        </w:rPr>
        <w:t>
      Заключение о выдаче либо об отказе в выдаче разрешения, а также об его аннулировании утверждается начальником Департамента полиции или его заместителем, начальником городского (районного) органа внутренних дел либо начальником Управления миграционной службы Департамента полиции областей, городов республиканского значения и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02"/>
    <w:p>
      <w:pPr>
        <w:spacing w:after="0"/>
        <w:ind w:left="0"/>
        <w:jc w:val="both"/>
      </w:pPr>
      <w:r>
        <w:rPr>
          <w:rFonts w:ascii="Times New Roman"/>
          <w:b w:val="false"/>
          <w:i w:val="false"/>
          <w:color w:val="000000"/>
          <w:sz w:val="28"/>
        </w:rPr>
        <w:t xml:space="preserve">
      16.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 от 15 апреля 2013 года.</w:t>
      </w:r>
    </w:p>
    <w:bookmarkEnd w:id="102"/>
    <w:bookmarkStart w:name="z334" w:id="103"/>
    <w:p>
      <w:pPr>
        <w:spacing w:after="0"/>
        <w:ind w:left="0"/>
        <w:jc w:val="both"/>
      </w:pPr>
      <w:r>
        <w:rPr>
          <w:rFonts w:ascii="Times New Roman"/>
          <w:b w:val="false"/>
          <w:i w:val="false"/>
          <w:color w:val="000000"/>
          <w:sz w:val="28"/>
        </w:rPr>
        <w:t>
      16-1. В случаях представления услугополучателем неполного пакета документов согласно перечню, предусмотренному настоящими правилами, и (или) документов с истекшим сроком действия услугодатель отказывает в приеме заявления.</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приказом Министра внутренних дел РК от 08.02.2022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104"/>
    <w:p>
      <w:pPr>
        <w:spacing w:after="0"/>
        <w:ind w:left="0"/>
        <w:jc w:val="both"/>
      </w:pPr>
      <w:r>
        <w:rPr>
          <w:rFonts w:ascii="Times New Roman"/>
          <w:b w:val="false"/>
          <w:i w:val="false"/>
          <w:color w:val="000000"/>
          <w:sz w:val="28"/>
        </w:rPr>
        <w:t xml:space="preserve">
      17. Основания для отказа в оказании государственной услуги предусмотрены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 государственных услугах", и </w:t>
      </w:r>
      <w:r>
        <w:rPr>
          <w:rFonts w:ascii="Times New Roman"/>
          <w:b w:val="false"/>
          <w:i w:val="false"/>
          <w:color w:val="000000"/>
          <w:sz w:val="28"/>
        </w:rPr>
        <w:t>статьей 49</w:t>
      </w:r>
      <w:r>
        <w:rPr>
          <w:rFonts w:ascii="Times New Roman"/>
          <w:b w:val="false"/>
          <w:i w:val="false"/>
          <w:color w:val="000000"/>
          <w:sz w:val="28"/>
        </w:rPr>
        <w:t xml:space="preserve"> Закона.</w:t>
      </w:r>
    </w:p>
    <w:bookmarkEnd w:id="104"/>
    <w:bookmarkStart w:name="z80" w:id="105"/>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органом внутренних дел Республики Казахстан, принявшим </w:t>
      </w:r>
      <w:r>
        <w:rPr>
          <w:rFonts w:ascii="Times New Roman"/>
          <w:b w:val="false"/>
          <w:i w:val="false"/>
          <w:color w:val="000000"/>
          <w:sz w:val="28"/>
        </w:rPr>
        <w:t>заявление</w:t>
      </w:r>
      <w:r>
        <w:rPr>
          <w:rFonts w:ascii="Times New Roman"/>
          <w:b w:val="false"/>
          <w:i w:val="false"/>
          <w:color w:val="000000"/>
          <w:sz w:val="28"/>
        </w:rPr>
        <w:t xml:space="preserve"> о выдаче разрешения на постоянное проживание в Республике Казахстан, заранее, но не позднее чем за три рабочих дня до принятия административного акта заявителю направляется уведомление о проведении заслушивания для выражения позиции к предварительному решению по административному делу. Заслушивание проводится не позднее 2 рабочих дней со дня уведомления.</w:t>
      </w:r>
    </w:p>
    <w:bookmarkEnd w:id="105"/>
    <w:bookmarkStart w:name="z81" w:id="106"/>
    <w:p>
      <w:pPr>
        <w:spacing w:after="0"/>
        <w:ind w:left="0"/>
        <w:jc w:val="both"/>
      </w:pPr>
      <w:r>
        <w:rPr>
          <w:rFonts w:ascii="Times New Roman"/>
          <w:b w:val="false"/>
          <w:i w:val="false"/>
          <w:color w:val="000000"/>
          <w:sz w:val="28"/>
        </w:rPr>
        <w:t>
      По результатам заслушивания принимается решение о дальнейшем рассмотрении ходатайства (заявления).</w:t>
      </w:r>
    </w:p>
    <w:bookmarkEnd w:id="106"/>
    <w:bookmarkStart w:name="z82" w:id="107"/>
    <w:p>
      <w:pPr>
        <w:spacing w:after="0"/>
        <w:ind w:left="0"/>
        <w:jc w:val="both"/>
      </w:pPr>
      <w:r>
        <w:rPr>
          <w:rFonts w:ascii="Times New Roman"/>
          <w:b w:val="false"/>
          <w:i w:val="false"/>
          <w:color w:val="000000"/>
          <w:sz w:val="28"/>
        </w:rPr>
        <w:t xml:space="preserve">
      При наличии оснований для отказа в выдаче разрешения на постоянное проживание в Республике Казахстан, заявителю направляется уведомление об отказе в выдаче разрешения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с указанием причины отказа. Второй экземпляр уведомления приобщается к личному делу заявителя.</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внутренних дел РК от 08.02.2022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 При перемене места жительства из органа внутренних дел, где иностранец или лицо без гражданства состоял(-о) на учете, запрашивается его дело. При этом регистрация по месту нового жительства иностранца или лица без гражданства осуществляется в день обращения в соответствии с Правилами регистрации внутренних мигрантов,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декабря 2011 года № 1427.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 в соответствии с приказом Министра внутренних дел РК от 06.01.2023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108"/>
    <w:p>
      <w:pPr>
        <w:spacing w:after="0"/>
        <w:ind w:left="0"/>
        <w:jc w:val="both"/>
      </w:pPr>
      <w:r>
        <w:rPr>
          <w:rFonts w:ascii="Times New Roman"/>
          <w:b w:val="false"/>
          <w:i w:val="false"/>
          <w:color w:val="000000"/>
          <w:sz w:val="28"/>
        </w:rPr>
        <w:t xml:space="preserve">
      18. При совершении услугополучателем действий, являющихся основанием для аннулирования разрешения, выносится заключение об аннулировании ранее выданного разрешения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внутренних дел РК от 08.02.2022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109"/>
    <w:p>
      <w:pPr>
        <w:spacing w:after="0"/>
        <w:ind w:left="0"/>
        <w:jc w:val="both"/>
      </w:pPr>
      <w:r>
        <w:rPr>
          <w:rFonts w:ascii="Times New Roman"/>
          <w:b w:val="false"/>
          <w:i w:val="false"/>
          <w:color w:val="000000"/>
          <w:sz w:val="28"/>
        </w:rPr>
        <w:t xml:space="preserve">
      19. О принятом решении, услугополучателю, направляется уведомление об аннулировании разрешения на постоянное жительство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Информация о принятом решении вводится в учетное дело лица в ИС МП.</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внутренних дел РК от 08.02.2022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110"/>
    <w:p>
      <w:pPr>
        <w:spacing w:after="0"/>
        <w:ind w:left="0"/>
        <w:jc w:val="both"/>
      </w:pPr>
      <w:r>
        <w:rPr>
          <w:rFonts w:ascii="Times New Roman"/>
          <w:b w:val="false"/>
          <w:i w:val="false"/>
          <w:color w:val="000000"/>
          <w:sz w:val="28"/>
        </w:rPr>
        <w:t>
      20. Услугополучатель, в отношение которого, принято решение об аннулировании разрешения, выезжает из страны в срок до 30 календарных дней со дня утверждения заключения об аннулировании разрешения.</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внутренних дел РК от 01.09.2020 </w:t>
      </w:r>
      <w:r>
        <w:rPr>
          <w:rFonts w:ascii="Times New Roman"/>
          <w:b w:val="false"/>
          <w:i w:val="false"/>
          <w:color w:val="000000"/>
          <w:sz w:val="28"/>
        </w:rPr>
        <w:t>№ 606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111"/>
    <w:p>
      <w:pPr>
        <w:spacing w:after="0"/>
        <w:ind w:left="0"/>
        <w:jc w:val="both"/>
      </w:pPr>
      <w:r>
        <w:rPr>
          <w:rFonts w:ascii="Times New Roman"/>
          <w:b w:val="false"/>
          <w:i w:val="false"/>
          <w:color w:val="000000"/>
          <w:sz w:val="28"/>
        </w:rPr>
        <w:t>
      21. При аннулировании разрешения, услугополучателю, выдается разрешение на временное проживание с необходимым сроком для осуществления выезда.</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внутренних дел РК от 01.09.2020 </w:t>
      </w:r>
      <w:r>
        <w:rPr>
          <w:rFonts w:ascii="Times New Roman"/>
          <w:b w:val="false"/>
          <w:i w:val="false"/>
          <w:color w:val="000000"/>
          <w:sz w:val="28"/>
        </w:rPr>
        <w:t>№ 606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112"/>
    <w:p>
      <w:pPr>
        <w:spacing w:after="0"/>
        <w:ind w:left="0"/>
        <w:jc w:val="both"/>
      </w:pPr>
      <w:r>
        <w:rPr>
          <w:rFonts w:ascii="Times New Roman"/>
          <w:b w:val="false"/>
          <w:i w:val="false"/>
          <w:color w:val="000000"/>
          <w:sz w:val="28"/>
        </w:rPr>
        <w:t>
      22. Повторное заявление о выдаче разрешения на постоянное жительство в Республике Казахстан подается не ранее, чем через год, после вынесения мотивированного заключения об отказе в выдаче разрешения на постоянное жительство в Республике Казахстан или его аннулировании.</w:t>
      </w:r>
    </w:p>
    <w:bookmarkEnd w:id="112"/>
    <w:bookmarkStart w:name="z95" w:id="113"/>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услугодателей и (или) их должностных лиц по вопросам оказания государственной услуги</w:t>
      </w:r>
    </w:p>
    <w:bookmarkEnd w:id="113"/>
    <w:bookmarkStart w:name="z96" w:id="114"/>
    <w:p>
      <w:pPr>
        <w:spacing w:after="0"/>
        <w:ind w:left="0"/>
        <w:jc w:val="both"/>
      </w:pPr>
      <w:r>
        <w:rPr>
          <w:rFonts w:ascii="Times New Roman"/>
          <w:b w:val="false"/>
          <w:i w:val="false"/>
          <w:color w:val="000000"/>
          <w:sz w:val="28"/>
        </w:rPr>
        <w:t>
      23.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14"/>
    <w:p>
      <w:pPr>
        <w:spacing w:after="0"/>
        <w:ind w:left="0"/>
        <w:jc w:val="both"/>
      </w:pPr>
      <w:r>
        <w:rPr>
          <w:rFonts w:ascii="Times New Roman"/>
          <w:b w:val="false"/>
          <w:i w:val="false"/>
          <w:color w:val="000000"/>
          <w:sz w:val="28"/>
        </w:rPr>
        <w:t xml:space="preserve">
      Жалоба подается услугодателю, должностному лицу, чьҰ решение, действие (бездействие) обжалуются. </w:t>
      </w:r>
    </w:p>
    <w:p>
      <w:pPr>
        <w:spacing w:after="0"/>
        <w:ind w:left="0"/>
        <w:jc w:val="both"/>
      </w:pPr>
      <w:r>
        <w:rPr>
          <w:rFonts w:ascii="Times New Roman"/>
          <w:b w:val="false"/>
          <w:i w:val="false"/>
          <w:color w:val="000000"/>
          <w:sz w:val="28"/>
        </w:rPr>
        <w:t>
      Услугодатель, должностное лицо, чьҰ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чьҰ решение, действие (бездействие) обжалуется,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удовлетворяющее требованиям, указанным в жалобе.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внутренних дел РК от 08.02.2022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115"/>
    <w:p>
      <w:pPr>
        <w:spacing w:after="0"/>
        <w:ind w:left="0"/>
        <w:jc w:val="both"/>
      </w:pPr>
      <w:r>
        <w:rPr>
          <w:rFonts w:ascii="Times New Roman"/>
          <w:b w:val="false"/>
          <w:i w:val="false"/>
          <w:color w:val="000000"/>
          <w:sz w:val="28"/>
        </w:rPr>
        <w:t xml:space="preserve">
      24.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11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внутренних дел РК от 08.02.2022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116"/>
    <w:p>
      <w:pPr>
        <w:spacing w:after="0"/>
        <w:ind w:left="0"/>
        <w:jc w:val="both"/>
      </w:pPr>
      <w:r>
        <w:rPr>
          <w:rFonts w:ascii="Times New Roman"/>
          <w:b w:val="false"/>
          <w:i w:val="false"/>
          <w:color w:val="000000"/>
          <w:sz w:val="28"/>
        </w:rPr>
        <w:t>
      25.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еҰ регистрации.</w:t>
      </w:r>
    </w:p>
    <w:bookmarkEnd w:id="116"/>
    <w:bookmarkStart w:name="z99" w:id="117"/>
    <w:p>
      <w:pPr>
        <w:spacing w:after="0"/>
        <w:ind w:left="0"/>
        <w:jc w:val="both"/>
      </w:pPr>
      <w:r>
        <w:rPr>
          <w:rFonts w:ascii="Times New Roman"/>
          <w:b w:val="false"/>
          <w:i w:val="false"/>
          <w:color w:val="000000"/>
          <w:sz w:val="28"/>
        </w:rPr>
        <w:t>
      26. Жалоба на действие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чье административное действие (бездействие) обжалуется.</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внутренних дел РК от 08.02.2022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18"/>
    <w:p>
      <w:pPr>
        <w:spacing w:after="0"/>
        <w:ind w:left="0"/>
        <w:jc w:val="both"/>
      </w:pPr>
      <w:r>
        <w:rPr>
          <w:rFonts w:ascii="Times New Roman"/>
          <w:b w:val="false"/>
          <w:i w:val="false"/>
          <w:color w:val="000000"/>
          <w:sz w:val="28"/>
        </w:rPr>
        <w:t>
      27. Обращение в суд допускается после обжалования в досудебном порядке, если иное не предусмотрено законом.</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внутренних дел РК от 08.02.2022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иностранцам</w:t>
            </w:r>
            <w:r>
              <w:br/>
            </w:r>
            <w:r>
              <w:rPr>
                <w:rFonts w:ascii="Times New Roman"/>
                <w:b w:val="false"/>
                <w:i w:val="false"/>
                <w:color w:val="000000"/>
                <w:sz w:val="20"/>
              </w:rPr>
              <w:t>и лицам без гражданства</w:t>
            </w:r>
            <w:r>
              <w:br/>
            </w:r>
            <w:r>
              <w:rPr>
                <w:rFonts w:ascii="Times New Roman"/>
                <w:b w:val="false"/>
                <w:i w:val="false"/>
                <w:color w:val="000000"/>
                <w:sz w:val="20"/>
              </w:rPr>
              <w:t>разрешения на временное</w:t>
            </w:r>
            <w:r>
              <w:br/>
            </w:r>
            <w:r>
              <w:rPr>
                <w:rFonts w:ascii="Times New Roman"/>
                <w:b w:val="false"/>
                <w:i w:val="false"/>
                <w:color w:val="000000"/>
                <w:sz w:val="20"/>
              </w:rPr>
              <w:t>и постоянное проживание</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Департамент полиции</w:t>
            </w:r>
            <w:r>
              <w:br/>
            </w:r>
            <w:r>
              <w:rPr>
                <w:rFonts w:ascii="Times New Roman"/>
                <w:b w:val="false"/>
                <w:i w:val="false"/>
                <w:color w:val="000000"/>
                <w:sz w:val="20"/>
              </w:rPr>
              <w:t>____________________________</w:t>
            </w:r>
            <w:r>
              <w:br/>
            </w:r>
            <w:r>
              <w:rPr>
                <w:rFonts w:ascii="Times New Roman"/>
                <w:b w:val="false"/>
                <w:i w:val="false"/>
                <w:color w:val="000000"/>
                <w:sz w:val="20"/>
              </w:rPr>
              <w:t>город, область</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представителя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место постоянного жительства</w:t>
            </w:r>
            <w:r>
              <w:br/>
            </w:r>
            <w:r>
              <w:rPr>
                <w:rFonts w:ascii="Times New Roman"/>
                <w:b w:val="false"/>
                <w:i w:val="false"/>
                <w:color w:val="000000"/>
                <w:sz w:val="20"/>
              </w:rPr>
              <w:t>(для юридических лиц – адрес</w:t>
            </w:r>
            <w:r>
              <w:br/>
            </w:r>
            <w:r>
              <w:rPr>
                <w:rFonts w:ascii="Times New Roman"/>
                <w:b w:val="false"/>
                <w:i w:val="false"/>
                <w:color w:val="000000"/>
                <w:sz w:val="20"/>
              </w:rPr>
              <w:t>регистрации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телефоны: домашний, мобильный</w:t>
            </w:r>
          </w:p>
        </w:tc>
      </w:tr>
    </w:tbl>
    <w:bookmarkStart w:name="z430" w:id="119"/>
    <w:p>
      <w:pPr>
        <w:spacing w:after="0"/>
        <w:ind w:left="0"/>
        <w:jc w:val="left"/>
      </w:pPr>
      <w:r>
        <w:rPr>
          <w:rFonts w:ascii="Times New Roman"/>
          <w:b/>
          <w:i w:val="false"/>
          <w:color w:val="000000"/>
        </w:rPr>
        <w:t xml:space="preserve"> Заявление-анкета о выдаче иностранцу или лицу без гражданства разрешения на временное проживание в Республике Казахстан</w:t>
      </w:r>
    </w:p>
    <w:bookmarkEnd w:id="119"/>
    <w:p>
      <w:pPr>
        <w:spacing w:after="0"/>
        <w:ind w:left="0"/>
        <w:jc w:val="both"/>
      </w:pPr>
      <w:r>
        <w:rPr>
          <w:rFonts w:ascii="Times New Roman"/>
          <w:b w:val="false"/>
          <w:i w:val="false"/>
          <w:color w:val="ff0000"/>
          <w:sz w:val="28"/>
        </w:rPr>
        <w:t xml:space="preserve">
      Сноска. Приложение 1 - в редакции приказа Министра внутренних дел РК от 11.03.2024 </w:t>
      </w:r>
      <w:r>
        <w:rPr>
          <w:rFonts w:ascii="Times New Roman"/>
          <w:b w:val="false"/>
          <w:i w:val="false"/>
          <w:color w:val="ff0000"/>
          <w:sz w:val="28"/>
        </w:rPr>
        <w:t>№ 219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выдать разрешение на временное проживание в Республике Казахстан</w:t>
      </w:r>
    </w:p>
    <w:p>
      <w:pPr>
        <w:spacing w:after="0"/>
        <w:ind w:left="0"/>
        <w:jc w:val="both"/>
      </w:pPr>
      <w:r>
        <w:rPr>
          <w:rFonts w:ascii="Times New Roman"/>
          <w:b w:val="false"/>
          <w:i w:val="false"/>
          <w:color w:val="000000"/>
          <w:sz w:val="28"/>
        </w:rPr>
        <w:t>      следующим иностранцам или лицам без гражданства, прибывшим с целью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(учеба, лечение, миссионерство, бизнес-иммигранты, осуществления трудовой</w:t>
      </w:r>
    </w:p>
    <w:p>
      <w:pPr>
        <w:spacing w:after="0"/>
        <w:ind w:left="0"/>
        <w:jc w:val="both"/>
      </w:pPr>
      <w:r>
        <w:rPr>
          <w:rFonts w:ascii="Times New Roman"/>
          <w:b w:val="false"/>
          <w:i w:val="false"/>
          <w:color w:val="000000"/>
          <w:sz w:val="28"/>
        </w:rPr>
        <w:t>деятельности, воссоединение семьи или постоянного проживания в РК), либо</w:t>
      </w:r>
    </w:p>
    <w:p>
      <w:pPr>
        <w:spacing w:after="0"/>
        <w:ind w:left="0"/>
        <w:jc w:val="both"/>
      </w:pPr>
      <w:r>
        <w:rPr>
          <w:rFonts w:ascii="Times New Roman"/>
          <w:b w:val="false"/>
          <w:i w:val="false"/>
          <w:color w:val="000000"/>
          <w:sz w:val="28"/>
        </w:rPr>
        <w:t>выявленных и идентифицированных в качестве жертв торговли людьми).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(заполняется в строгом соответствии с паспортом приглашаемого лица)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вид документа, номер документа, дата выдачи и срок действия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адрес и место постоянного жительства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иностранца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Сведения о членах семьи, совместно прибывших в Республику Казахстан, в том числе детей до 16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(заполняется в строгом соответствии с паспортом приглашаемого лица)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вид документа, номер документа, дата выдачи и срок действия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 с трудовым иммигрантом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адрес и место постоянного жительства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иностранца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Адрес места жительства в Республике Казахстан</w:t>
      </w:r>
    </w:p>
    <w:p>
      <w:pPr>
        <w:spacing w:after="0"/>
        <w:ind w:left="0"/>
        <w:jc w:val="both"/>
      </w:pPr>
      <w:r>
        <w:rPr>
          <w:rFonts w:ascii="Times New Roman"/>
          <w:b w:val="false"/>
          <w:i w:val="false"/>
          <w:color w:val="000000"/>
          <w:sz w:val="28"/>
        </w:rPr>
        <w:t>(с подтверждением регистрационного кода адреса)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(область, город, район, населенный пункт, улица, дом №, корпус, квартира)</w:t>
      </w:r>
    </w:p>
    <w:p>
      <w:pPr>
        <w:spacing w:after="0"/>
        <w:ind w:left="0"/>
        <w:jc w:val="both"/>
      </w:pPr>
      <w:r>
        <w:rPr>
          <w:rFonts w:ascii="Times New Roman"/>
          <w:b w:val="false"/>
          <w:i w:val="false"/>
          <w:color w:val="000000"/>
          <w:sz w:val="28"/>
        </w:rPr>
        <w:t>Телефоны: домашний, мобильный: __________________</w:t>
      </w:r>
    </w:p>
    <w:p>
      <w:pPr>
        <w:spacing w:after="0"/>
        <w:ind w:left="0"/>
        <w:jc w:val="both"/>
      </w:pPr>
      <w:r>
        <w:rPr>
          <w:rFonts w:ascii="Times New Roman"/>
          <w:b w:val="false"/>
          <w:i w:val="false"/>
          <w:color w:val="000000"/>
          <w:sz w:val="28"/>
        </w:rPr>
        <w:t>На какой срок получает разрешение на временное проживание:</w:t>
      </w:r>
    </w:p>
    <w:p>
      <w:pPr>
        <w:spacing w:after="0"/>
        <w:ind w:left="0"/>
        <w:jc w:val="both"/>
      </w:pPr>
      <w:r>
        <w:rPr>
          <w:rFonts w:ascii="Times New Roman"/>
          <w:b w:val="false"/>
          <w:i w:val="false"/>
          <w:color w:val="000000"/>
          <w:sz w:val="28"/>
        </w:rPr>
        <w:t>с "_____"_________20___ года по "____"_________20__год.</w:t>
      </w:r>
    </w:p>
    <w:p>
      <w:pPr>
        <w:spacing w:after="0"/>
        <w:ind w:left="0"/>
        <w:jc w:val="both"/>
      </w:pPr>
      <w:r>
        <w:rPr>
          <w:rFonts w:ascii="Times New Roman"/>
          <w:b w:val="false"/>
          <w:i w:val="false"/>
          <w:color w:val="000000"/>
          <w:sz w:val="28"/>
        </w:rPr>
        <w:t>Сведения о принимающей стороне:</w:t>
      </w:r>
    </w:p>
    <w:p>
      <w:pPr>
        <w:spacing w:after="0"/>
        <w:ind w:left="0"/>
        <w:jc w:val="both"/>
      </w:pPr>
      <w:r>
        <w:rPr>
          <w:rFonts w:ascii="Times New Roman"/>
          <w:b w:val="false"/>
          <w:i w:val="false"/>
          <w:color w:val="000000"/>
          <w:sz w:val="28"/>
        </w:rPr>
        <w:t>Документ, удостоверяющий личность ________ №___ от "__" ____ 20___ года</w:t>
      </w:r>
    </w:p>
    <w:p>
      <w:pPr>
        <w:spacing w:after="0"/>
        <w:ind w:left="0"/>
        <w:jc w:val="both"/>
      </w:pPr>
      <w:r>
        <w:rPr>
          <w:rFonts w:ascii="Times New Roman"/>
          <w:b w:val="false"/>
          <w:i w:val="false"/>
          <w:color w:val="000000"/>
          <w:sz w:val="28"/>
        </w:rPr>
        <w:t>выданный _________ сроком действия до 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w:t>
      </w:r>
    </w:p>
    <w:p>
      <w:pPr>
        <w:spacing w:after="0"/>
        <w:ind w:left="0"/>
        <w:jc w:val="both"/>
      </w:pPr>
      <w:r>
        <w:rPr>
          <w:rFonts w:ascii="Times New Roman"/>
          <w:b w:val="false"/>
          <w:i w:val="false"/>
          <w:color w:val="000000"/>
          <w:sz w:val="28"/>
        </w:rPr>
        <w:t>Свидетельство о регистрации юридического лица: наименование ____________</w:t>
      </w:r>
    </w:p>
    <w:p>
      <w:pPr>
        <w:spacing w:after="0"/>
        <w:ind w:left="0"/>
        <w:jc w:val="both"/>
      </w:pPr>
      <w:r>
        <w:rPr>
          <w:rFonts w:ascii="Times New Roman"/>
          <w:b w:val="false"/>
          <w:i w:val="false"/>
          <w:color w:val="000000"/>
          <w:sz w:val="28"/>
        </w:rPr>
        <w:t>№_____ от "___" ___________ 20___ года, бизнес - идентификационный номер</w:t>
      </w:r>
    </w:p>
    <w:p>
      <w:pPr>
        <w:spacing w:after="0"/>
        <w:ind w:left="0"/>
        <w:jc w:val="both"/>
      </w:pP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(Наименование принимающей стороны)</w:t>
      </w:r>
    </w:p>
    <w:p>
      <w:pPr>
        <w:spacing w:after="0"/>
        <w:ind w:left="0"/>
        <w:jc w:val="both"/>
      </w:pPr>
      <w:r>
        <w:rPr>
          <w:rFonts w:ascii="Times New Roman"/>
          <w:b w:val="false"/>
          <w:i w:val="false"/>
          <w:color w:val="000000"/>
          <w:sz w:val="28"/>
        </w:rPr>
        <w:t>Предупреждены об ответственности за непринятие мер по оформлению документов</w:t>
      </w:r>
    </w:p>
    <w:p>
      <w:pPr>
        <w:spacing w:after="0"/>
        <w:ind w:left="0"/>
        <w:jc w:val="both"/>
      </w:pPr>
      <w:r>
        <w:rPr>
          <w:rFonts w:ascii="Times New Roman"/>
          <w:b w:val="false"/>
          <w:i w:val="false"/>
          <w:color w:val="000000"/>
          <w:sz w:val="28"/>
        </w:rPr>
        <w:t>на право пребывания иностранцев и лиц без гражданства в Республике Казахстан,</w:t>
      </w:r>
    </w:p>
    <w:p>
      <w:pPr>
        <w:spacing w:after="0"/>
        <w:ind w:left="0"/>
        <w:jc w:val="both"/>
      </w:pPr>
      <w:r>
        <w:rPr>
          <w:rFonts w:ascii="Times New Roman"/>
          <w:b w:val="false"/>
          <w:i w:val="false"/>
          <w:color w:val="000000"/>
          <w:sz w:val="28"/>
        </w:rPr>
        <w:t>передвижения по территории страны и обеспечению выезда из Республики Казахстан</w:t>
      </w:r>
    </w:p>
    <w:p>
      <w:pPr>
        <w:spacing w:after="0"/>
        <w:ind w:left="0"/>
        <w:jc w:val="both"/>
      </w:pPr>
      <w:r>
        <w:rPr>
          <w:rFonts w:ascii="Times New Roman"/>
          <w:b w:val="false"/>
          <w:i w:val="false"/>
          <w:color w:val="000000"/>
          <w:sz w:val="28"/>
        </w:rPr>
        <w:t>по истечении определенного срока пребывания в соответствии с законодательством</w:t>
      </w:r>
    </w:p>
    <w:p>
      <w:pPr>
        <w:spacing w:after="0"/>
        <w:ind w:left="0"/>
        <w:jc w:val="both"/>
      </w:pPr>
      <w:r>
        <w:rPr>
          <w:rFonts w:ascii="Times New Roman"/>
          <w:b w:val="false"/>
          <w:i w:val="false"/>
          <w:color w:val="000000"/>
          <w:sz w:val="28"/>
        </w:rPr>
        <w:t xml:space="preserve">Республики Казахстан в области миграции, согласно </w:t>
      </w:r>
      <w:r>
        <w:rPr>
          <w:rFonts w:ascii="Times New Roman"/>
          <w:b w:val="false"/>
          <w:i w:val="false"/>
          <w:color w:val="000000"/>
          <w:sz w:val="28"/>
        </w:rPr>
        <w:t>статье 518</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Республики Казахстан "Об административных правонарушениях".</w:t>
      </w:r>
    </w:p>
    <w:p>
      <w:pPr>
        <w:spacing w:after="0"/>
        <w:ind w:left="0"/>
        <w:jc w:val="both"/>
      </w:pPr>
      <w:r>
        <w:rPr>
          <w:rFonts w:ascii="Times New Roman"/>
          <w:b w:val="false"/>
          <w:i w:val="false"/>
          <w:color w:val="000000"/>
          <w:sz w:val="28"/>
        </w:rPr>
        <w:t>"______" ________________ 20 ____ года</w:t>
      </w:r>
    </w:p>
    <w:p>
      <w:pPr>
        <w:spacing w:after="0"/>
        <w:ind w:left="0"/>
        <w:jc w:val="both"/>
      </w:pPr>
      <w:r>
        <w:rPr>
          <w:rFonts w:ascii="Times New Roman"/>
          <w:b w:val="false"/>
          <w:i w:val="false"/>
          <w:color w:val="000000"/>
          <w:sz w:val="28"/>
        </w:rPr>
        <w:t>________________________________ (подпись заявителя)</w:t>
      </w:r>
    </w:p>
    <w:p>
      <w:pPr>
        <w:spacing w:after="0"/>
        <w:ind w:left="0"/>
        <w:jc w:val="both"/>
      </w:pPr>
      <w:r>
        <w:rPr>
          <w:rFonts w:ascii="Times New Roman"/>
          <w:b w:val="false"/>
          <w:i w:val="false"/>
          <w:color w:val="000000"/>
          <w:sz w:val="28"/>
        </w:rPr>
        <w:t>Согласен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____ "____" ____ 20 ____ год</w:t>
      </w:r>
    </w:p>
    <w:p>
      <w:pPr>
        <w:spacing w:after="0"/>
        <w:ind w:left="0"/>
        <w:jc w:val="both"/>
      </w:pPr>
      <w:r>
        <w:rPr>
          <w:rFonts w:ascii="Times New Roman"/>
          <w:b w:val="false"/>
          <w:i w:val="false"/>
          <w:color w:val="000000"/>
          <w:sz w:val="28"/>
        </w:rPr>
        <w:t>___________________________ (подпись заявителя)</w:t>
      </w:r>
    </w:p>
    <w:p>
      <w:pPr>
        <w:spacing w:after="0"/>
        <w:ind w:left="0"/>
        <w:jc w:val="both"/>
      </w:pPr>
      <w:r>
        <w:rPr>
          <w:rFonts w:ascii="Times New Roman"/>
          <w:b w:val="false"/>
          <w:i w:val="false"/>
          <w:color w:val="000000"/>
          <w:sz w:val="28"/>
        </w:rPr>
        <w:t>Заявление-анкета принята "____"_______________ 20___ года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лица, принявшего заявление-анкету)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выдачи иностранцам</w:t>
            </w:r>
            <w:r>
              <w:br/>
            </w:r>
            <w:r>
              <w:rPr>
                <w:rFonts w:ascii="Times New Roman"/>
                <w:b w:val="false"/>
                <w:i w:val="false"/>
                <w:color w:val="000000"/>
                <w:sz w:val="20"/>
              </w:rPr>
              <w:t>и лицам без гражданства</w:t>
            </w:r>
            <w:r>
              <w:br/>
            </w:r>
            <w:r>
              <w:rPr>
                <w:rFonts w:ascii="Times New Roman"/>
                <w:b w:val="false"/>
                <w:i w:val="false"/>
                <w:color w:val="000000"/>
                <w:sz w:val="20"/>
              </w:rPr>
              <w:t>разрешения на временное</w:t>
            </w:r>
            <w:r>
              <w:br/>
            </w:r>
            <w:r>
              <w:rPr>
                <w:rFonts w:ascii="Times New Roman"/>
                <w:b w:val="false"/>
                <w:i w:val="false"/>
                <w:color w:val="000000"/>
                <w:sz w:val="20"/>
              </w:rPr>
              <w:t>и постоянное проживание</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приказом Министра внутренних дел РК от 15.06.2021 № </w:t>
      </w:r>
      <w:r>
        <w:rPr>
          <w:rFonts w:ascii="Times New Roman"/>
          <w:b w:val="false"/>
          <w:i w:val="false"/>
          <w:color w:val="ff0000"/>
          <w:sz w:val="28"/>
        </w:rPr>
        <w:t>338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внутренних дел РК от 11.03.2024 </w:t>
      </w:r>
      <w:r>
        <w:rPr>
          <w:rFonts w:ascii="Times New Roman"/>
          <w:b w:val="false"/>
          <w:i w:val="false"/>
          <w:color w:val="ff0000"/>
          <w:sz w:val="28"/>
        </w:rPr>
        <w:t>№ 219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"Выдача иностранцам и лицам без гражданства разрешения на временное проживание в Республике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государственной услуги:</w:t>
            </w:r>
          </w:p>
          <w:p>
            <w:pPr>
              <w:spacing w:after="20"/>
              <w:ind w:left="20"/>
              <w:jc w:val="both"/>
            </w:pPr>
            <w:r>
              <w:rPr>
                <w:rFonts w:ascii="Times New Roman"/>
                <w:b w:val="false"/>
                <w:i w:val="false"/>
                <w:color w:val="000000"/>
                <w:sz w:val="20"/>
              </w:rPr>
              <w:t>1. Выдача иностранцам и лицам без гражданства разрешения на временное проживание в Республике Казахстан в связи с воссоединением семьи;</w:t>
            </w:r>
          </w:p>
          <w:p>
            <w:pPr>
              <w:spacing w:after="20"/>
              <w:ind w:left="20"/>
              <w:jc w:val="both"/>
            </w:pPr>
            <w:r>
              <w:rPr>
                <w:rFonts w:ascii="Times New Roman"/>
                <w:b w:val="false"/>
                <w:i w:val="false"/>
                <w:color w:val="000000"/>
                <w:sz w:val="20"/>
              </w:rPr>
              <w:t>2. Выдача иностранцам и лицам без гражданства разрешения на временное проживание в Республике Казахстан для осуществления трудовой деятельности;</w:t>
            </w:r>
          </w:p>
          <w:p>
            <w:pPr>
              <w:spacing w:after="20"/>
              <w:ind w:left="20"/>
              <w:jc w:val="both"/>
            </w:pPr>
            <w:r>
              <w:rPr>
                <w:rFonts w:ascii="Times New Roman"/>
                <w:b w:val="false"/>
                <w:i w:val="false"/>
                <w:color w:val="000000"/>
                <w:sz w:val="20"/>
              </w:rPr>
              <w:t>3. Выдача иностранцам и лицам без гражданства разрешения на временное проживание в Республике Казахстан для получения образования в казахстанских учебных заведениях;</w:t>
            </w:r>
          </w:p>
          <w:p>
            <w:pPr>
              <w:spacing w:after="20"/>
              <w:ind w:left="20"/>
              <w:jc w:val="both"/>
            </w:pPr>
            <w:r>
              <w:rPr>
                <w:rFonts w:ascii="Times New Roman"/>
                <w:b w:val="false"/>
                <w:i w:val="false"/>
                <w:color w:val="000000"/>
                <w:sz w:val="20"/>
              </w:rPr>
              <w:t>4. Выдача иностранцам и лицам без гражданства разрешения на временное проживание в Республике Казахстан для прохождения стационарного лечения в казахстанских медицинских учреждениях;</w:t>
            </w:r>
          </w:p>
          <w:p>
            <w:pPr>
              <w:spacing w:after="20"/>
              <w:ind w:left="20"/>
              <w:jc w:val="both"/>
            </w:pPr>
            <w:r>
              <w:rPr>
                <w:rFonts w:ascii="Times New Roman"/>
                <w:b w:val="false"/>
                <w:i w:val="false"/>
                <w:color w:val="000000"/>
                <w:sz w:val="20"/>
              </w:rPr>
              <w:t>5. Выдача иностранцам и лицам без гражданства разрешения на временное проживание в Республике Казахстан для осуществления миссионерской деятельности;</w:t>
            </w:r>
          </w:p>
          <w:p>
            <w:pPr>
              <w:spacing w:after="20"/>
              <w:ind w:left="20"/>
              <w:jc w:val="both"/>
            </w:pPr>
            <w:r>
              <w:rPr>
                <w:rFonts w:ascii="Times New Roman"/>
                <w:b w:val="false"/>
                <w:i w:val="false"/>
                <w:color w:val="000000"/>
                <w:sz w:val="20"/>
              </w:rPr>
              <w:t>6. Выдача иностранцам и лицам без гражданства разрешения на временное проживание в Республике Казахстан для осуществления предпринимательской деятельности в соответствии с законодательством Республики Казахстан (бизнес-иммигрантам);</w:t>
            </w:r>
          </w:p>
          <w:p>
            <w:pPr>
              <w:spacing w:after="20"/>
              <w:ind w:left="20"/>
              <w:jc w:val="both"/>
            </w:pPr>
            <w:r>
              <w:rPr>
                <w:rFonts w:ascii="Times New Roman"/>
                <w:b w:val="false"/>
                <w:i w:val="false"/>
                <w:color w:val="000000"/>
                <w:sz w:val="20"/>
              </w:rPr>
              <w:t>7. Выдача разрешения на временное проживание иммигрантам, выявленных и идентифицированных в качестве жертв торговли людьми на территории Республики Казахстан;</w:t>
            </w:r>
          </w:p>
          <w:p>
            <w:pPr>
              <w:spacing w:after="20"/>
              <w:ind w:left="20"/>
              <w:jc w:val="both"/>
            </w:pPr>
            <w:r>
              <w:rPr>
                <w:rFonts w:ascii="Times New Roman"/>
                <w:b w:val="false"/>
                <w:i w:val="false"/>
                <w:color w:val="000000"/>
                <w:sz w:val="20"/>
              </w:rPr>
              <w:t>8. Выдача разрешения на временное проживание в Республике Казахстан иммигрантам, обратившихся в органы внутренних дел за разрешением на постоянное проживание в Республике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по всем подвидам осуществляется через:</w:t>
            </w:r>
          </w:p>
          <w:p>
            <w:pPr>
              <w:spacing w:after="20"/>
              <w:ind w:left="20"/>
              <w:jc w:val="both"/>
            </w:pPr>
            <w:r>
              <w:rPr>
                <w:rFonts w:ascii="Times New Roman"/>
                <w:b w:val="false"/>
                <w:i w:val="false"/>
                <w:color w:val="000000"/>
                <w:sz w:val="20"/>
              </w:rPr>
              <w:t>1) услугодателя;</w:t>
            </w:r>
          </w:p>
          <w:p>
            <w:pPr>
              <w:spacing w:after="20"/>
              <w:ind w:left="20"/>
              <w:jc w:val="both"/>
            </w:pPr>
            <w:r>
              <w:rPr>
                <w:rFonts w:ascii="Times New Roman"/>
                <w:b w:val="false"/>
                <w:i w:val="false"/>
                <w:color w:val="000000"/>
                <w:sz w:val="20"/>
              </w:rPr>
              <w:t>2) государственную корпорацию "Правительство для граждан" (далее – Государственная корпорация);</w:t>
            </w:r>
          </w:p>
          <w:p>
            <w:pPr>
              <w:spacing w:after="20"/>
              <w:ind w:left="20"/>
              <w:jc w:val="both"/>
            </w:pPr>
            <w:r>
              <w:rPr>
                <w:rFonts w:ascii="Times New Roman"/>
                <w:b w:val="false"/>
                <w:i w:val="false"/>
                <w:color w:val="000000"/>
                <w:sz w:val="20"/>
              </w:rPr>
              <w:t>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дня сдачи пакета необходимых документов услугодателю, в Государственную корпорацию и или через портал – 1 (один) рабочий день;</w:t>
            </w:r>
          </w:p>
          <w:p>
            <w:pPr>
              <w:spacing w:after="20"/>
              <w:ind w:left="20"/>
              <w:jc w:val="both"/>
            </w:pPr>
            <w:r>
              <w:rPr>
                <w:rFonts w:ascii="Times New Roman"/>
                <w:b w:val="false"/>
                <w:i w:val="false"/>
                <w:color w:val="000000"/>
                <w:sz w:val="20"/>
              </w:rPr>
              <w:t>максимально допустимое время ожидания для сдачи документов услугодателю и в Государственную корпорацию - 30 минут;</w:t>
            </w:r>
          </w:p>
          <w:p>
            <w:pPr>
              <w:spacing w:after="20"/>
              <w:ind w:left="20"/>
              <w:jc w:val="both"/>
            </w:pPr>
            <w:r>
              <w:rPr>
                <w:rFonts w:ascii="Times New Roman"/>
                <w:b w:val="false"/>
                <w:i w:val="false"/>
                <w:color w:val="000000"/>
                <w:sz w:val="20"/>
              </w:rPr>
              <w:t>максимально допустимое время обслуживания услугополучателя у услугодателя и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временное проживание в Республике Казахстан либо мотивированный ответ об отказе в оказании государственной услуги в случаях и по основаниям, предусмотренным пунктом 9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9.00 до 18.30 часов, с перерывом на обед с 13.00 до 14.30 часов) кроме выходных (суббота, воскресенье)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Прием заявления и выдача результата оказания государственной услуги осуществляется услугодателем с понедельника по пятницу с 9.00 часов до 17.30 часов.</w:t>
            </w:r>
          </w:p>
          <w:p>
            <w:pPr>
              <w:spacing w:after="20"/>
              <w:ind w:left="20"/>
              <w:jc w:val="both"/>
            </w:pPr>
            <w:r>
              <w:rPr>
                <w:rFonts w:ascii="Times New Roman"/>
                <w:b w:val="false"/>
                <w:i w:val="false"/>
                <w:color w:val="000000"/>
                <w:sz w:val="20"/>
              </w:rPr>
              <w:t xml:space="preserve">2)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w:t>
            </w:r>
          </w:p>
          <w:p>
            <w:pPr>
              <w:spacing w:after="20"/>
              <w:ind w:left="20"/>
              <w:jc w:val="both"/>
            </w:pPr>
            <w:r>
              <w:rPr>
                <w:rFonts w:ascii="Times New Roman"/>
                <w:b w:val="false"/>
                <w:i w:val="false"/>
                <w:color w:val="000000"/>
                <w:sz w:val="20"/>
              </w:rPr>
              <w:t>Выдача результата оказания государственной услуги в Государственной корпорации осуществляется в порядке "электронной" очереди, без ускоренного обслуживания, бронируется электронная очередь посредством портала.</w:t>
            </w:r>
          </w:p>
          <w:p>
            <w:pPr>
              <w:spacing w:after="20"/>
              <w:ind w:left="20"/>
              <w:jc w:val="both"/>
            </w:pPr>
            <w:r>
              <w:rPr>
                <w:rFonts w:ascii="Times New Roman"/>
                <w:b w:val="false"/>
                <w:i w:val="false"/>
                <w:color w:val="000000"/>
                <w:sz w:val="20"/>
              </w:rP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интернет-ресурсе Министерства – www.mvd.gov.kz в разделе "О Министерстве, подразделе "Веб-ресурсы структурных подразделений Министерства внутренних дел Республики Казахстан";</w:t>
            </w:r>
          </w:p>
          <w:p>
            <w:pPr>
              <w:spacing w:after="20"/>
              <w:ind w:left="20"/>
              <w:jc w:val="both"/>
            </w:pPr>
            <w:r>
              <w:rPr>
                <w:rFonts w:ascii="Times New Roman"/>
                <w:b w:val="false"/>
                <w:i w:val="false"/>
                <w:color w:val="000000"/>
                <w:sz w:val="20"/>
              </w:rPr>
              <w:t>интернет-ресурсе Государственной корпорации – www.gov4c.kz;</w:t>
            </w:r>
          </w:p>
          <w:p>
            <w:pPr>
              <w:spacing w:after="20"/>
              <w:ind w:left="20"/>
              <w:jc w:val="both"/>
            </w:pPr>
            <w:r>
              <w:rPr>
                <w:rFonts w:ascii="Times New Roman"/>
                <w:b w:val="false"/>
                <w:i w:val="false"/>
                <w:color w:val="000000"/>
                <w:sz w:val="20"/>
              </w:rPr>
              <w:t>портала –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подаче заявления о выдаче разрешения на временное проживание через услугодателя и Государственную корпорацию:</w:t>
            </w:r>
          </w:p>
          <w:p>
            <w:pPr>
              <w:spacing w:after="20"/>
              <w:ind w:left="20"/>
              <w:jc w:val="both"/>
            </w:pPr>
            <w:r>
              <w:rPr>
                <w:rFonts w:ascii="Times New Roman"/>
                <w:b w:val="false"/>
                <w:i w:val="false"/>
                <w:color w:val="000000"/>
                <w:sz w:val="20"/>
              </w:rPr>
              <w:t xml:space="preserve">1. Заявление-анкету о выдаче разрешения на временное проживание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выдачи иностранцам и лицам без гражданства разрешения на временное и постоянное проживание в Республике Казахстан (далее – Правила).</w:t>
            </w:r>
          </w:p>
          <w:p>
            <w:pPr>
              <w:spacing w:after="20"/>
              <w:ind w:left="20"/>
              <w:jc w:val="both"/>
            </w:pPr>
            <w:r>
              <w:rPr>
                <w:rFonts w:ascii="Times New Roman"/>
                <w:b w:val="false"/>
                <w:i w:val="false"/>
                <w:color w:val="000000"/>
                <w:sz w:val="20"/>
              </w:rPr>
              <w:t>2. Копия документа, удостоверяющего личность иностранца либо лица без гражданства, с которыми ратифицированы соглашения о безвизовом пребывании (оригинал предоставляется для сверки).</w:t>
            </w:r>
          </w:p>
          <w:p>
            <w:pPr>
              <w:spacing w:after="20"/>
              <w:ind w:left="20"/>
              <w:jc w:val="both"/>
            </w:pPr>
            <w:r>
              <w:rPr>
                <w:rFonts w:ascii="Times New Roman"/>
                <w:b w:val="false"/>
                <w:i w:val="false"/>
                <w:color w:val="000000"/>
                <w:sz w:val="20"/>
              </w:rPr>
              <w:t>3. Копия медицинской страховки (оригинал предоставляется для сверки) (за исключением граждан стран Евразийского экономического Союза (далее - ЕАЭС).</w:t>
            </w:r>
          </w:p>
          <w:p>
            <w:pPr>
              <w:spacing w:after="20"/>
              <w:ind w:left="20"/>
              <w:jc w:val="both"/>
            </w:pPr>
            <w:r>
              <w:rPr>
                <w:rFonts w:ascii="Times New Roman"/>
                <w:b w:val="false"/>
                <w:i w:val="false"/>
                <w:color w:val="000000"/>
                <w:sz w:val="20"/>
              </w:rPr>
              <w:t>4. Нотариально заверенное согласие на проживание иммигранта, в случае, если услугополучатель не является собственником жилья, предоставляемого иммигранту для его временного проживания.</w:t>
            </w:r>
          </w:p>
          <w:p>
            <w:pPr>
              <w:spacing w:after="20"/>
              <w:ind w:left="20"/>
              <w:jc w:val="both"/>
            </w:pPr>
            <w:r>
              <w:rPr>
                <w:rFonts w:ascii="Times New Roman"/>
                <w:b w:val="false"/>
                <w:i w:val="false"/>
                <w:color w:val="000000"/>
                <w:sz w:val="20"/>
              </w:rPr>
              <w:t xml:space="preserve">5. Справка о прохождении дактилоскопирования иностранца или лица без гражданства,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31 января 2018 года № 36 "Об утверждении Правил проведения дактилоскопической и геномной регистрации".</w:t>
            </w:r>
          </w:p>
          <w:p>
            <w:pPr>
              <w:spacing w:after="20"/>
              <w:ind w:left="20"/>
              <w:jc w:val="both"/>
            </w:pPr>
            <w:r>
              <w:rPr>
                <w:rFonts w:ascii="Times New Roman"/>
                <w:b w:val="false"/>
                <w:i w:val="false"/>
                <w:color w:val="000000"/>
                <w:sz w:val="20"/>
              </w:rPr>
              <w:t>В зависимости от подвида государственной услуги дополнительно представляют:</w:t>
            </w:r>
          </w:p>
          <w:p>
            <w:pPr>
              <w:spacing w:after="20"/>
              <w:ind w:left="20"/>
              <w:jc w:val="both"/>
            </w:pPr>
            <w:r>
              <w:rPr>
                <w:rFonts w:ascii="Times New Roman"/>
                <w:b w:val="false"/>
                <w:i w:val="false"/>
                <w:color w:val="000000"/>
                <w:sz w:val="20"/>
              </w:rPr>
              <w:t>1) Выдача иностранцам и лицам без гражданства разрешения на временное проживание в Республике Казахстан в связи с воссоединением семьи:</w:t>
            </w:r>
          </w:p>
          <w:p>
            <w:pPr>
              <w:spacing w:after="20"/>
              <w:ind w:left="20"/>
              <w:jc w:val="both"/>
            </w:pPr>
            <w:r>
              <w:rPr>
                <w:rFonts w:ascii="Times New Roman"/>
                <w:b w:val="false"/>
                <w:i w:val="false"/>
                <w:color w:val="000000"/>
                <w:sz w:val="20"/>
              </w:rPr>
              <w:t>документ, подтверждающий семейные отношения с лицом, постоянно проживающим на территории Республики Казахстан.</w:t>
            </w:r>
          </w:p>
          <w:p>
            <w:pPr>
              <w:spacing w:after="20"/>
              <w:ind w:left="20"/>
              <w:jc w:val="both"/>
            </w:pPr>
            <w:r>
              <w:rPr>
                <w:rFonts w:ascii="Times New Roman"/>
                <w:b w:val="false"/>
                <w:i w:val="false"/>
                <w:color w:val="000000"/>
                <w:sz w:val="20"/>
              </w:rPr>
              <w:t>2) Выдача иностранцам и лицам без гражданства разрешения на временное проживание в Республике Казахстан для осуществления трудовой деятельности:</w:t>
            </w:r>
          </w:p>
          <w:p>
            <w:pPr>
              <w:spacing w:after="20"/>
              <w:ind w:left="20"/>
              <w:jc w:val="both"/>
            </w:pPr>
            <w:r>
              <w:rPr>
                <w:rFonts w:ascii="Times New Roman"/>
                <w:b w:val="false"/>
                <w:i w:val="false"/>
                <w:color w:val="000000"/>
                <w:sz w:val="20"/>
              </w:rPr>
              <w:t>разрешение на привлечение иностранной рабочей силы, выданное местным исполнительным органом;</w:t>
            </w:r>
          </w:p>
          <w:p>
            <w:pPr>
              <w:spacing w:after="20"/>
              <w:ind w:left="20"/>
              <w:jc w:val="both"/>
            </w:pPr>
            <w:r>
              <w:rPr>
                <w:rFonts w:ascii="Times New Roman"/>
                <w:b w:val="false"/>
                <w:i w:val="false"/>
                <w:color w:val="000000"/>
                <w:sz w:val="20"/>
              </w:rPr>
              <w:t>справку или разрешение, выданные местным исполнительным органом Республики Казахстан о соответствии квалификации иностранца;</w:t>
            </w:r>
          </w:p>
          <w:p>
            <w:pPr>
              <w:spacing w:after="20"/>
              <w:ind w:left="20"/>
              <w:jc w:val="both"/>
            </w:pPr>
            <w:r>
              <w:rPr>
                <w:rFonts w:ascii="Times New Roman"/>
                <w:b w:val="false"/>
                <w:i w:val="false"/>
                <w:color w:val="000000"/>
                <w:sz w:val="20"/>
              </w:rPr>
              <w:t>разрешение трудовому иммигранту, выданное местным исполнительным органом, для осуществления трудовой деятельности у физических лиц;</w:t>
            </w:r>
          </w:p>
          <w:p>
            <w:pPr>
              <w:spacing w:after="20"/>
              <w:ind w:left="20"/>
              <w:jc w:val="both"/>
            </w:pPr>
            <w:r>
              <w:rPr>
                <w:rFonts w:ascii="Times New Roman"/>
                <w:b w:val="false"/>
                <w:i w:val="false"/>
                <w:color w:val="000000"/>
                <w:sz w:val="20"/>
              </w:rPr>
              <w:t>для граждан ЕАЭС – трудовой договор, зарегистрированный в уполномоченном органе (Министерство труда и социальной защиты населения) – в единой системе учета трудовых договоров "ЕСУТД" или гражданско-правовой договор по выполнению работ (оказанию услуг);</w:t>
            </w:r>
          </w:p>
          <w:p>
            <w:pPr>
              <w:spacing w:after="20"/>
              <w:ind w:left="20"/>
              <w:jc w:val="both"/>
            </w:pPr>
            <w:r>
              <w:rPr>
                <w:rFonts w:ascii="Times New Roman"/>
                <w:b w:val="false"/>
                <w:i w:val="false"/>
                <w:color w:val="000000"/>
                <w:sz w:val="20"/>
              </w:rPr>
              <w:t>приказ о направлении в служебную командировку по внутрикорпоративному переводу, или в рамках реализации договора между юридическими лицами об оказании услуг;</w:t>
            </w:r>
          </w:p>
          <w:p>
            <w:pPr>
              <w:spacing w:after="20"/>
              <w:ind w:left="20"/>
              <w:jc w:val="both"/>
            </w:pPr>
            <w:r>
              <w:rPr>
                <w:rFonts w:ascii="Times New Roman"/>
                <w:b w:val="false"/>
                <w:i w:val="false"/>
                <w:color w:val="000000"/>
                <w:sz w:val="20"/>
              </w:rPr>
              <w:t>документ, подтверждающий аккредитацию журналиста с указанием срока аккредитации.</w:t>
            </w:r>
          </w:p>
          <w:p>
            <w:pPr>
              <w:spacing w:after="20"/>
              <w:ind w:left="20"/>
              <w:jc w:val="both"/>
            </w:pPr>
            <w:r>
              <w:rPr>
                <w:rFonts w:ascii="Times New Roman"/>
                <w:b w:val="false"/>
                <w:i w:val="false"/>
                <w:color w:val="000000"/>
                <w:sz w:val="20"/>
              </w:rPr>
              <w:t>Иммигрантам, которым в соответствии с законодательством Республики Казахстан в области миграции населения и/или международными договорами, ратифицированными Республикой Казахстан, не требуется получения разрешений, указанных в абзацах второй, третий, четвертый, пятый, шестой и седьмой настоящего подпункта, а также членам их семей разрешение на временное проживание оформляется на один год с возможностью ежегодного продления, но не может превышать срока действия трудового договора или гражданско-правового договора по выполнению работ (оказанию услуг).</w:t>
            </w:r>
          </w:p>
          <w:p>
            <w:pPr>
              <w:spacing w:after="20"/>
              <w:ind w:left="20"/>
              <w:jc w:val="both"/>
            </w:pPr>
            <w:r>
              <w:rPr>
                <w:rFonts w:ascii="Times New Roman"/>
                <w:b w:val="false"/>
                <w:i w:val="false"/>
                <w:color w:val="000000"/>
                <w:sz w:val="20"/>
              </w:rPr>
              <w:t>Иммигрантам, прибывшим в Республику Казахстан из стран, с которыми имеются ратифицированные международные договоры о безвизовом порядке въезда и пребывания, с целью осуществления деятельности в Международном финансовом центре "Астана" (далее – МФЦА), а также членам их семей разрешение на временное проживание оформляется на один год с возможностью ежегодного продления, но не может превышать срока действия трудового договора или гражданско-правового договора по выполнению работ (оказанию услуг).</w:t>
            </w:r>
          </w:p>
          <w:p>
            <w:pPr>
              <w:spacing w:after="20"/>
              <w:ind w:left="20"/>
              <w:jc w:val="both"/>
            </w:pPr>
            <w:r>
              <w:rPr>
                <w:rFonts w:ascii="Times New Roman"/>
                <w:b w:val="false"/>
                <w:i w:val="false"/>
                <w:color w:val="000000"/>
                <w:sz w:val="20"/>
              </w:rPr>
              <w:t>Инвестиционным резидентам МФЦА, прибывшим из государств, с которыми имеются ратифицированные международные договоры о безвизовом порядке въезда и пребывания, а также членам их семей разрешение на временное проживание оформляется по ходатайству администрации МФЦА на один год с возможностью ежегодного продления, но не более пяти лет. При этом срок действия разрешения на временное проживание членов семьи инвестиционного резидента МФЦА не может превышать срока действия разрешения на временное проживание инвестиционного резидента.</w:t>
            </w:r>
          </w:p>
          <w:p>
            <w:pPr>
              <w:spacing w:after="20"/>
              <w:ind w:left="20"/>
              <w:jc w:val="both"/>
            </w:pPr>
            <w:r>
              <w:rPr>
                <w:rFonts w:ascii="Times New Roman"/>
                <w:b w:val="false"/>
                <w:i w:val="false"/>
                <w:color w:val="000000"/>
                <w:sz w:val="20"/>
              </w:rPr>
              <w:t>3) Выдача иностранцам и лицам без гражданства разрешения на временное проживание в Республике Казахстан для получения образования в казахстанских учебных заведениях:</w:t>
            </w:r>
          </w:p>
          <w:p>
            <w:pPr>
              <w:spacing w:after="20"/>
              <w:ind w:left="20"/>
              <w:jc w:val="both"/>
            </w:pPr>
            <w:r>
              <w:rPr>
                <w:rFonts w:ascii="Times New Roman"/>
                <w:b w:val="false"/>
                <w:i w:val="false"/>
                <w:color w:val="000000"/>
                <w:sz w:val="20"/>
              </w:rPr>
              <w:t>ходатайство учебного заведения Республики Казахстан.</w:t>
            </w:r>
          </w:p>
          <w:p>
            <w:pPr>
              <w:spacing w:after="20"/>
              <w:ind w:left="20"/>
              <w:jc w:val="both"/>
            </w:pPr>
            <w:r>
              <w:rPr>
                <w:rFonts w:ascii="Times New Roman"/>
                <w:b w:val="false"/>
                <w:i w:val="false"/>
                <w:color w:val="000000"/>
                <w:sz w:val="20"/>
              </w:rPr>
              <w:t>4) Выдача иностранцам и лицам без гражданства разрешения на временное проживание в Республике Казахстан для прохождения стационарного лечения в казахстанских медицинских учреждениях:</w:t>
            </w:r>
          </w:p>
          <w:p>
            <w:pPr>
              <w:spacing w:after="20"/>
              <w:ind w:left="20"/>
              <w:jc w:val="both"/>
            </w:pPr>
            <w:r>
              <w:rPr>
                <w:rFonts w:ascii="Times New Roman"/>
                <w:b w:val="false"/>
                <w:i w:val="false"/>
                <w:color w:val="000000"/>
                <w:sz w:val="20"/>
              </w:rPr>
              <w:t>документы, выданные медицинской организацией, расположенной в Республике Казахстан, подтверждающие лечение иностранца или лица без гражданства в медицинских организациях Республики Казахстан или постоянный уход за иностранным пациентом, находящимся на лечении в медицинских организациях Республики Казахстан, а также за близкими родственниками – гражданами Республики Казахстан, либо иностранцами, постоянно проживающими на территории Республики Казахстан.</w:t>
            </w:r>
          </w:p>
          <w:p>
            <w:pPr>
              <w:spacing w:after="20"/>
              <w:ind w:left="20"/>
              <w:jc w:val="both"/>
            </w:pPr>
            <w:r>
              <w:rPr>
                <w:rFonts w:ascii="Times New Roman"/>
                <w:b w:val="false"/>
                <w:i w:val="false"/>
                <w:color w:val="000000"/>
                <w:sz w:val="20"/>
              </w:rPr>
              <w:t>5) Выдача иностранцам и лицам без гражданства разрешения на временное проживание в Республике Казахстан для осуществления миссионерской деятельности:</w:t>
            </w:r>
          </w:p>
          <w:p>
            <w:pPr>
              <w:spacing w:after="20"/>
              <w:ind w:left="20"/>
              <w:jc w:val="both"/>
            </w:pPr>
            <w:r>
              <w:rPr>
                <w:rFonts w:ascii="Times New Roman"/>
                <w:b w:val="false"/>
                <w:i w:val="false"/>
                <w:color w:val="000000"/>
                <w:sz w:val="20"/>
              </w:rPr>
              <w:t>свидетельство, выданное уполномоченным органом Республики Казахстан, осуществляющим государственное регулирование в сфере религиозной деятельности.</w:t>
            </w:r>
          </w:p>
          <w:p>
            <w:pPr>
              <w:spacing w:after="20"/>
              <w:ind w:left="20"/>
              <w:jc w:val="both"/>
            </w:pPr>
            <w:r>
              <w:rPr>
                <w:rFonts w:ascii="Times New Roman"/>
                <w:b w:val="false"/>
                <w:i w:val="false"/>
                <w:color w:val="000000"/>
                <w:sz w:val="20"/>
              </w:rPr>
              <w:t>6) Выдача иностранцам и лицам без гражданства разрешения на временное проживание в Республике Казахстан для осуществления предпринимательской деятельности в соответствии с законодательством Республики Казахстан (бизнес-иммигрантам):</w:t>
            </w:r>
          </w:p>
          <w:p>
            <w:pPr>
              <w:spacing w:after="20"/>
              <w:ind w:left="20"/>
              <w:jc w:val="both"/>
            </w:pPr>
            <w:r>
              <w:rPr>
                <w:rFonts w:ascii="Times New Roman"/>
                <w:b w:val="false"/>
                <w:i w:val="false"/>
                <w:color w:val="000000"/>
                <w:sz w:val="20"/>
              </w:rPr>
              <w:t xml:space="preserve">документ, выданный местным исполнительным органом Республики Казахстан (по вопросам предпринимательства) в соответствии со </w:t>
            </w:r>
            <w:r>
              <w:rPr>
                <w:rFonts w:ascii="Times New Roman"/>
                <w:b w:val="false"/>
                <w:i w:val="false"/>
                <w:color w:val="000000"/>
                <w:sz w:val="20"/>
              </w:rPr>
              <w:t>статьей 40</w:t>
            </w:r>
            <w:r>
              <w:rPr>
                <w:rFonts w:ascii="Times New Roman"/>
                <w:b w:val="false"/>
                <w:i w:val="false"/>
                <w:color w:val="000000"/>
                <w:sz w:val="20"/>
              </w:rPr>
              <w:t xml:space="preserve"> Закона Республики Казахстан "О миграции населения" (далее - Закон).</w:t>
            </w:r>
          </w:p>
          <w:p>
            <w:pPr>
              <w:spacing w:after="20"/>
              <w:ind w:left="20"/>
              <w:jc w:val="both"/>
            </w:pPr>
            <w:r>
              <w:rPr>
                <w:rFonts w:ascii="Times New Roman"/>
                <w:b w:val="false"/>
                <w:i w:val="false"/>
                <w:color w:val="000000"/>
                <w:sz w:val="20"/>
              </w:rPr>
              <w:t>7) Выдача разрешения на временное проживание иммигрантам, выявленных и идентифицированных в качестве жертв торговли людьми на территории Республики Казахстан:</w:t>
            </w:r>
          </w:p>
          <w:p>
            <w:pPr>
              <w:spacing w:after="20"/>
              <w:ind w:left="20"/>
              <w:jc w:val="both"/>
            </w:pPr>
            <w:r>
              <w:rPr>
                <w:rFonts w:ascii="Times New Roman"/>
                <w:b w:val="false"/>
                <w:i w:val="false"/>
                <w:color w:val="000000"/>
                <w:sz w:val="20"/>
              </w:rPr>
              <w:t xml:space="preserve">ходатайство местного исполнительного органа,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21 января 2012 года №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p>
          <w:p>
            <w:pPr>
              <w:spacing w:after="20"/>
              <w:ind w:left="20"/>
              <w:jc w:val="both"/>
            </w:pPr>
            <w:r>
              <w:rPr>
                <w:rFonts w:ascii="Times New Roman"/>
                <w:b w:val="false"/>
                <w:i w:val="false"/>
                <w:color w:val="000000"/>
                <w:sz w:val="20"/>
              </w:rPr>
              <w:t>8) Выдача разрешения на временное проживание в Республике Казахстан иммигрантам, обратившихся в органы внутренних дел за разрешением на постоянное проживание в Республике Казахстан:</w:t>
            </w:r>
          </w:p>
          <w:p>
            <w:pPr>
              <w:spacing w:after="20"/>
              <w:ind w:left="20"/>
              <w:jc w:val="both"/>
            </w:pPr>
            <w:r>
              <w:rPr>
                <w:rFonts w:ascii="Times New Roman"/>
                <w:b w:val="false"/>
                <w:i w:val="false"/>
                <w:color w:val="000000"/>
                <w:sz w:val="20"/>
              </w:rPr>
              <w:t>При условии ранее поданного заявления для оформления разрешения на постоянное проживание в Республике Казахстан.</w:t>
            </w:r>
          </w:p>
          <w:p>
            <w:pPr>
              <w:spacing w:after="20"/>
              <w:ind w:left="20"/>
              <w:jc w:val="both"/>
            </w:pPr>
            <w:r>
              <w:rPr>
                <w:rFonts w:ascii="Times New Roman"/>
                <w:b w:val="false"/>
                <w:i w:val="false"/>
                <w:color w:val="000000"/>
                <w:sz w:val="20"/>
              </w:rPr>
              <w:t>Документы, составленные на иностранном языке, подлежат переводу на государственный либо русский язык.</w:t>
            </w:r>
          </w:p>
          <w:p>
            <w:pPr>
              <w:spacing w:after="20"/>
              <w:ind w:left="20"/>
              <w:jc w:val="both"/>
            </w:pPr>
            <w:r>
              <w:rPr>
                <w:rFonts w:ascii="Times New Roman"/>
                <w:b w:val="false"/>
                <w:i w:val="false"/>
                <w:color w:val="000000"/>
                <w:sz w:val="20"/>
              </w:rPr>
              <w:t xml:space="preserve">Верность перевода с одного языка на другой, свидетельствует нотариус в соответствии со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xml:space="preserve">Документы и акты, составленные при участии властей иностранных государств или исходящие от этих властей, принимаются к рассмотрению при наличии легализации, в соответствии с </w:t>
            </w:r>
            <w:r>
              <w:rPr>
                <w:rFonts w:ascii="Times New Roman"/>
                <w:b w:val="false"/>
                <w:i w:val="false"/>
                <w:color w:val="000000"/>
                <w:sz w:val="20"/>
              </w:rPr>
              <w:t>пунктом 60</w:t>
            </w:r>
            <w:r>
              <w:rPr>
                <w:rFonts w:ascii="Times New Roman"/>
                <w:b w:val="false"/>
                <w:i w:val="false"/>
                <w:color w:val="000000"/>
                <w:sz w:val="20"/>
              </w:rPr>
              <w:t xml:space="preserve"> Указа Президента Республики Казахстан от 25 апреля 2016 года № 240 "Об утверждении Консульского устава Республики Казахстан", если иное не предусмотрено законодательством Республики Казахстан или международным договором, ратифицированным Республикой Казахстан."</w:t>
            </w:r>
          </w:p>
          <w:p>
            <w:pPr>
              <w:spacing w:after="20"/>
              <w:ind w:left="20"/>
              <w:jc w:val="both"/>
            </w:pPr>
            <w:r>
              <w:rPr>
                <w:rFonts w:ascii="Times New Roman"/>
                <w:b w:val="false"/>
                <w:i w:val="false"/>
                <w:color w:val="000000"/>
                <w:sz w:val="20"/>
              </w:rPr>
              <w:t>Сведения о наличии у иностранца дактилоскопической регистрации, о приеме документов для оказания государственной услуги "Выдача разрешения иностранцами лицам без гражданства на постоянное жительство в Республике Казахстан" услугодатель проверяет в информационной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данных и сведений, необходимых для оказания государственной услуги, требованиям, установленными настоящими Правилами;</w:t>
            </w:r>
          </w:p>
          <w:p>
            <w:pPr>
              <w:spacing w:after="20"/>
              <w:ind w:left="20"/>
              <w:jc w:val="both"/>
            </w:pPr>
            <w:r>
              <w:rPr>
                <w:rFonts w:ascii="Times New Roman"/>
                <w:b w:val="false"/>
                <w:i w:val="false"/>
                <w:color w:val="000000"/>
                <w:sz w:val="20"/>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 или через личный кабинет на портале;</w:t>
            </w:r>
          </w:p>
          <w:p>
            <w:pPr>
              <w:spacing w:after="20"/>
              <w:ind w:left="20"/>
              <w:jc w:val="both"/>
            </w:pPr>
            <w:r>
              <w:rPr>
                <w:rFonts w:ascii="Times New Roman"/>
                <w:b w:val="false"/>
                <w:i w:val="false"/>
                <w:color w:val="000000"/>
                <w:sz w:val="20"/>
              </w:rPr>
              <w:t>2) Предусмотрены условия для обслуживания услугополучателей с ограниченными физическими возможностями, входы в здания оборудованы пандусами, имеются кресла для ожидания;</w:t>
            </w:r>
          </w:p>
          <w:p>
            <w:pPr>
              <w:spacing w:after="20"/>
              <w:ind w:left="20"/>
              <w:jc w:val="both"/>
            </w:pPr>
            <w:r>
              <w:rPr>
                <w:rFonts w:ascii="Times New Roman"/>
                <w:b w:val="false"/>
                <w:i w:val="false"/>
                <w:color w:val="000000"/>
                <w:sz w:val="20"/>
              </w:rPr>
              <w:t>3) Контактные телефоны справочных служб по вопросам оказания государственной услуги указаны на интернет-ресурсе www.mvd.gov.kz, раздел "Государственные услуги".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выдачи иностранцам и лицам</w:t>
            </w:r>
            <w:r>
              <w:br/>
            </w:r>
            <w:r>
              <w:rPr>
                <w:rFonts w:ascii="Times New Roman"/>
                <w:b w:val="false"/>
                <w:i w:val="false"/>
                <w:color w:val="000000"/>
                <w:sz w:val="20"/>
              </w:rPr>
              <w:t>без гражданства разрешения на</w:t>
            </w:r>
            <w:r>
              <w:br/>
            </w:r>
            <w:r>
              <w:rPr>
                <w:rFonts w:ascii="Times New Roman"/>
                <w:b w:val="false"/>
                <w:i w:val="false"/>
                <w:color w:val="000000"/>
                <w:sz w:val="20"/>
              </w:rPr>
              <w:t>временное и постоянное проживание</w:t>
            </w:r>
            <w:r>
              <w:br/>
            </w:r>
            <w:r>
              <w:rPr>
                <w:rFonts w:ascii="Times New Roman"/>
                <w:b w:val="false"/>
                <w:i w:val="false"/>
                <w:color w:val="000000"/>
                <w:sz w:val="20"/>
              </w:rPr>
              <w:t>в Республике Казахстан</w:t>
            </w:r>
          </w:p>
        </w:tc>
      </w:tr>
    </w:tbl>
    <w:bookmarkStart w:name="z245" w:id="120"/>
    <w:p>
      <w:pPr>
        <w:spacing w:after="0"/>
        <w:ind w:left="0"/>
        <w:jc w:val="left"/>
      </w:pPr>
      <w:r>
        <w:rPr>
          <w:rFonts w:ascii="Times New Roman"/>
          <w:b/>
          <w:i w:val="false"/>
          <w:color w:val="000000"/>
        </w:rPr>
        <w:t xml:space="preserve"> Расписка о приеме документов на выдачу разрешения на временное проживание</w:t>
      </w:r>
    </w:p>
    <w:bookmarkEnd w:id="120"/>
    <w:p>
      <w:pPr>
        <w:spacing w:after="0"/>
        <w:ind w:left="0"/>
        <w:jc w:val="both"/>
      </w:pPr>
      <w:r>
        <w:rPr>
          <w:rFonts w:ascii="Times New Roman"/>
          <w:b w:val="false"/>
          <w:i w:val="false"/>
          <w:color w:val="ff0000"/>
          <w:sz w:val="28"/>
        </w:rPr>
        <w:t xml:space="preserve">
      Сноска. Правила дополнены приложением 1-2 в соответствии с приказом Министра внутренних дел РК от 15.06.2021 </w:t>
      </w:r>
      <w:r>
        <w:rPr>
          <w:rFonts w:ascii="Times New Roman"/>
          <w:b w:val="false"/>
          <w:i w:val="false"/>
          <w:color w:val="ff0000"/>
          <w:sz w:val="28"/>
        </w:rPr>
        <w:t>№ 338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внутренних дел РК от 06.01.2023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Настоящая расписка выдана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указать фамилию, имя, отчество (при его наличии) и подтверждает принятие</w:t>
      </w:r>
    </w:p>
    <w:p>
      <w:pPr>
        <w:spacing w:after="0"/>
        <w:ind w:left="0"/>
        <w:jc w:val="both"/>
      </w:pPr>
      <w:r>
        <w:rPr>
          <w:rFonts w:ascii="Times New Roman"/>
          <w:b w:val="false"/>
          <w:i w:val="false"/>
          <w:color w:val="000000"/>
          <w:sz w:val="28"/>
        </w:rPr>
        <w:t xml:space="preserve">       документов для оформления иностранцу или лицу без гражданства разрешения на временное проживание в Республике Казахстан согласно перечню, предусмотренному требованием к оказанию государственной услуги "Выдача на временное проживание иностранцу или лицу без гражданства разрешения в Республике Казахстан".</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 для каждой стороны.</w:t>
      </w:r>
    </w:p>
    <w:p>
      <w:pPr>
        <w:spacing w:after="0"/>
        <w:ind w:left="0"/>
        <w:jc w:val="both"/>
      </w:pPr>
      <w:r>
        <w:rPr>
          <w:rFonts w:ascii="Times New Roman"/>
          <w:b w:val="false"/>
          <w:i w:val="false"/>
          <w:color w:val="000000"/>
          <w:sz w:val="28"/>
        </w:rPr>
        <w:t xml:space="preserve">       Исполнитель: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Телефон __________________________________________________________________</w:t>
      </w:r>
    </w:p>
    <w:p>
      <w:pPr>
        <w:spacing w:after="0"/>
        <w:ind w:left="0"/>
        <w:jc w:val="both"/>
      </w:pPr>
      <w:r>
        <w:rPr>
          <w:rFonts w:ascii="Times New Roman"/>
          <w:b w:val="false"/>
          <w:i w:val="false"/>
          <w:color w:val="000000"/>
          <w:sz w:val="28"/>
        </w:rPr>
        <w:t xml:space="preserve">       Получил: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 подпись услугополучателя)</w:t>
      </w:r>
    </w:p>
    <w:p>
      <w:pPr>
        <w:spacing w:after="0"/>
        <w:ind w:left="0"/>
        <w:jc w:val="both"/>
      </w:pPr>
      <w:r>
        <w:rPr>
          <w:rFonts w:ascii="Times New Roman"/>
          <w:b w:val="false"/>
          <w:i w:val="false"/>
          <w:color w:val="000000"/>
          <w:sz w:val="28"/>
        </w:rPr>
        <w:t xml:space="preserve">       "___" _________ 20____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выдачи иностранцам и лицам</w:t>
            </w:r>
            <w:r>
              <w:br/>
            </w:r>
            <w:r>
              <w:rPr>
                <w:rFonts w:ascii="Times New Roman"/>
                <w:b w:val="false"/>
                <w:i w:val="false"/>
                <w:color w:val="000000"/>
                <w:sz w:val="20"/>
              </w:rPr>
              <w:t>без гражданства разрешения на</w:t>
            </w:r>
            <w:r>
              <w:br/>
            </w:r>
            <w:r>
              <w:rPr>
                <w:rFonts w:ascii="Times New Roman"/>
                <w:b w:val="false"/>
                <w:i w:val="false"/>
                <w:color w:val="000000"/>
                <w:sz w:val="20"/>
              </w:rPr>
              <w:t>временное и постоянное проживание</w:t>
            </w:r>
            <w:r>
              <w:br/>
            </w:r>
            <w:r>
              <w:rPr>
                <w:rFonts w:ascii="Times New Roman"/>
                <w:b w:val="false"/>
                <w:i w:val="false"/>
                <w:color w:val="000000"/>
                <w:sz w:val="20"/>
              </w:rPr>
              <w:t>в Республике Казахстан</w:t>
            </w:r>
          </w:p>
        </w:tc>
      </w:tr>
    </w:tbl>
    <w:bookmarkStart w:name="z254" w:id="121"/>
    <w:p>
      <w:pPr>
        <w:spacing w:after="0"/>
        <w:ind w:left="0"/>
        <w:jc w:val="left"/>
      </w:pPr>
      <w:r>
        <w:rPr>
          <w:rFonts w:ascii="Times New Roman"/>
          <w:b/>
          <w:i w:val="false"/>
          <w:color w:val="000000"/>
        </w:rPr>
        <w:t xml:space="preserve"> Расписка об отказе в приеме документов на выдачу разрешения на временное проживание</w:t>
      </w:r>
    </w:p>
    <w:bookmarkEnd w:id="121"/>
    <w:p>
      <w:pPr>
        <w:spacing w:after="0"/>
        <w:ind w:left="0"/>
        <w:jc w:val="both"/>
      </w:pPr>
      <w:r>
        <w:rPr>
          <w:rFonts w:ascii="Times New Roman"/>
          <w:b w:val="false"/>
          <w:i w:val="false"/>
          <w:color w:val="ff0000"/>
          <w:sz w:val="28"/>
        </w:rPr>
        <w:t xml:space="preserve">
      Сноска. Правила дополнены приложением 1-3 в соответствии с приказом Министра внутренних дел РК от 15.06.2021 </w:t>
      </w:r>
      <w:r>
        <w:rPr>
          <w:rFonts w:ascii="Times New Roman"/>
          <w:b w:val="false"/>
          <w:i w:val="false"/>
          <w:color w:val="ff0000"/>
          <w:sz w:val="28"/>
        </w:rPr>
        <w:t>№ 338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внутренних дел РК от 06.01.2023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19</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 государственных услугах" (далее - Закон) , услугодатель / отдел №___ филиала Некоммерческого акционерного общества "Государственной корпорации "Правительство для граждан" _________________ (указать адрес) отказывает в приеме документов на оказание государственной услуги "Выдача иностранцу или лицу без гражданства разрешения на временное проживание в Республике Казахстан", ввиду представления Вами неполного пакета документов согласно перечню, предусмотренному требованием к оказанию государственной услуги,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________________________________________;</w:t>
      </w:r>
    </w:p>
    <w:p>
      <w:pPr>
        <w:spacing w:after="0"/>
        <w:ind w:left="0"/>
        <w:jc w:val="both"/>
      </w:pPr>
      <w:r>
        <w:rPr>
          <w:rFonts w:ascii="Times New Roman"/>
          <w:b w:val="false"/>
          <w:i w:val="false"/>
          <w:color w:val="000000"/>
          <w:sz w:val="28"/>
        </w:rPr>
        <w:t xml:space="preserve">       2) ________________________________________;</w:t>
      </w:r>
    </w:p>
    <w:p>
      <w:pPr>
        <w:spacing w:after="0"/>
        <w:ind w:left="0"/>
        <w:jc w:val="both"/>
      </w:pPr>
      <w:r>
        <w:rPr>
          <w:rFonts w:ascii="Times New Roman"/>
          <w:b w:val="false"/>
          <w:i w:val="false"/>
          <w:color w:val="000000"/>
          <w:sz w:val="28"/>
        </w:rPr>
        <w:t xml:space="preserve">       3) ________________________________________.</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работника</w:t>
      </w:r>
    </w:p>
    <w:p>
      <w:pPr>
        <w:spacing w:after="0"/>
        <w:ind w:left="0"/>
        <w:jc w:val="both"/>
      </w:pPr>
      <w:r>
        <w:rPr>
          <w:rFonts w:ascii="Times New Roman"/>
          <w:b w:val="false"/>
          <w:i w:val="false"/>
          <w:color w:val="000000"/>
          <w:sz w:val="28"/>
        </w:rPr>
        <w:t xml:space="preserve">       Государственной корпорации, подпись)</w:t>
      </w:r>
    </w:p>
    <w:p>
      <w:pPr>
        <w:spacing w:after="0"/>
        <w:ind w:left="0"/>
        <w:jc w:val="both"/>
      </w:pPr>
      <w:r>
        <w:rPr>
          <w:rFonts w:ascii="Times New Roman"/>
          <w:b w:val="false"/>
          <w:i w:val="false"/>
          <w:color w:val="000000"/>
          <w:sz w:val="28"/>
        </w:rPr>
        <w:t xml:space="preserve">       Исполнитель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Телефон __________________________________________________________________</w:t>
      </w:r>
    </w:p>
    <w:p>
      <w:pPr>
        <w:spacing w:after="0"/>
        <w:ind w:left="0"/>
        <w:jc w:val="both"/>
      </w:pPr>
      <w:r>
        <w:rPr>
          <w:rFonts w:ascii="Times New Roman"/>
          <w:b w:val="false"/>
          <w:i w:val="false"/>
          <w:color w:val="000000"/>
          <w:sz w:val="28"/>
        </w:rPr>
        <w:t xml:space="preserve">       Получил: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 подпись услугополучателя)</w:t>
      </w:r>
    </w:p>
    <w:p>
      <w:pPr>
        <w:spacing w:after="0"/>
        <w:ind w:left="0"/>
        <w:jc w:val="both"/>
      </w:pPr>
      <w:r>
        <w:rPr>
          <w:rFonts w:ascii="Times New Roman"/>
          <w:b w:val="false"/>
          <w:i w:val="false"/>
          <w:color w:val="000000"/>
          <w:sz w:val="28"/>
        </w:rPr>
        <w:t xml:space="preserve">       "_____" _________ 20_____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выдачи иностранцам и лицам</w:t>
            </w:r>
            <w:r>
              <w:br/>
            </w:r>
            <w:r>
              <w:rPr>
                <w:rFonts w:ascii="Times New Roman"/>
                <w:b w:val="false"/>
                <w:i w:val="false"/>
                <w:color w:val="000000"/>
                <w:sz w:val="20"/>
              </w:rPr>
              <w:t>без гражданства разрешения на</w:t>
            </w:r>
            <w:r>
              <w:br/>
            </w:r>
            <w:r>
              <w:rPr>
                <w:rFonts w:ascii="Times New Roman"/>
                <w:b w:val="false"/>
                <w:i w:val="false"/>
                <w:color w:val="000000"/>
                <w:sz w:val="20"/>
              </w:rPr>
              <w:t>временное и постоянное</w:t>
            </w:r>
            <w:r>
              <w:br/>
            </w:r>
            <w:r>
              <w:rPr>
                <w:rFonts w:ascii="Times New Roman"/>
                <w:b w:val="false"/>
                <w:i w:val="false"/>
                <w:color w:val="000000"/>
                <w:sz w:val="20"/>
              </w:rPr>
              <w:t>проживание в Республике</w:t>
            </w:r>
            <w:r>
              <w:br/>
            </w:r>
            <w:r>
              <w:rPr>
                <w:rFonts w:ascii="Times New Roman"/>
                <w:b w:val="false"/>
                <w:i w:val="false"/>
                <w:color w:val="000000"/>
                <w:sz w:val="20"/>
              </w:rPr>
              <w:t>Казахстан</w:t>
            </w:r>
          </w:p>
        </w:tc>
      </w:tr>
    </w:tbl>
    <w:bookmarkStart w:name="z104" w:id="122"/>
    <w:p>
      <w:pPr>
        <w:spacing w:after="0"/>
        <w:ind w:left="0"/>
        <w:jc w:val="left"/>
      </w:pPr>
      <w:r>
        <w:rPr>
          <w:rFonts w:ascii="Times New Roman"/>
          <w:b/>
          <w:i w:val="false"/>
          <w:color w:val="000000"/>
        </w:rPr>
        <w:t xml:space="preserve"> Министерство внутренних дел Республики Казахстан   Уақытша тұруға рұқсат нөмірі №_______________   Номер разрешения на временное проживание</w:t>
      </w:r>
    </w:p>
    <w:bookmarkEnd w:id="122"/>
    <w:p>
      <w:pPr>
        <w:spacing w:after="0"/>
        <w:ind w:left="0"/>
        <w:jc w:val="both"/>
      </w:pPr>
      <w:r>
        <w:rPr>
          <w:rFonts w:ascii="Times New Roman"/>
          <w:b w:val="false"/>
          <w:i w:val="false"/>
          <w:color w:val="ff0000"/>
          <w:sz w:val="28"/>
        </w:rPr>
        <w:t xml:space="preserve">
      Сноска. Приложение 2 в редакции приказа Министра внутренних дел РК от 15.06.2021 </w:t>
      </w:r>
      <w:r>
        <w:rPr>
          <w:rFonts w:ascii="Times New Roman"/>
          <w:b w:val="false"/>
          <w:i w:val="false"/>
          <w:color w:val="ff0000"/>
          <w:sz w:val="28"/>
        </w:rPr>
        <w:t>№ 338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басталу күні</w:t>
            </w:r>
          </w:p>
          <w:p>
            <w:pPr>
              <w:spacing w:after="20"/>
              <w:ind w:left="20"/>
              <w:jc w:val="both"/>
            </w:pPr>
            <w:r>
              <w:rPr>
                <w:rFonts w:ascii="Times New Roman"/>
                <w:b w:val="false"/>
                <w:i w:val="false"/>
                <w:color w:val="000000"/>
                <w:sz w:val="20"/>
              </w:rPr>
              <w:t>
Дата начала разрешения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аяқталу күні</w:t>
            </w:r>
          </w:p>
          <w:p>
            <w:pPr>
              <w:spacing w:after="20"/>
              <w:ind w:left="20"/>
              <w:jc w:val="both"/>
            </w:pPr>
            <w:r>
              <w:rPr>
                <w:rFonts w:ascii="Times New Roman"/>
                <w:b w:val="false"/>
                <w:i w:val="false"/>
                <w:color w:val="000000"/>
                <w:sz w:val="20"/>
              </w:rPr>
              <w:t>
Дата окончания разрешения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_____________________________________________________________</w:t>
            </w:r>
          </w:p>
          <w:p>
            <w:pPr>
              <w:spacing w:after="20"/>
              <w:ind w:left="20"/>
              <w:jc w:val="both"/>
            </w:pPr>
            <w:r>
              <w:rPr>
                <w:rFonts w:ascii="Times New Roman"/>
                <w:b w:val="false"/>
                <w:i w:val="false"/>
                <w:color w:val="000000"/>
                <w:sz w:val="20"/>
              </w:rPr>
              <w:t>
Номер заявления</w:t>
            </w:r>
          </w:p>
          <w:p>
            <w:pPr>
              <w:spacing w:after="20"/>
              <w:ind w:left="20"/>
              <w:jc w:val="both"/>
            </w:pPr>
            <w:r>
              <w:rPr>
                <w:rFonts w:ascii="Times New Roman"/>
                <w:b w:val="false"/>
                <w:i w:val="false"/>
                <w:color w:val="000000"/>
                <w:sz w:val="20"/>
              </w:rPr>
              <w:t>
Тегі,аты, әкесінің аты _______________________________________________________</w:t>
            </w:r>
          </w:p>
          <w:p>
            <w:pPr>
              <w:spacing w:after="20"/>
              <w:ind w:left="20"/>
              <w:jc w:val="both"/>
            </w:pPr>
            <w:r>
              <w:rPr>
                <w:rFonts w:ascii="Times New Roman"/>
                <w:b w:val="false"/>
                <w:i w:val="false"/>
                <w:color w:val="000000"/>
                <w:sz w:val="20"/>
              </w:rPr>
              <w:t>
Фамилия, имя, отчество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Азаматтық/Гражданство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23"/>
          <w:p>
            <w:pPr>
              <w:spacing w:after="20"/>
              <w:ind w:left="20"/>
              <w:jc w:val="both"/>
            </w:pPr>
            <w:r>
              <w:rPr>
                <w:rFonts w:ascii="Times New Roman"/>
                <w:b w:val="false"/>
                <w:i w:val="false"/>
                <w:color w:val="000000"/>
                <w:sz w:val="20"/>
              </w:rPr>
              <w:t>
төлқұжат сериясы мен нөмірі _______________________________________________</w:t>
            </w:r>
          </w:p>
          <w:bookmarkEnd w:id="123"/>
          <w:p>
            <w:pPr>
              <w:spacing w:after="20"/>
              <w:ind w:left="20"/>
              <w:jc w:val="both"/>
            </w:pPr>
            <w:r>
              <w:rPr>
                <w:rFonts w:ascii="Times New Roman"/>
                <w:b w:val="false"/>
                <w:i w:val="false"/>
                <w:color w:val="000000"/>
                <w:sz w:val="20"/>
              </w:rPr>
              <w:t>
серия и номер паспорта</w:t>
            </w:r>
          </w:p>
          <w:p>
            <w:pPr>
              <w:spacing w:after="20"/>
              <w:ind w:left="20"/>
              <w:jc w:val="both"/>
            </w:pPr>
            <w:r>
              <w:rPr>
                <w:rFonts w:ascii="Times New Roman"/>
                <w:b w:val="false"/>
                <w:i w:val="false"/>
                <w:color w:val="000000"/>
                <w:sz w:val="20"/>
              </w:rPr>
              <w:t>
Қазақстан Республикасы келу мақсаты _______________________________________</w:t>
            </w:r>
          </w:p>
          <w:p>
            <w:pPr>
              <w:spacing w:after="20"/>
              <w:ind w:left="20"/>
              <w:jc w:val="both"/>
            </w:pPr>
            <w:r>
              <w:rPr>
                <w:rFonts w:ascii="Times New Roman"/>
                <w:b w:val="false"/>
                <w:i w:val="false"/>
                <w:color w:val="000000"/>
                <w:sz w:val="20"/>
              </w:rPr>
              <w:t>
Цель пребывания в РК</w:t>
            </w:r>
          </w:p>
          <w:p>
            <w:pPr>
              <w:spacing w:after="20"/>
              <w:ind w:left="20"/>
              <w:jc w:val="both"/>
            </w:pPr>
            <w:r>
              <w:rPr>
                <w:rFonts w:ascii="Times New Roman"/>
                <w:b w:val="false"/>
                <w:i w:val="false"/>
                <w:color w:val="000000"/>
                <w:sz w:val="20"/>
              </w:rPr>
              <w:t>
Қазақстан Республикасында тұратын мекенжайы ______________________________</w:t>
            </w:r>
          </w:p>
          <w:p>
            <w:pPr>
              <w:spacing w:after="20"/>
              <w:ind w:left="20"/>
              <w:jc w:val="both"/>
            </w:pPr>
            <w:r>
              <w:rPr>
                <w:rFonts w:ascii="Times New Roman"/>
                <w:b w:val="false"/>
                <w:i w:val="false"/>
                <w:color w:val="000000"/>
                <w:sz w:val="20"/>
              </w:rPr>
              <w:t>
Адрес проживание в РК</w:t>
            </w:r>
          </w:p>
          <w:p>
            <w:pPr>
              <w:spacing w:after="20"/>
              <w:ind w:left="20"/>
              <w:jc w:val="both"/>
            </w:pPr>
            <w:r>
              <w:rPr>
                <w:rFonts w:ascii="Times New Roman"/>
                <w:b w:val="false"/>
                <w:i w:val="false"/>
                <w:color w:val="000000"/>
                <w:sz w:val="20"/>
              </w:rPr>
              <w:t>
Қазақстан Республикасына бірге келген отбасы мүшелері,  оның ішінде 16 жасқа дейінгі балалар туралы мәліметтер</w:t>
            </w:r>
          </w:p>
          <w:p>
            <w:pPr>
              <w:spacing w:after="20"/>
              <w:ind w:left="20"/>
              <w:jc w:val="both"/>
            </w:pPr>
            <w:r>
              <w:rPr>
                <w:rFonts w:ascii="Times New Roman"/>
                <w:b w:val="false"/>
                <w:i w:val="false"/>
                <w:color w:val="000000"/>
                <w:sz w:val="20"/>
              </w:rPr>
              <w:t>
Сведения о членах семьи, совместно прибывших в Республику Казахстан в том числе детей до 16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ТАӘ/ФИО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тарап туралы мәліметтер</w:t>
            </w:r>
          </w:p>
          <w:p>
            <w:pPr>
              <w:spacing w:after="20"/>
              <w:ind w:left="20"/>
              <w:jc w:val="both"/>
            </w:pPr>
            <w:r>
              <w:rPr>
                <w:rFonts w:ascii="Times New Roman"/>
                <w:b w:val="false"/>
                <w:i w:val="false"/>
                <w:color w:val="000000"/>
                <w:sz w:val="20"/>
              </w:rPr>
              <w:t>
Сведения о принимаюшей стороне</w:t>
            </w:r>
          </w:p>
          <w:p>
            <w:pPr>
              <w:spacing w:after="20"/>
              <w:ind w:left="20"/>
              <w:jc w:val="both"/>
            </w:pPr>
            <w:r>
              <w:rPr>
                <w:rFonts w:ascii="Times New Roman"/>
                <w:b w:val="false"/>
                <w:i w:val="false"/>
                <w:color w:val="000000"/>
                <w:sz w:val="20"/>
              </w:rPr>
              <w:t>
Құқықтық қатынастар субъектісі _______________________________________________</w:t>
            </w:r>
          </w:p>
          <w:p>
            <w:pPr>
              <w:spacing w:after="20"/>
              <w:ind w:left="20"/>
              <w:jc w:val="both"/>
            </w:pPr>
            <w:r>
              <w:rPr>
                <w:rFonts w:ascii="Times New Roman"/>
                <w:b w:val="false"/>
                <w:i w:val="false"/>
                <w:color w:val="000000"/>
                <w:sz w:val="20"/>
              </w:rPr>
              <w:t>
Субъект правоотношений</w:t>
            </w:r>
          </w:p>
          <w:p>
            <w:pPr>
              <w:spacing w:after="20"/>
              <w:ind w:left="20"/>
              <w:jc w:val="both"/>
            </w:pPr>
            <w:r>
              <w:rPr>
                <w:rFonts w:ascii="Times New Roman"/>
                <w:b w:val="false"/>
                <w:i w:val="false"/>
                <w:color w:val="000000"/>
                <w:sz w:val="20"/>
              </w:rPr>
              <w:t>
ЖСН/БСН __________________________________________________________________</w:t>
            </w:r>
          </w:p>
          <w:p>
            <w:pPr>
              <w:spacing w:after="20"/>
              <w:ind w:left="20"/>
              <w:jc w:val="both"/>
            </w:pPr>
            <w:r>
              <w:rPr>
                <w:rFonts w:ascii="Times New Roman"/>
                <w:b w:val="false"/>
                <w:i w:val="false"/>
                <w:color w:val="000000"/>
                <w:sz w:val="20"/>
              </w:rPr>
              <w:t>
ИИН/БИН</w:t>
            </w:r>
          </w:p>
          <w:p>
            <w:pPr>
              <w:spacing w:after="20"/>
              <w:ind w:left="20"/>
              <w:jc w:val="both"/>
            </w:pPr>
            <w:r>
              <w:rPr>
                <w:rFonts w:ascii="Times New Roman"/>
                <w:b w:val="false"/>
                <w:i w:val="false"/>
                <w:color w:val="000000"/>
                <w:sz w:val="20"/>
              </w:rPr>
              <w:t>
ТАӘ/Ұйымның атауы ________________________________________________________</w:t>
            </w:r>
          </w:p>
          <w:p>
            <w:pPr>
              <w:spacing w:after="20"/>
              <w:ind w:left="20"/>
              <w:jc w:val="both"/>
            </w:pPr>
            <w:r>
              <w:rPr>
                <w:rFonts w:ascii="Times New Roman"/>
                <w:b w:val="false"/>
                <w:i w:val="false"/>
                <w:color w:val="000000"/>
                <w:sz w:val="20"/>
              </w:rPr>
              <w:t>
ФИО/Наименование организации</w:t>
            </w:r>
          </w:p>
          <w:p>
            <w:pPr>
              <w:spacing w:after="20"/>
              <w:ind w:left="20"/>
              <w:jc w:val="both"/>
            </w:pPr>
            <w:r>
              <w:rPr>
                <w:rFonts w:ascii="Times New Roman"/>
                <w:b w:val="false"/>
                <w:i w:val="false"/>
                <w:color w:val="000000"/>
                <w:sz w:val="20"/>
              </w:rPr>
              <w:t>
Рұқсат берген орган _________________________________________________________</w:t>
            </w:r>
          </w:p>
          <w:p>
            <w:pPr>
              <w:spacing w:after="20"/>
              <w:ind w:left="20"/>
              <w:jc w:val="both"/>
            </w:pPr>
            <w:r>
              <w:rPr>
                <w:rFonts w:ascii="Times New Roman"/>
                <w:b w:val="false"/>
                <w:i w:val="false"/>
                <w:color w:val="000000"/>
                <w:sz w:val="20"/>
              </w:rPr>
              <w:t>
Орган выдавший разрешение</w:t>
            </w:r>
          </w:p>
          <w:p>
            <w:pPr>
              <w:spacing w:after="20"/>
              <w:ind w:left="20"/>
              <w:jc w:val="both"/>
            </w:pPr>
            <w:r>
              <w:rPr>
                <w:rFonts w:ascii="Times New Roman"/>
                <w:b w:val="false"/>
                <w:i w:val="false"/>
                <w:color w:val="000000"/>
                <w:sz w:val="20"/>
              </w:rPr>
              <w:t>
ПД КқҚБ жауапты қызметкер _________________________________________________</w:t>
            </w:r>
          </w:p>
          <w:p>
            <w:pPr>
              <w:spacing w:after="20"/>
              <w:ind w:left="20"/>
              <w:jc w:val="both"/>
            </w:pPr>
            <w:r>
              <w:rPr>
                <w:rFonts w:ascii="Times New Roman"/>
                <w:b w:val="false"/>
                <w:i w:val="false"/>
                <w:color w:val="000000"/>
                <w:sz w:val="20"/>
              </w:rPr>
              <w:t>
Ответственный сотрудник</w:t>
            </w:r>
          </w:p>
          <w:p>
            <w:pPr>
              <w:spacing w:after="20"/>
              <w:ind w:left="20"/>
              <w:jc w:val="both"/>
            </w:pPr>
            <w:r>
              <w:rPr>
                <w:rFonts w:ascii="Times New Roman"/>
                <w:b w:val="false"/>
                <w:i w:val="false"/>
                <w:color w:val="000000"/>
                <w:sz w:val="20"/>
              </w:rPr>
              <w:t>
Берілген күні _______________________________________________________________</w:t>
            </w:r>
          </w:p>
          <w:p>
            <w:pPr>
              <w:spacing w:after="20"/>
              <w:ind w:left="20"/>
              <w:jc w:val="both"/>
            </w:pPr>
            <w:r>
              <w:rPr>
                <w:rFonts w:ascii="Times New Roman"/>
                <w:b w:val="false"/>
                <w:i w:val="false"/>
                <w:color w:val="000000"/>
                <w:sz w:val="20"/>
              </w:rPr>
              <w:t>
Дата выдачи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 - 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ұлттық паспортты көрсеткен кезде жарамды </w:t>
            </w:r>
          </w:p>
          <w:p>
            <w:pPr>
              <w:spacing w:after="20"/>
              <w:ind w:left="20"/>
              <w:jc w:val="both"/>
            </w:pPr>
            <w:r>
              <w:rPr>
                <w:rFonts w:ascii="Times New Roman"/>
                <w:b w:val="false"/>
                <w:i w:val="false"/>
                <w:color w:val="000000"/>
                <w:sz w:val="20"/>
              </w:rPr>
              <w:t>
Документ действителен при предъявлении национального паспорта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Правилам </w:t>
            </w:r>
            <w:r>
              <w:br/>
            </w:r>
            <w:r>
              <w:rPr>
                <w:rFonts w:ascii="Times New Roman"/>
                <w:b w:val="false"/>
                <w:i w:val="false"/>
                <w:color w:val="000000"/>
                <w:sz w:val="20"/>
              </w:rPr>
              <w:t xml:space="preserve">выдачи иностранцам и лицам </w:t>
            </w:r>
            <w:r>
              <w:br/>
            </w:r>
            <w:r>
              <w:rPr>
                <w:rFonts w:ascii="Times New Roman"/>
                <w:b w:val="false"/>
                <w:i w:val="false"/>
                <w:color w:val="000000"/>
                <w:sz w:val="20"/>
              </w:rPr>
              <w:t xml:space="preserve">без гражданства разрешения на </w:t>
            </w:r>
            <w:r>
              <w:br/>
            </w:r>
            <w:r>
              <w:rPr>
                <w:rFonts w:ascii="Times New Roman"/>
                <w:b w:val="false"/>
                <w:i w:val="false"/>
                <w:color w:val="000000"/>
                <w:sz w:val="20"/>
              </w:rPr>
              <w:t xml:space="preserve">временное и постоянное </w:t>
            </w:r>
            <w:r>
              <w:br/>
            </w:r>
            <w:r>
              <w:rPr>
                <w:rFonts w:ascii="Times New Roman"/>
                <w:b w:val="false"/>
                <w:i w:val="false"/>
                <w:color w:val="000000"/>
                <w:sz w:val="20"/>
              </w:rPr>
              <w:t>проживание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7" w:id="124"/>
    <w:p>
      <w:pPr>
        <w:spacing w:after="0"/>
        <w:ind w:left="0"/>
        <w:jc w:val="left"/>
      </w:pPr>
      <w:r>
        <w:rPr>
          <w:rFonts w:ascii="Times New Roman"/>
          <w:b/>
          <w:i w:val="false"/>
          <w:color w:val="000000"/>
        </w:rPr>
        <w:t xml:space="preserve"> Министерство внутренних дел Республики Казахстан</w:t>
      </w:r>
    </w:p>
    <w:bookmarkEnd w:id="124"/>
    <w:bookmarkStart w:name="z268" w:id="125"/>
    <w:p>
      <w:pPr>
        <w:spacing w:after="0"/>
        <w:ind w:left="0"/>
        <w:jc w:val="left"/>
      </w:pPr>
      <w:r>
        <w:rPr>
          <w:rFonts w:ascii="Times New Roman"/>
          <w:b/>
          <w:i w:val="false"/>
          <w:color w:val="000000"/>
        </w:rPr>
        <w:t xml:space="preserve">  Шетелдікке немесе азаматтығы жоқ адамға Казақстан Республикасында </w:t>
      </w:r>
      <w:r>
        <w:br/>
      </w:r>
      <w:r>
        <w:rPr>
          <w:rFonts w:ascii="Times New Roman"/>
          <w:b/>
          <w:i w:val="false"/>
          <w:color w:val="000000"/>
        </w:rPr>
        <w:t>уақытша тұруға рұқсат беруден бас тарту туралы хабарлама</w:t>
      </w:r>
    </w:p>
    <w:bookmarkEnd w:id="125"/>
    <w:bookmarkStart w:name="z269" w:id="126"/>
    <w:p>
      <w:pPr>
        <w:spacing w:after="0"/>
        <w:ind w:left="0"/>
        <w:jc w:val="left"/>
      </w:pPr>
      <w:r>
        <w:rPr>
          <w:rFonts w:ascii="Times New Roman"/>
          <w:b/>
          <w:i w:val="false"/>
          <w:color w:val="000000"/>
        </w:rPr>
        <w:t xml:space="preserve"> Уведомление об отказе в выдаче разрешения на временное проживание </w:t>
      </w:r>
      <w:r>
        <w:br/>
      </w:r>
      <w:r>
        <w:rPr>
          <w:rFonts w:ascii="Times New Roman"/>
          <w:b/>
          <w:i w:val="false"/>
          <w:color w:val="000000"/>
        </w:rPr>
        <w:t>иностранцу или лицу без гражданства Республике Казахстан</w:t>
      </w:r>
    </w:p>
    <w:bookmarkEnd w:id="126"/>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приказом Министра внутренних дел РК от 15.06.2021 </w:t>
      </w:r>
      <w:r>
        <w:rPr>
          <w:rFonts w:ascii="Times New Roman"/>
          <w:b w:val="false"/>
          <w:i w:val="false"/>
          <w:color w:val="ff0000"/>
          <w:sz w:val="28"/>
        </w:rPr>
        <w:t>№ 338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0" w:id="127"/>
    <w:p>
      <w:pPr>
        <w:spacing w:after="0"/>
        <w:ind w:left="0"/>
        <w:jc w:val="both"/>
      </w:pPr>
      <w:r>
        <w:rPr>
          <w:rFonts w:ascii="Times New Roman"/>
          <w:b w:val="false"/>
          <w:i w:val="false"/>
          <w:color w:val="000000"/>
          <w:sz w:val="28"/>
        </w:rPr>
        <w:t>
      Өтініш нөмірі _______________________________________________________</w:t>
      </w:r>
    </w:p>
    <w:bookmarkEnd w:id="127"/>
    <w:bookmarkStart w:name="z271" w:id="128"/>
    <w:p>
      <w:pPr>
        <w:spacing w:after="0"/>
        <w:ind w:left="0"/>
        <w:jc w:val="both"/>
      </w:pPr>
      <w:r>
        <w:rPr>
          <w:rFonts w:ascii="Times New Roman"/>
          <w:b w:val="false"/>
          <w:i w:val="false"/>
          <w:color w:val="000000"/>
          <w:sz w:val="28"/>
        </w:rPr>
        <w:t>
      Номер заявления</w:t>
      </w:r>
    </w:p>
    <w:bookmarkEnd w:id="128"/>
    <w:bookmarkStart w:name="z272" w:id="129"/>
    <w:p>
      <w:pPr>
        <w:spacing w:after="0"/>
        <w:ind w:left="0"/>
        <w:jc w:val="both"/>
      </w:pPr>
      <w:r>
        <w:rPr>
          <w:rFonts w:ascii="Times New Roman"/>
          <w:b w:val="false"/>
          <w:i w:val="false"/>
          <w:color w:val="000000"/>
          <w:sz w:val="28"/>
        </w:rPr>
        <w:t>
      Тегі, аты, әкесінің аты ________________________________________________</w:t>
      </w:r>
    </w:p>
    <w:bookmarkEnd w:id="129"/>
    <w:bookmarkStart w:name="z273" w:id="130"/>
    <w:p>
      <w:pPr>
        <w:spacing w:after="0"/>
        <w:ind w:left="0"/>
        <w:jc w:val="both"/>
      </w:pPr>
      <w:r>
        <w:rPr>
          <w:rFonts w:ascii="Times New Roman"/>
          <w:b w:val="false"/>
          <w:i w:val="false"/>
          <w:color w:val="000000"/>
          <w:sz w:val="28"/>
        </w:rPr>
        <w:t>
      Фамилия, имя, отчество</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31"/>
          <w:p>
            <w:pPr>
              <w:spacing w:after="20"/>
              <w:ind w:left="20"/>
              <w:jc w:val="both"/>
            </w:pPr>
            <w:r>
              <w:rPr>
                <w:rFonts w:ascii="Times New Roman"/>
                <w:b w:val="false"/>
                <w:i w:val="false"/>
                <w:color w:val="000000"/>
                <w:sz w:val="20"/>
              </w:rPr>
              <w:t>
</w:t>
            </w:r>
            <w:r>
              <w:rPr>
                <w:rFonts w:ascii="Times New Roman"/>
                <w:b w:val="false"/>
                <w:i w:val="false"/>
                <w:color w:val="000000"/>
                <w:sz w:val="20"/>
              </w:rPr>
              <w:t>Төлқұжат сериясы мен нөмірі</w:t>
            </w:r>
          </w:p>
          <w:bookmarkEnd w:id="131"/>
          <w:p>
            <w:pPr>
              <w:spacing w:after="20"/>
              <w:ind w:left="20"/>
              <w:jc w:val="both"/>
            </w:pPr>
            <w:r>
              <w:rPr>
                <w:rFonts w:ascii="Times New Roman"/>
                <w:b w:val="false"/>
                <w:i w:val="false"/>
                <w:color w:val="000000"/>
                <w:sz w:val="20"/>
              </w:rPr>
              <w:t>
Серия и номер паспорта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32"/>
          <w:p>
            <w:pPr>
              <w:spacing w:after="20"/>
              <w:ind w:left="20"/>
              <w:jc w:val="both"/>
            </w:pPr>
            <w:r>
              <w:rPr>
                <w:rFonts w:ascii="Times New Roman"/>
                <w:b w:val="false"/>
                <w:i w:val="false"/>
                <w:color w:val="000000"/>
                <w:sz w:val="20"/>
              </w:rPr>
              <w:t>
Азаматтық</w:t>
            </w:r>
          </w:p>
          <w:bookmarkEnd w:id="132"/>
          <w:p>
            <w:pPr>
              <w:spacing w:after="20"/>
              <w:ind w:left="20"/>
              <w:jc w:val="both"/>
            </w:pPr>
            <w:r>
              <w:rPr>
                <w:rFonts w:ascii="Times New Roman"/>
                <w:b w:val="false"/>
                <w:i w:val="false"/>
                <w:color w:val="000000"/>
                <w:sz w:val="20"/>
              </w:rPr>
              <w:t>
Гражданство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Казақстан Республикасында уақытша тұруға рұқсат беруден бас тартылды </w:t>
            </w:r>
          </w:p>
          <w:bookmarkEnd w:id="133"/>
          <w:p>
            <w:pPr>
              <w:spacing w:after="20"/>
              <w:ind w:left="20"/>
              <w:jc w:val="both"/>
            </w:pPr>
            <w:r>
              <w:rPr>
                <w:rFonts w:ascii="Times New Roman"/>
                <w:b w:val="false"/>
                <w:i w:val="false"/>
                <w:color w:val="000000"/>
                <w:sz w:val="20"/>
              </w:rPr>
              <w:t>
Отказано в разрешении на временное проживание в Республике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34"/>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көрсетілетін қызметтер туралы" 2013 жылғы 15 сәуірдегі Қазақстан Республикасы Заңының 19-1-бабының 2-тармағына сәйкес.</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В соответствии с пунктом 2 статьи 19-1 Закона РК от 15 апреля 2013 г. "О государственных услугах"</w:t>
            </w:r>
          </w:p>
          <w:p>
            <w:pPr>
              <w:spacing w:after="20"/>
              <w:ind w:left="20"/>
              <w:jc w:val="both"/>
            </w:pPr>
            <w:r>
              <w:rPr>
                <w:rFonts w:ascii="Times New Roman"/>
                <w:b w:val="false"/>
                <w:i w:val="false"/>
                <w:color w:val="000000"/>
                <w:sz w:val="20"/>
              </w:rPr>
              <w:t>
</w:t>
            </w:r>
            <w:r>
              <w:rPr>
                <w:rFonts w:ascii="Times New Roman"/>
                <w:b w:val="false"/>
                <w:i w:val="false"/>
                <w:color w:val="000000"/>
                <w:sz w:val="20"/>
              </w:rPr>
              <w:t>Себебі 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Причина </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несогласия с резpультатами оказанной государственной услуги, услугополучатель имеет право обратиться в суд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Хабарлама 2 данада, әрбір тарап үшін бір-бірден жасалды.</w:t>
            </w:r>
          </w:p>
          <w:p>
            <w:pPr>
              <w:spacing w:after="20"/>
              <w:ind w:left="20"/>
              <w:jc w:val="both"/>
            </w:pPr>
            <w:r>
              <w:rPr>
                <w:rFonts w:ascii="Times New Roman"/>
                <w:b w:val="false"/>
                <w:i w:val="false"/>
                <w:color w:val="000000"/>
                <w:sz w:val="20"/>
              </w:rPr>
              <w:t>
</w:t>
            </w:r>
            <w:r>
              <w:rPr>
                <w:rFonts w:ascii="Times New Roman"/>
                <w:b w:val="false"/>
                <w:i w:val="false"/>
                <w:color w:val="000000"/>
                <w:sz w:val="20"/>
              </w:rPr>
              <w:t>Уведомление составлено в 2 экземплярах, по одному для каждой стороны.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ПД КқҚБ жауапты қызметкер 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Ответственный сотрудник</w:t>
            </w:r>
          </w:p>
          <w:p>
            <w:pPr>
              <w:spacing w:after="20"/>
              <w:ind w:left="20"/>
              <w:jc w:val="both"/>
            </w:pPr>
            <w:r>
              <w:rPr>
                <w:rFonts w:ascii="Times New Roman"/>
                <w:b w:val="false"/>
                <w:i w:val="false"/>
                <w:color w:val="000000"/>
                <w:sz w:val="20"/>
              </w:rPr>
              <w:t>
</w:t>
            </w:r>
            <w:r>
              <w:rPr>
                <w:rFonts w:ascii="Times New Roman"/>
                <w:b w:val="false"/>
                <w:i w:val="false"/>
                <w:color w:val="000000"/>
                <w:sz w:val="20"/>
              </w:rPr>
              <w:t>Берілген күні "____"__________20____года</w:t>
            </w:r>
          </w:p>
          <w:p>
            <w:pPr>
              <w:spacing w:after="20"/>
              <w:ind w:left="20"/>
              <w:jc w:val="both"/>
            </w:pPr>
            <w:r>
              <w:rPr>
                <w:rFonts w:ascii="Times New Roman"/>
                <w:b w:val="false"/>
                <w:i w:val="false"/>
                <w:color w:val="000000"/>
                <w:sz w:val="20"/>
              </w:rPr>
              <w:t>
Дата выдачи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35"/>
          <w:p>
            <w:pPr>
              <w:spacing w:after="20"/>
              <w:ind w:left="20"/>
              <w:jc w:val="both"/>
            </w:pPr>
            <w:r>
              <w:rPr>
                <w:rFonts w:ascii="Times New Roman"/>
                <w:b w:val="false"/>
                <w:i w:val="false"/>
                <w:color w:val="000000"/>
                <w:sz w:val="20"/>
              </w:rPr>
              <w:t>
</w:t>
            </w:r>
            <w:r>
              <w:rPr>
                <w:rFonts w:ascii="Times New Roman"/>
                <w:b w:val="false"/>
                <w:i w:val="false"/>
                <w:color w:val="000000"/>
                <w:sz w:val="20"/>
              </w:rPr>
              <w:t>QR - КОД</w:t>
            </w:r>
          </w:p>
          <w:bookmarkEnd w:id="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иностранцам</w:t>
            </w:r>
            <w:r>
              <w:br/>
            </w:r>
            <w:r>
              <w:rPr>
                <w:rFonts w:ascii="Times New Roman"/>
                <w:b w:val="false"/>
                <w:i w:val="false"/>
                <w:color w:val="000000"/>
                <w:sz w:val="20"/>
              </w:rPr>
              <w:t>и лицам без гражданства</w:t>
            </w:r>
            <w:r>
              <w:br/>
            </w:r>
            <w:r>
              <w:rPr>
                <w:rFonts w:ascii="Times New Roman"/>
                <w:b w:val="false"/>
                <w:i w:val="false"/>
                <w:color w:val="000000"/>
                <w:sz w:val="20"/>
              </w:rPr>
              <w:t>разрешения на временное</w:t>
            </w:r>
            <w:r>
              <w:br/>
            </w:r>
            <w:r>
              <w:rPr>
                <w:rFonts w:ascii="Times New Roman"/>
                <w:b w:val="false"/>
                <w:i w:val="false"/>
                <w:color w:val="000000"/>
                <w:sz w:val="20"/>
              </w:rPr>
              <w:t>и постоянное проживание</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внутренних дел РК от 11.03.2024 </w:t>
      </w:r>
      <w:r>
        <w:rPr>
          <w:rFonts w:ascii="Times New Roman"/>
          <w:b w:val="false"/>
          <w:i w:val="false"/>
          <w:color w:val="ff0000"/>
          <w:sz w:val="28"/>
        </w:rPr>
        <w:t>№ 219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"Выдача разрешения иностранцам и лицам без гражданства на постоянное жительство в Республике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результатов осуществляется, через:</w:t>
            </w:r>
          </w:p>
          <w:p>
            <w:pPr>
              <w:spacing w:after="20"/>
              <w:ind w:left="20"/>
              <w:jc w:val="both"/>
            </w:pPr>
            <w:r>
              <w:rPr>
                <w:rFonts w:ascii="Times New Roman"/>
                <w:b w:val="false"/>
                <w:i w:val="false"/>
                <w:color w:val="000000"/>
                <w:sz w:val="20"/>
              </w:rPr>
              <w:t>1) услугодателя;</w:t>
            </w:r>
          </w:p>
          <w:p>
            <w:pPr>
              <w:spacing w:after="20"/>
              <w:ind w:left="20"/>
              <w:jc w:val="both"/>
            </w:pPr>
            <w:r>
              <w:rPr>
                <w:rFonts w:ascii="Times New Roman"/>
                <w:b w:val="false"/>
                <w:i w:val="false"/>
                <w:color w:val="000000"/>
                <w:sz w:val="20"/>
              </w:rPr>
              <w:t>2) государственную корпорацию "Правительство для граждан" (далее –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пакета необходимых документов – 45 (сорок пять) календарных дней;</w:t>
            </w:r>
          </w:p>
          <w:p>
            <w:pPr>
              <w:spacing w:after="20"/>
              <w:ind w:left="20"/>
              <w:jc w:val="both"/>
            </w:pPr>
            <w:r>
              <w:rPr>
                <w:rFonts w:ascii="Times New Roman"/>
                <w:b w:val="false"/>
                <w:i w:val="false"/>
                <w:color w:val="000000"/>
                <w:sz w:val="20"/>
              </w:rPr>
              <w:t>максимально допустимое время ожидания для сдачи документов услугодателю и в Государственную корпорацию - 30 минут;</w:t>
            </w:r>
          </w:p>
          <w:p>
            <w:pPr>
              <w:spacing w:after="20"/>
              <w:ind w:left="20"/>
              <w:jc w:val="both"/>
            </w:pPr>
            <w:r>
              <w:rPr>
                <w:rFonts w:ascii="Times New Roman"/>
                <w:b w:val="false"/>
                <w:i w:val="false"/>
                <w:color w:val="000000"/>
                <w:sz w:val="20"/>
              </w:rPr>
              <w:t>максимально допустимое время обслуживания услугополучателя у услугодателя и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постоянное жительство в Республике Казахстан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на платной основе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размер оплаты составляет – 4 месячных расчетных показателей, установленного на день уплаты государственной пошлины.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включительно, с 9-00 до 18-30 часов с перерывом на обед с 13-00 до 14-30 часов, выходной – суббота,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Прием заявления и выдача результата оказания государственной услуги осуществляется с 9.00 часов до 17.30 часов.</w:t>
            </w:r>
          </w:p>
          <w:p>
            <w:pPr>
              <w:spacing w:after="20"/>
              <w:ind w:left="20"/>
              <w:jc w:val="both"/>
            </w:pPr>
            <w:r>
              <w:rPr>
                <w:rFonts w:ascii="Times New Roman"/>
                <w:b w:val="false"/>
                <w:i w:val="false"/>
                <w:color w:val="000000"/>
                <w:sz w:val="20"/>
              </w:rPr>
              <w:t xml:space="preserve">2)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w:t>
            </w:r>
          </w:p>
          <w:p>
            <w:pPr>
              <w:spacing w:after="20"/>
              <w:ind w:left="20"/>
              <w:jc w:val="both"/>
            </w:pPr>
            <w:r>
              <w:rPr>
                <w:rFonts w:ascii="Times New Roman"/>
                <w:b w:val="false"/>
                <w:i w:val="false"/>
                <w:color w:val="000000"/>
                <w:sz w:val="20"/>
              </w:rPr>
              <w:t>Прием осуществляется по месту регистрации услугополучателя в порядке "электронной" очереди, без ускоренного обслуживания, бронируется электронная очередь посредством портала.</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Министерства – www.mvd.gov.kz в разделе "О Министерстве", подразделе "Веб-ресурсы структурных подразделений Министерства внутренних дел Республики Казахстан";</w:t>
            </w:r>
          </w:p>
          <w:p>
            <w:pPr>
              <w:spacing w:after="20"/>
              <w:ind w:left="20"/>
              <w:jc w:val="both"/>
            </w:pPr>
            <w:r>
              <w:rPr>
                <w:rFonts w:ascii="Times New Roman"/>
                <w:b w:val="false"/>
                <w:i w:val="false"/>
                <w:color w:val="000000"/>
                <w:sz w:val="20"/>
              </w:rPr>
              <w:t>2) интернет-ресурсе Государственной корпорации – www.gov4с.kz.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личном обращении услугополучателя (за детей и граждан, признанных судом недееспособными, их законных представителей (родителей, опекунов, попечителей) с предоставлением документов, подтверждающих полномочия на представительство) к услугодателю и Государственную корпорацию:</w:t>
            </w:r>
          </w:p>
          <w:p>
            <w:pPr>
              <w:spacing w:after="20"/>
              <w:ind w:left="20"/>
              <w:jc w:val="both"/>
            </w:pPr>
            <w:r>
              <w:rPr>
                <w:rFonts w:ascii="Times New Roman"/>
                <w:b w:val="false"/>
                <w:i w:val="false"/>
                <w:color w:val="000000"/>
                <w:sz w:val="20"/>
              </w:rPr>
              <w:t xml:space="preserve">1) заявление-анкета о выдаче разрешения на постоянное проживание в Республике Казахстан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 выдачи иностранцам и лицам без гражданства разрешения на временное и постоянное проживание в Республике Казахстан (далее – Правила);</w:t>
            </w:r>
          </w:p>
          <w:p>
            <w:pPr>
              <w:spacing w:after="20"/>
              <w:ind w:left="20"/>
              <w:jc w:val="both"/>
            </w:pPr>
            <w:r>
              <w:rPr>
                <w:rFonts w:ascii="Times New Roman"/>
                <w:b w:val="false"/>
                <w:i w:val="false"/>
                <w:color w:val="000000"/>
                <w:sz w:val="20"/>
              </w:rPr>
              <w:t>2) копия и подлинник (для сверки) заграничного паспорта, документ лица без гражданства услугополучателя, срок действия, которых на день подачи заявления свыше 180 календарных дней;</w:t>
            </w:r>
          </w:p>
          <w:p>
            <w:pPr>
              <w:spacing w:after="20"/>
              <w:ind w:left="20"/>
              <w:jc w:val="both"/>
            </w:pPr>
            <w:r>
              <w:rPr>
                <w:rFonts w:ascii="Times New Roman"/>
                <w:b w:val="false"/>
                <w:i w:val="false"/>
                <w:color w:val="000000"/>
                <w:sz w:val="20"/>
              </w:rPr>
              <w:t xml:space="preserve">3) документ о подтверждении своей платежеспособности согласно Правилам подтверждения иностранцами и лицами без гражданства, претендующими на получение разрешений на постоянное проживание в Республике Казахстан, своей платежеспособности в период пребывания в Республике Казахстан, утвержденный </w:t>
            </w:r>
            <w:r>
              <w:rPr>
                <w:rFonts w:ascii="Times New Roman"/>
                <w:b w:val="false"/>
                <w:i w:val="false"/>
                <w:color w:val="000000"/>
                <w:sz w:val="20"/>
              </w:rPr>
              <w:t>приказом</w:t>
            </w:r>
            <w:r>
              <w:rPr>
                <w:rFonts w:ascii="Times New Roman"/>
                <w:b w:val="false"/>
                <w:i w:val="false"/>
                <w:color w:val="000000"/>
                <w:sz w:val="20"/>
              </w:rPr>
              <w:t xml:space="preserve"> Министра внутренних дел Республики Казахстан от 30 июня 2023 года № 531 (зарегистрирован в Реестре государственной регистрации нормативных правовых актов за № 33001), либо свидетельствующий наличие оснований для освобождения от подтверждения платежеспособности в соответствии с </w:t>
            </w:r>
            <w:r>
              <w:rPr>
                <w:rFonts w:ascii="Times New Roman"/>
                <w:b w:val="false"/>
                <w:i w:val="false"/>
                <w:color w:val="000000"/>
                <w:sz w:val="20"/>
              </w:rPr>
              <w:t>подпунктом 4)</w:t>
            </w:r>
            <w:r>
              <w:rPr>
                <w:rFonts w:ascii="Times New Roman"/>
                <w:b w:val="false"/>
                <w:i w:val="false"/>
                <w:color w:val="000000"/>
                <w:sz w:val="20"/>
              </w:rPr>
              <w:t xml:space="preserve"> статьи 49 Закона Республики Казахстан "О миграции населения" (далее – Закон);</w:t>
            </w:r>
          </w:p>
          <w:p>
            <w:pPr>
              <w:spacing w:after="20"/>
              <w:ind w:left="20"/>
              <w:jc w:val="both"/>
            </w:pPr>
            <w:r>
              <w:rPr>
                <w:rFonts w:ascii="Times New Roman"/>
                <w:b w:val="false"/>
                <w:i w:val="false"/>
                <w:color w:val="000000"/>
                <w:sz w:val="20"/>
              </w:rPr>
              <w:t>4) документ о судимости (отсутствии судимости) в государстве гражданской принадлежности и/или постоянного проживания, выданный компетентным органом соответствующего государства (за исключением лиц, имеющих статус беженца в Республике Казахстан, и этнических казахов граждан Китайской Народной Республики, если иное не предусмотрено международными договорами);</w:t>
            </w:r>
          </w:p>
          <w:p>
            <w:pPr>
              <w:spacing w:after="20"/>
              <w:ind w:left="20"/>
              <w:jc w:val="both"/>
            </w:pPr>
            <w:r>
              <w:rPr>
                <w:rFonts w:ascii="Times New Roman"/>
                <w:b w:val="false"/>
                <w:i w:val="false"/>
                <w:color w:val="000000"/>
                <w:sz w:val="20"/>
              </w:rPr>
              <w:t>5) нотариально удостоверенное согласие ребенка в возрасте от 14 до 18 лет на постоянное проживание в Республике Казахстан;</w:t>
            </w:r>
          </w:p>
          <w:p>
            <w:pPr>
              <w:spacing w:after="20"/>
              <w:ind w:left="20"/>
              <w:jc w:val="both"/>
            </w:pPr>
            <w:r>
              <w:rPr>
                <w:rFonts w:ascii="Times New Roman"/>
                <w:b w:val="false"/>
                <w:i w:val="false"/>
                <w:color w:val="000000"/>
                <w:sz w:val="20"/>
              </w:rPr>
              <w:t>6) нотариально заверенный договор с физическим или юридическим лицом (для услугополучателей, подтверждающих свою платежеспособность в период пребывания в Республике Казахстан) либо нотариально заверенное заявление физического или юридического лица о предоставлении заявителю жилища для проживания и постановки на постоянный регистрационный учет на срок не менее 180 календарных дней;</w:t>
            </w:r>
          </w:p>
          <w:p>
            <w:pPr>
              <w:spacing w:after="20"/>
              <w:ind w:left="20"/>
              <w:jc w:val="both"/>
            </w:pPr>
            <w:r>
              <w:rPr>
                <w:rFonts w:ascii="Times New Roman"/>
                <w:b w:val="false"/>
                <w:i w:val="false"/>
                <w:color w:val="000000"/>
                <w:sz w:val="20"/>
              </w:rPr>
              <w:t xml:space="preserve">7) справка о медицинском освидетельствовании иностранца об отсутствии, заболеваний, наличие которых запрещает въезд иностранцам и лицам без гражданства в Республику Казахстан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30 сентября 2011 года № 664 "Об утверждении перечня заболеваний, наличие которых запрещает въезд иностранцам и лицам без гражданства в Республику Казахстан" (медицинская справка формы 028/у), (зарегистрирован в Реестре государственной регистрации нормативных правовых актов № 7274);</w:t>
            </w:r>
          </w:p>
          <w:p>
            <w:pPr>
              <w:spacing w:after="20"/>
              <w:ind w:left="20"/>
              <w:jc w:val="both"/>
            </w:pPr>
            <w:r>
              <w:rPr>
                <w:rFonts w:ascii="Times New Roman"/>
                <w:b w:val="false"/>
                <w:i w:val="false"/>
                <w:color w:val="000000"/>
                <w:sz w:val="20"/>
              </w:rPr>
              <w:t>8) одна фотография размером 35х45 мм;</w:t>
            </w:r>
          </w:p>
          <w:p>
            <w:pPr>
              <w:spacing w:after="20"/>
              <w:ind w:left="20"/>
              <w:jc w:val="both"/>
            </w:pPr>
            <w:r>
              <w:rPr>
                <w:rFonts w:ascii="Times New Roman"/>
                <w:b w:val="false"/>
                <w:i w:val="false"/>
                <w:color w:val="000000"/>
                <w:sz w:val="20"/>
              </w:rPr>
              <w:t>9) документ об уплате государственной пошлины;</w:t>
            </w:r>
          </w:p>
          <w:p>
            <w:pPr>
              <w:spacing w:after="20"/>
              <w:ind w:left="20"/>
              <w:jc w:val="both"/>
            </w:pPr>
            <w:r>
              <w:rPr>
                <w:rFonts w:ascii="Times New Roman"/>
                <w:b w:val="false"/>
                <w:i w:val="false"/>
                <w:color w:val="000000"/>
                <w:sz w:val="20"/>
              </w:rPr>
              <w:t xml:space="preserve">10) лица, отвечающие требованиям перечня востребованных профессий, в отношении которых устанавливается упрощенный порядок выдачи разрешения на постоянное жительство в Республике Казахстан, утвержденный </w:t>
            </w:r>
            <w:r>
              <w:rPr>
                <w:rFonts w:ascii="Times New Roman"/>
                <w:b w:val="false"/>
                <w:i w:val="false"/>
                <w:color w:val="000000"/>
                <w:sz w:val="20"/>
              </w:rPr>
              <w:t>приказом</w:t>
            </w:r>
            <w:r>
              <w:rPr>
                <w:rFonts w:ascii="Times New Roman"/>
                <w:b w:val="false"/>
                <w:i w:val="false"/>
                <w:color w:val="000000"/>
                <w:sz w:val="20"/>
              </w:rPr>
              <w:t xml:space="preserve"> Министра труда и социальной защиты населения Республики Казахстан от 20 февраля 2023 года № 49 "Об утверждении перечня востребованных профессий для получения иностранцами разрешения на постоянное проживание в Республике Казахстан и Правил его формирования" (зарегистрирован в Реестре государственной регистрации нормативных правовых актов за № 31938) - ходатайство отраслевого государственного органа, с указанием группы занятий Национального классификатора Республики Казахстан (далее - НКЗ), и соответствием требованиям НКЗ (профессия, уровень и специализация навыков, диплом, стаж работы по специализации, уровень квалификации).</w:t>
            </w:r>
          </w:p>
          <w:p>
            <w:pPr>
              <w:spacing w:after="20"/>
              <w:ind w:left="20"/>
              <w:jc w:val="both"/>
            </w:pPr>
            <w:r>
              <w:rPr>
                <w:rFonts w:ascii="Times New Roman"/>
                <w:b w:val="false"/>
                <w:i w:val="false"/>
                <w:color w:val="000000"/>
                <w:sz w:val="20"/>
              </w:rPr>
              <w:t xml:space="preserve">11) Справка о прохождении дактилоскопирования иностранца или лица без гражданства,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31 января 2018 года № 36 "Об утверждении Правил проведения дактилоскопической и геномной регистрации".</w:t>
            </w:r>
          </w:p>
          <w:p>
            <w:pPr>
              <w:spacing w:after="20"/>
              <w:ind w:left="20"/>
              <w:jc w:val="both"/>
            </w:pPr>
            <w:r>
              <w:rPr>
                <w:rFonts w:ascii="Times New Roman"/>
                <w:b w:val="false"/>
                <w:i w:val="false"/>
                <w:color w:val="000000"/>
                <w:sz w:val="20"/>
              </w:rPr>
              <w:t>Срок действия документов, указанных в подпунктах 3), 4), 7) не более 180 календарных дней.</w:t>
            </w:r>
          </w:p>
          <w:p>
            <w:pPr>
              <w:spacing w:after="20"/>
              <w:ind w:left="20"/>
              <w:jc w:val="both"/>
            </w:pPr>
            <w:r>
              <w:rPr>
                <w:rFonts w:ascii="Times New Roman"/>
                <w:b w:val="false"/>
                <w:i w:val="false"/>
                <w:color w:val="000000"/>
                <w:sz w:val="20"/>
              </w:rPr>
              <w:t>Услугополучатель, оформивший гражданство иного государства через дипломатические представительства и консульские учреждения других государств в Республике Казахстан и имеющий постоянную регистрацию на территории Республики Казахстан, представляет документы, указанные в подпунктах 1), 2), 8), 9).</w:t>
            </w:r>
          </w:p>
          <w:p>
            <w:pPr>
              <w:spacing w:after="20"/>
              <w:ind w:left="20"/>
              <w:jc w:val="both"/>
            </w:pPr>
            <w:r>
              <w:rPr>
                <w:rFonts w:ascii="Times New Roman"/>
                <w:b w:val="false"/>
                <w:i w:val="false"/>
                <w:color w:val="000000"/>
                <w:sz w:val="20"/>
              </w:rPr>
              <w:t>Услугополучатель, не достигший восемнадцатилетнего возраста, прибывший совместно с родителями, либо с одним из родителей, либо законный представитель (родитель, опекун, попечитель) которого, является гражданином Республики Казахстан либо иностранцем или лицом без гражданства, постоянно проживающим в Республике Казахстан, предоставляет документы, указанные в подпунктах 1), 2), 5), 6), 8), 9), а также: копию и подлинник (для сверки) свидетельства о рождении или другого документа, удостоверяющего личность ребенка не достигшего совершеннолетнего возраста; нотариально заверенное заявление-согласие от второго родителя (обоих родителей), в случае его (их) проживания вне пределов Республики Казахстан.</w:t>
            </w:r>
          </w:p>
          <w:p>
            <w:pPr>
              <w:spacing w:after="20"/>
              <w:ind w:left="20"/>
              <w:jc w:val="both"/>
            </w:pPr>
            <w:r>
              <w:rPr>
                <w:rFonts w:ascii="Times New Roman"/>
                <w:b w:val="false"/>
                <w:i w:val="false"/>
                <w:color w:val="000000"/>
                <w:sz w:val="20"/>
              </w:rPr>
              <w:t xml:space="preserve">Документы, составленные на иностранном языке, подлежат переводу на казахский либо русский язык. Верность перевода с одного языка на другой, свидетельствует нотариус в соответствии со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xml:space="preserve">Документы и акты, составленные при участии властей иностранных государств или исходящие от этих властей, принимаются к рассмотрению при наличии легализации, в соответствии с </w:t>
            </w:r>
            <w:r>
              <w:rPr>
                <w:rFonts w:ascii="Times New Roman"/>
                <w:b w:val="false"/>
                <w:i w:val="false"/>
                <w:color w:val="000000"/>
                <w:sz w:val="20"/>
              </w:rPr>
              <w:t>пунктом 60</w:t>
            </w:r>
            <w:r>
              <w:rPr>
                <w:rFonts w:ascii="Times New Roman"/>
                <w:b w:val="false"/>
                <w:i w:val="false"/>
                <w:color w:val="000000"/>
                <w:sz w:val="20"/>
              </w:rPr>
              <w:t xml:space="preserve"> Указа Президента Республики Казахстан от 25 апреля 2016 года № 240 "Об утверждении Консульского устава Республики Казахстан", если иное не предусмотрено законодательством Республики Казахстан или международным договором, ратифицированным Республикой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в оказании государственной услуги:</w:t>
            </w:r>
          </w:p>
          <w:p>
            <w:pPr>
              <w:spacing w:after="20"/>
              <w:ind w:left="20"/>
              <w:jc w:val="both"/>
            </w:pPr>
            <w:r>
              <w:rPr>
                <w:rFonts w:ascii="Times New Roman"/>
                <w:b w:val="false"/>
                <w:i w:val="false"/>
                <w:color w:val="000000"/>
                <w:sz w:val="20"/>
              </w:rPr>
              <w:t xml:space="preserve">1. В соответствии </w:t>
            </w:r>
            <w:r>
              <w:rPr>
                <w:rFonts w:ascii="Times New Roman"/>
                <w:b w:val="false"/>
                <w:i w:val="false"/>
                <w:color w:val="000000"/>
                <w:sz w:val="20"/>
              </w:rPr>
              <w:t>статьей 19-1</w:t>
            </w:r>
            <w:r>
              <w:rPr>
                <w:rFonts w:ascii="Times New Roman"/>
                <w:b w:val="false"/>
                <w:i w:val="false"/>
                <w:color w:val="000000"/>
                <w:sz w:val="20"/>
              </w:rPr>
              <w:t xml:space="preserve"> Закона Республики Казахстан "О государственных услугах", в случае:</w:t>
            </w:r>
          </w:p>
          <w:p>
            <w:pPr>
              <w:spacing w:after="20"/>
              <w:ind w:left="20"/>
              <w:jc w:val="both"/>
            </w:pP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2. В соответствии со </w:t>
            </w:r>
            <w:r>
              <w:rPr>
                <w:rFonts w:ascii="Times New Roman"/>
                <w:b w:val="false"/>
                <w:i w:val="false"/>
                <w:color w:val="000000"/>
                <w:sz w:val="20"/>
              </w:rPr>
              <w:t>статьей 49</w:t>
            </w:r>
            <w:r>
              <w:rPr>
                <w:rFonts w:ascii="Times New Roman"/>
                <w:b w:val="false"/>
                <w:i w:val="false"/>
                <w:color w:val="000000"/>
                <w:sz w:val="20"/>
              </w:rPr>
              <w:t xml:space="preserve"> Закона Республики Казахстан "О миграции населения" в выдаче разрешения на постоянное проживание в Республике Казахстан отказывается либо выданное ранее разрешение аннулируется следующим услугополучателям:</w:t>
            </w:r>
          </w:p>
          <w:p>
            <w:pPr>
              <w:spacing w:after="20"/>
              <w:ind w:left="20"/>
              <w:jc w:val="both"/>
            </w:pPr>
            <w:r>
              <w:rPr>
                <w:rFonts w:ascii="Times New Roman"/>
                <w:b w:val="false"/>
                <w:i w:val="false"/>
                <w:color w:val="000000"/>
                <w:sz w:val="20"/>
              </w:rPr>
              <w:t>1) незаконно прибывшим, а также преследуемым за совершение преступлений по законодательству стран, выходцами из которых они являются;</w:t>
            </w:r>
          </w:p>
          <w:p>
            <w:pPr>
              <w:spacing w:after="20"/>
              <w:ind w:left="20"/>
              <w:jc w:val="both"/>
            </w:pPr>
            <w:r>
              <w:rPr>
                <w:rFonts w:ascii="Times New Roman"/>
                <w:b w:val="false"/>
                <w:i w:val="false"/>
                <w:color w:val="000000"/>
                <w:sz w:val="20"/>
              </w:rPr>
              <w:t>2) освободившимся из мест лишения свободы, постоянное место жительства которых до осуждения было за пределами Республики Казахстан;</w:t>
            </w:r>
          </w:p>
          <w:p>
            <w:pPr>
              <w:spacing w:after="20"/>
              <w:ind w:left="20"/>
              <w:jc w:val="both"/>
            </w:pPr>
            <w:r>
              <w:rPr>
                <w:rFonts w:ascii="Times New Roman"/>
                <w:b w:val="false"/>
                <w:i w:val="false"/>
                <w:color w:val="000000"/>
                <w:sz w:val="20"/>
              </w:rPr>
              <w:t>3) совершившим преступления против человечества;</w:t>
            </w:r>
          </w:p>
          <w:p>
            <w:pPr>
              <w:spacing w:after="20"/>
              <w:ind w:left="20"/>
              <w:jc w:val="both"/>
            </w:pPr>
            <w:r>
              <w:rPr>
                <w:rFonts w:ascii="Times New Roman"/>
                <w:b w:val="false"/>
                <w:i w:val="false"/>
                <w:color w:val="000000"/>
                <w:sz w:val="20"/>
              </w:rPr>
              <w:t>4) не предоставившим подтверждения своей платежеспособности в порядке и размерах, определяемых Министерством внутренних дел Республики Казахстан, за исключением этнических казахов, бывших соотечественников, родившихся или ранее состоявших в гражданстве Казахской Советской Социалистической Республики или Республики Казахстан, а также лиц, имеющих право на приобретение гражданства Республики Казахстан в упрощенном порядке на основании международных договоров Республики Казахстан, и членов их семей, иностранцев, обладающих востребованными профессиями, перечень которых утверждается уполномоченным органом по вопросам миграции населения;</w:t>
            </w:r>
          </w:p>
          <w:p>
            <w:pPr>
              <w:spacing w:after="20"/>
              <w:ind w:left="20"/>
              <w:jc w:val="both"/>
            </w:pPr>
            <w:r>
              <w:rPr>
                <w:rFonts w:ascii="Times New Roman"/>
                <w:b w:val="false"/>
                <w:i w:val="false"/>
                <w:color w:val="000000"/>
                <w:sz w:val="20"/>
              </w:rPr>
              <w:t>5) неоднократно нарушавшим законодательство о правовом положении иностранцев в Республике Казахстан;</w:t>
            </w:r>
          </w:p>
          <w:p>
            <w:pPr>
              <w:spacing w:after="20"/>
              <w:ind w:left="20"/>
              <w:jc w:val="both"/>
            </w:pPr>
            <w:r>
              <w:rPr>
                <w:rFonts w:ascii="Times New Roman"/>
                <w:b w:val="false"/>
                <w:i w:val="false"/>
                <w:color w:val="000000"/>
                <w:sz w:val="20"/>
              </w:rPr>
              <w:t>6) разжигающим межнациональную, межконфессиональную и религиозную вражду;</w:t>
            </w:r>
          </w:p>
          <w:p>
            <w:pPr>
              <w:spacing w:after="20"/>
              <w:ind w:left="20"/>
              <w:jc w:val="both"/>
            </w:pPr>
            <w:r>
              <w:rPr>
                <w:rFonts w:ascii="Times New Roman"/>
                <w:b w:val="false"/>
                <w:i w:val="false"/>
                <w:color w:val="000000"/>
                <w:sz w:val="20"/>
              </w:rPr>
              <w:t>7) действия которых направлены на насильственное изменение конституционного строя;</w:t>
            </w:r>
          </w:p>
          <w:p>
            <w:pPr>
              <w:spacing w:after="20"/>
              <w:ind w:left="20"/>
              <w:jc w:val="both"/>
            </w:pPr>
            <w:r>
              <w:rPr>
                <w:rFonts w:ascii="Times New Roman"/>
                <w:b w:val="false"/>
                <w:i w:val="false"/>
                <w:color w:val="000000"/>
                <w:sz w:val="20"/>
              </w:rPr>
              <w:t>8) выступающим против суверенитета и независимости Республики Казахстан, призывающим к нарушению единства и целостности ее территории;</w:t>
            </w:r>
          </w:p>
          <w:p>
            <w:pPr>
              <w:spacing w:after="20"/>
              <w:ind w:left="20"/>
              <w:jc w:val="both"/>
            </w:pPr>
            <w:r>
              <w:rPr>
                <w:rFonts w:ascii="Times New Roman"/>
                <w:b w:val="false"/>
                <w:i w:val="false"/>
                <w:color w:val="000000"/>
                <w:sz w:val="20"/>
              </w:rPr>
              <w:t>9) имеющим неснятую или непогашенную судимость за преступление;</w:t>
            </w:r>
          </w:p>
          <w:p>
            <w:pPr>
              <w:spacing w:after="20"/>
              <w:ind w:left="20"/>
              <w:jc w:val="both"/>
            </w:pPr>
            <w:r>
              <w:rPr>
                <w:rFonts w:ascii="Times New Roman"/>
                <w:b w:val="false"/>
                <w:i w:val="false"/>
                <w:color w:val="000000"/>
                <w:sz w:val="20"/>
              </w:rPr>
              <w:t>10) без объяснения причин при наличии сведений у органов национальной безопасности Республики Казахстан об их причастности к экстремизму или террористической деятельности;</w:t>
            </w:r>
          </w:p>
          <w:p>
            <w:pPr>
              <w:spacing w:after="20"/>
              <w:ind w:left="20"/>
              <w:jc w:val="both"/>
            </w:pPr>
            <w:r>
              <w:rPr>
                <w:rFonts w:ascii="Times New Roman"/>
                <w:b w:val="false"/>
                <w:i w:val="false"/>
                <w:color w:val="000000"/>
                <w:sz w:val="20"/>
              </w:rPr>
              <w:t>11) представившим подложные документы либо сообщившим о себе заведомо ложные сведения при обращении с ходатайством о разрешении на постоянное проживание в Республике Казахстан или без уважительной причины не представившим необходимые документы в сроки, установленные законодательством Республики Казахстан;</w:t>
            </w:r>
          </w:p>
          <w:p>
            <w:pPr>
              <w:spacing w:after="20"/>
              <w:ind w:left="20"/>
              <w:jc w:val="both"/>
            </w:pPr>
            <w:r>
              <w:rPr>
                <w:rFonts w:ascii="Times New Roman"/>
                <w:b w:val="false"/>
                <w:i w:val="false"/>
                <w:color w:val="000000"/>
                <w:sz w:val="20"/>
              </w:rPr>
              <w:t>12) не прошедшим дактилоскопическую регистрацию в соответствии с законодательством Республики Казахстан;</w:t>
            </w:r>
          </w:p>
          <w:p>
            <w:pPr>
              <w:spacing w:after="20"/>
              <w:ind w:left="20"/>
              <w:jc w:val="both"/>
            </w:pPr>
            <w:r>
              <w:rPr>
                <w:rFonts w:ascii="Times New Roman"/>
                <w:b w:val="false"/>
                <w:i w:val="false"/>
                <w:color w:val="000000"/>
                <w:sz w:val="20"/>
              </w:rPr>
              <w:t>13) выдворенным в течение пяти лет из Республики Казахстан к моменту выдачи разрешения на постоянное проживание в Республике Казахстан;</w:t>
            </w:r>
          </w:p>
          <w:p>
            <w:pPr>
              <w:spacing w:after="20"/>
              <w:ind w:left="20"/>
              <w:jc w:val="both"/>
            </w:pPr>
            <w:r>
              <w:rPr>
                <w:rFonts w:ascii="Times New Roman"/>
                <w:b w:val="false"/>
                <w:i w:val="false"/>
                <w:color w:val="000000"/>
                <w:sz w:val="20"/>
              </w:rPr>
              <w:t>14) если это необходимо для защиты прав и законных интересов граждан Республики Казахстан и других лиц;</w:t>
            </w:r>
          </w:p>
          <w:p>
            <w:pPr>
              <w:spacing w:after="20"/>
              <w:ind w:left="20"/>
              <w:jc w:val="both"/>
            </w:pPr>
            <w:r>
              <w:rPr>
                <w:rFonts w:ascii="Times New Roman"/>
                <w:b w:val="false"/>
                <w:i w:val="false"/>
                <w:color w:val="000000"/>
                <w:sz w:val="20"/>
              </w:rPr>
              <w:t>15) получившим разрешение на постоянное проживание и проживающим на территории Республики Казахстан менее ста восьмидесяти трех календарных дней в пределах любого последовательного двенадцатимесячного периода с даты выдачи разрешения на постоянное проживание;</w:t>
            </w:r>
          </w:p>
          <w:p>
            <w:pPr>
              <w:spacing w:after="20"/>
              <w:ind w:left="20"/>
              <w:jc w:val="both"/>
            </w:pPr>
            <w:r>
              <w:rPr>
                <w:rFonts w:ascii="Times New Roman"/>
                <w:b w:val="false"/>
                <w:i w:val="false"/>
                <w:color w:val="000000"/>
                <w:sz w:val="20"/>
              </w:rPr>
              <w:t>16) заключившим брак с гражданами Республики Казахстан, послуживший основанием для получения вида на жительство, в том случае, если этот брак признан недействительным вступившим в законную силу решением суда;</w:t>
            </w:r>
          </w:p>
          <w:p>
            <w:pPr>
              <w:spacing w:after="20"/>
              <w:ind w:left="20"/>
              <w:jc w:val="both"/>
            </w:pPr>
            <w:r>
              <w:rPr>
                <w:rFonts w:ascii="Times New Roman"/>
                <w:b w:val="false"/>
                <w:i w:val="false"/>
                <w:color w:val="000000"/>
                <w:sz w:val="20"/>
              </w:rPr>
              <w:t>17) привлеченным к административной ответственности за правонарушение в области миграции населения, налогообложения и трудового законодательства Республики Казахстан;</w:t>
            </w:r>
          </w:p>
          <w:p>
            <w:pPr>
              <w:spacing w:after="20"/>
              <w:ind w:left="20"/>
              <w:jc w:val="both"/>
            </w:pPr>
            <w:r>
              <w:rPr>
                <w:rFonts w:ascii="Times New Roman"/>
                <w:b w:val="false"/>
                <w:i w:val="false"/>
                <w:color w:val="000000"/>
                <w:sz w:val="20"/>
              </w:rPr>
              <w:t>18) создающим угрозу интересам национальной безопасности;</w:t>
            </w:r>
          </w:p>
          <w:p>
            <w:pPr>
              <w:spacing w:after="20"/>
              <w:ind w:left="20"/>
              <w:jc w:val="both"/>
            </w:pPr>
            <w:r>
              <w:rPr>
                <w:rFonts w:ascii="Times New Roman"/>
                <w:b w:val="false"/>
                <w:i w:val="false"/>
                <w:color w:val="000000"/>
                <w:sz w:val="20"/>
              </w:rPr>
              <w:t>19) имеющим заболевания, являющиеся противопоказанием для въезда в Республику Казахстан;</w:t>
            </w:r>
          </w:p>
          <w:p>
            <w:pPr>
              <w:spacing w:after="20"/>
              <w:ind w:left="20"/>
              <w:jc w:val="both"/>
            </w:pPr>
            <w:r>
              <w:rPr>
                <w:rFonts w:ascii="Times New Roman"/>
                <w:b w:val="false"/>
                <w:i w:val="false"/>
                <w:color w:val="000000"/>
                <w:sz w:val="20"/>
              </w:rPr>
              <w:t xml:space="preserve">20) если они ранее утратили гражданство Республики Казахстан по основаниям, предусмотренным подпунктом 8) части первой </w:t>
            </w:r>
            <w:r>
              <w:rPr>
                <w:rFonts w:ascii="Times New Roman"/>
                <w:b w:val="false"/>
                <w:i w:val="false"/>
                <w:color w:val="000000"/>
                <w:sz w:val="20"/>
              </w:rPr>
              <w:t>статьи 21</w:t>
            </w:r>
            <w:r>
              <w:rPr>
                <w:rFonts w:ascii="Times New Roman"/>
                <w:b w:val="false"/>
                <w:i w:val="false"/>
                <w:color w:val="000000"/>
                <w:sz w:val="20"/>
              </w:rPr>
              <w:t xml:space="preserve"> Закона Республики Казахстан "О гражданстве Республики Казахстан";</w:t>
            </w:r>
          </w:p>
          <w:p>
            <w:pPr>
              <w:spacing w:after="20"/>
              <w:ind w:left="20"/>
              <w:jc w:val="both"/>
            </w:pPr>
            <w:r>
              <w:rPr>
                <w:rFonts w:ascii="Times New Roman"/>
                <w:b w:val="false"/>
                <w:i w:val="false"/>
                <w:color w:val="000000"/>
                <w:sz w:val="20"/>
              </w:rPr>
              <w:t xml:space="preserve">21) если они ранее лишены гражданства Республики Казахстан по основаниям, предусмотренным </w:t>
            </w:r>
            <w:r>
              <w:rPr>
                <w:rFonts w:ascii="Times New Roman"/>
                <w:b w:val="false"/>
                <w:i w:val="false"/>
                <w:color w:val="000000"/>
                <w:sz w:val="20"/>
              </w:rPr>
              <w:t>статьей 20-1</w:t>
            </w:r>
            <w:r>
              <w:rPr>
                <w:rFonts w:ascii="Times New Roman"/>
                <w:b w:val="false"/>
                <w:i w:val="false"/>
                <w:color w:val="000000"/>
                <w:sz w:val="20"/>
              </w:rPr>
              <w:t xml:space="preserve"> Закона Республики Казахстан "О гражданстве Республики Казахстан".</w:t>
            </w:r>
          </w:p>
          <w:p>
            <w:pPr>
              <w:spacing w:after="20"/>
              <w:ind w:left="20"/>
              <w:jc w:val="both"/>
            </w:pPr>
            <w:r>
              <w:rPr>
                <w:rFonts w:ascii="Times New Roman"/>
                <w:b w:val="false"/>
                <w:i w:val="false"/>
                <w:color w:val="000000"/>
                <w:sz w:val="20"/>
              </w:rPr>
              <w:t xml:space="preserve">В отношении этнических казахов и членов их семей, лиц без гражданства, признанных таковыми в связи с отсутствием документов, удостоверяющих личность, либо на основании паспорта СССР образца 1974 года, женщин, подпадающих под действие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присоединении Республики Казахстан к Конвенции о гражданстве замужней женщины", действие подпунктов 15) и 17) не применяется.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Контактные телефоны справочных служб по вопросам оказания государственной услуги указаны на интернет-ресурсе Министерства www.mdai.gov.kz, в разделе "Государственные услуги",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иностранцам</w:t>
            </w:r>
            <w:r>
              <w:br/>
            </w:r>
            <w:r>
              <w:rPr>
                <w:rFonts w:ascii="Times New Roman"/>
                <w:b w:val="false"/>
                <w:i w:val="false"/>
                <w:color w:val="000000"/>
                <w:sz w:val="20"/>
              </w:rPr>
              <w:t>и лицам без гражданства</w:t>
            </w:r>
            <w:r>
              <w:br/>
            </w:r>
            <w:r>
              <w:rPr>
                <w:rFonts w:ascii="Times New Roman"/>
                <w:b w:val="false"/>
                <w:i w:val="false"/>
                <w:color w:val="000000"/>
                <w:sz w:val="20"/>
              </w:rPr>
              <w:t>разрешения на временное</w:t>
            </w:r>
            <w:r>
              <w:br/>
            </w:r>
            <w:r>
              <w:rPr>
                <w:rFonts w:ascii="Times New Roman"/>
                <w:b w:val="false"/>
                <w:i w:val="false"/>
                <w:color w:val="000000"/>
                <w:sz w:val="20"/>
              </w:rPr>
              <w:t>и постоянное проживание</w:t>
            </w:r>
            <w:r>
              <w:br/>
            </w:r>
            <w:r>
              <w:rPr>
                <w:rFonts w:ascii="Times New Roman"/>
                <w:b w:val="false"/>
                <w:i w:val="false"/>
                <w:color w:val="000000"/>
                <w:sz w:val="20"/>
              </w:rPr>
              <w:t>в Республике Казахстан</w:t>
            </w:r>
          </w:p>
        </w:tc>
      </w:tr>
    </w:tbl>
    <w:bookmarkStart w:name="z408" w:id="136"/>
    <w:p>
      <w:pPr>
        <w:spacing w:after="0"/>
        <w:ind w:left="0"/>
        <w:jc w:val="left"/>
      </w:pPr>
      <w:r>
        <w:rPr>
          <w:rFonts w:ascii="Times New Roman"/>
          <w:b/>
          <w:i w:val="false"/>
          <w:color w:val="000000"/>
        </w:rPr>
        <w:t xml:space="preserve"> ЗАЯВЛЕНИЕ – АНКЕТА О ВЫДАЧЕ РАЗРЕШЕНИЯ НА ПОСТОЯННОЕ ПРОЖИВАНИЕ В РЕСПУБЛИКЕ КАЗАХСТАН</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органа полиции</w:t>
      </w:r>
    </w:p>
    <w:bookmarkEnd w:id="136"/>
    <w:p>
      <w:pPr>
        <w:spacing w:after="0"/>
        <w:ind w:left="0"/>
        <w:jc w:val="both"/>
      </w:pPr>
      <w:r>
        <w:rPr>
          <w:rFonts w:ascii="Times New Roman"/>
          <w:b w:val="false"/>
          <w:i w:val="false"/>
          <w:color w:val="ff0000"/>
          <w:sz w:val="28"/>
        </w:rPr>
        <w:t xml:space="preserve">
      Сноска. Приложение 4 - в редакции приказа Министра внутренних дел РК от 06.01.2023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фотографии</w:t>
            </w:r>
          </w:p>
          <w:p>
            <w:pPr>
              <w:spacing w:after="20"/>
              <w:ind w:left="20"/>
              <w:jc w:val="both"/>
            </w:pPr>
            <w:r>
              <w:rPr>
                <w:rFonts w:ascii="Times New Roman"/>
                <w:b w:val="false"/>
                <w:i w:val="false"/>
                <w:color w:val="000000"/>
                <w:sz w:val="20"/>
              </w:rPr>
              <w:t>
(35 x 45 миллиметров)</w:t>
            </w:r>
          </w:p>
        </w:tc>
      </w:tr>
    </w:tbl>
    <w:p>
      <w:pPr>
        <w:spacing w:after="0"/>
        <w:ind w:left="0"/>
        <w:jc w:val="left"/>
      </w:pPr>
      <w:r>
        <w:rPr>
          <w:rFonts w:ascii="Times New Roman"/>
          <w:b/>
          <w:i w:val="false"/>
          <w:color w:val="000000"/>
        </w:rPr>
        <w:t xml:space="preserve"> Сведения о заявителе (заявителях)</w:t>
      </w:r>
    </w:p>
    <w:p>
      <w:pPr>
        <w:spacing w:after="0"/>
        <w:ind w:left="0"/>
        <w:jc w:val="both"/>
      </w:pPr>
      <w:r>
        <w:rPr>
          <w:rFonts w:ascii="Times New Roman"/>
          <w:b w:val="false"/>
          <w:i w:val="false"/>
          <w:color w:val="000000"/>
          <w:sz w:val="28"/>
        </w:rPr>
        <w:t>
      1. Правовой статус 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(лицо без гражданства, иностранец)</w:t>
      </w:r>
    </w:p>
    <w:p>
      <w:pPr>
        <w:spacing w:after="0"/>
        <w:ind w:left="0"/>
        <w:jc w:val="both"/>
      </w:pPr>
      <w:r>
        <w:rPr>
          <w:rFonts w:ascii="Times New Roman"/>
          <w:b w:val="false"/>
          <w:i w:val="false"/>
          <w:color w:val="000000"/>
          <w:sz w:val="28"/>
        </w:rPr>
        <w:t xml:space="preserve">       Индивидуальный идентификационный номер (если имеется)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номер свидетельства, дата и место выдачи, наименование органа, его выдавшего</w:t>
      </w:r>
    </w:p>
    <w:p>
      <w:pPr>
        <w:spacing w:after="0"/>
        <w:ind w:left="0"/>
        <w:jc w:val="both"/>
      </w:pPr>
      <w:r>
        <w:rPr>
          <w:rFonts w:ascii="Times New Roman"/>
          <w:b w:val="false"/>
          <w:i w:val="false"/>
          <w:color w:val="000000"/>
          <w:sz w:val="28"/>
        </w:rPr>
        <w:t xml:space="preserve">       2.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 случае изменения фамилии, имени, отчества (при наличии) указать прежнюю фамилию, имя, отчество (при наличии) причину и дату изменения, фамилия и имя пишутся буквами русского и латинского алфавитов соответствии с документом, удостоверяющим личность</w:t>
      </w:r>
    </w:p>
    <w:p>
      <w:pPr>
        <w:spacing w:after="0"/>
        <w:ind w:left="0"/>
        <w:jc w:val="both"/>
      </w:pPr>
      <w:r>
        <w:rPr>
          <w:rFonts w:ascii="Times New Roman"/>
          <w:b w:val="false"/>
          <w:i w:val="false"/>
          <w:color w:val="000000"/>
          <w:sz w:val="28"/>
        </w:rPr>
        <w:t xml:space="preserve">       3. Число, месяц, год и страна рождения ________________________________________</w:t>
      </w:r>
    </w:p>
    <w:p>
      <w:pPr>
        <w:spacing w:after="0"/>
        <w:ind w:left="0"/>
        <w:jc w:val="both"/>
      </w:pPr>
      <w:r>
        <w:rPr>
          <w:rFonts w:ascii="Times New Roman"/>
          <w:b w:val="false"/>
          <w:i w:val="false"/>
          <w:color w:val="000000"/>
          <w:sz w:val="28"/>
        </w:rPr>
        <w:t xml:space="preserve">       4. Гражданство (подданство) какого иностранного государства имеете в настоящее время __________________________________________________________________________</w:t>
      </w:r>
    </w:p>
    <w:p>
      <w:pPr>
        <w:spacing w:after="0"/>
        <w:ind w:left="0"/>
        <w:jc w:val="both"/>
      </w:pPr>
      <w:r>
        <w:rPr>
          <w:rFonts w:ascii="Times New Roman"/>
          <w:b w:val="false"/>
          <w:i w:val="false"/>
          <w:color w:val="000000"/>
          <w:sz w:val="28"/>
        </w:rPr>
        <w:t xml:space="preserve">       5. Прежнее гражданство ____________________________________________________</w:t>
      </w:r>
    </w:p>
    <w:p>
      <w:pPr>
        <w:spacing w:after="0"/>
        <w:ind w:left="0"/>
        <w:jc w:val="both"/>
      </w:pPr>
      <w:r>
        <w:rPr>
          <w:rFonts w:ascii="Times New Roman"/>
          <w:b w:val="false"/>
          <w:i w:val="false"/>
          <w:color w:val="000000"/>
          <w:sz w:val="28"/>
        </w:rPr>
        <w:t xml:space="preserve">                                     где, когда и на каком основании утрачено</w:t>
      </w:r>
    </w:p>
    <w:p>
      <w:pPr>
        <w:spacing w:after="0"/>
        <w:ind w:left="0"/>
        <w:jc w:val="both"/>
      </w:pPr>
      <w:r>
        <w:rPr>
          <w:rFonts w:ascii="Times New Roman"/>
          <w:b w:val="false"/>
          <w:i w:val="false"/>
          <w:color w:val="000000"/>
          <w:sz w:val="28"/>
        </w:rPr>
        <w:t xml:space="preserve">       6. Пол ____________________________________________________________________</w:t>
      </w:r>
    </w:p>
    <w:p>
      <w:pPr>
        <w:spacing w:after="0"/>
        <w:ind w:left="0"/>
        <w:jc w:val="both"/>
      </w:pPr>
      <w:r>
        <w:rPr>
          <w:rFonts w:ascii="Times New Roman"/>
          <w:b w:val="false"/>
          <w:i w:val="false"/>
          <w:color w:val="000000"/>
          <w:sz w:val="28"/>
        </w:rPr>
        <w:t xml:space="preserve">       7. Семейное положение _____________________________________________________</w:t>
      </w:r>
    </w:p>
    <w:p>
      <w:pPr>
        <w:spacing w:after="0"/>
        <w:ind w:left="0"/>
        <w:jc w:val="both"/>
      </w:pPr>
      <w:r>
        <w:rPr>
          <w:rFonts w:ascii="Times New Roman"/>
          <w:b w:val="false"/>
          <w:i w:val="false"/>
          <w:color w:val="000000"/>
          <w:sz w:val="28"/>
        </w:rPr>
        <w:t xml:space="preserve">                                     женат (замужем), холост (незамужняя)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разведен(а), номер свидетельства о браке (разводе), дата и место выдачи)</w:t>
      </w:r>
    </w:p>
    <w:p>
      <w:pPr>
        <w:spacing w:after="0"/>
        <w:ind w:left="0"/>
        <w:jc w:val="both"/>
      </w:pPr>
      <w:r>
        <w:rPr>
          <w:rFonts w:ascii="Times New Roman"/>
          <w:b w:val="false"/>
          <w:i w:val="false"/>
          <w:color w:val="000000"/>
          <w:sz w:val="28"/>
        </w:rPr>
        <w:t xml:space="preserve">       8. Национальность _________________________________________________________</w:t>
      </w:r>
    </w:p>
    <w:p>
      <w:pPr>
        <w:spacing w:after="0"/>
        <w:ind w:left="0"/>
        <w:jc w:val="both"/>
      </w:pPr>
      <w:r>
        <w:rPr>
          <w:rFonts w:ascii="Times New Roman"/>
          <w:b w:val="false"/>
          <w:i w:val="false"/>
          <w:color w:val="000000"/>
          <w:sz w:val="28"/>
        </w:rPr>
        <w:t xml:space="preserve">       9. Сведения о документах, удостоверяющих личность 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страна выдачи, тип документа, номер, серия, дата выдачи, срок действия</w:t>
      </w:r>
    </w:p>
    <w:p>
      <w:pPr>
        <w:spacing w:after="0"/>
        <w:ind w:left="0"/>
        <w:jc w:val="both"/>
      </w:pPr>
      <w:r>
        <w:rPr>
          <w:rFonts w:ascii="Times New Roman"/>
          <w:b w:val="false"/>
          <w:i w:val="false"/>
          <w:color w:val="000000"/>
          <w:sz w:val="28"/>
        </w:rPr>
        <w:t xml:space="preserve">       10. Адрес места фактического проживания в Республике Казахстан, телефон</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11. Члены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страна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(подданство)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 проживания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наличии</w:t>
            </w:r>
          </w:p>
        </w:tc>
      </w:tr>
    </w:tbl>
    <w:p>
      <w:pPr>
        <w:spacing w:after="0"/>
        <w:ind w:left="0"/>
        <w:jc w:val="both"/>
      </w:pPr>
      <w:r>
        <w:rPr>
          <w:rFonts w:ascii="Times New Roman"/>
          <w:b w:val="false"/>
          <w:i w:val="false"/>
          <w:color w:val="000000"/>
          <w:sz w:val="28"/>
        </w:rPr>
        <w:t>
      12. Обращались ли ранее с заявлением о выдаче разрешения на постоянное проживание в Республике Казахстан 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если да, то, когда и в какой орган, какое было принято решение</w:t>
      </w:r>
    </w:p>
    <w:p>
      <w:pPr>
        <w:spacing w:after="0"/>
        <w:ind w:left="0"/>
        <w:jc w:val="both"/>
      </w:pPr>
      <w:r>
        <w:rPr>
          <w:rFonts w:ascii="Times New Roman"/>
          <w:b w:val="false"/>
          <w:i w:val="false"/>
          <w:color w:val="000000"/>
          <w:sz w:val="28"/>
        </w:rPr>
        <w:t xml:space="preserve">       13. Сведения о трудовой деятельности, включая учебу: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и год приема и увольнения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учебного заведения,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учебы, работы</w:t>
            </w:r>
          </w:p>
        </w:tc>
      </w:tr>
    </w:tbl>
    <w:p>
      <w:pPr>
        <w:spacing w:after="0"/>
        <w:ind w:left="0"/>
        <w:jc w:val="both"/>
      </w:pPr>
      <w:r>
        <w:rPr>
          <w:rFonts w:ascii="Times New Roman"/>
          <w:b w:val="false"/>
          <w:i w:val="false"/>
          <w:color w:val="000000"/>
          <w:sz w:val="28"/>
        </w:rPr>
        <w:t>
      14. Были ли Вы осуждены вступившим в законную силу приговором суда за совершение тяжкого или особо тяжкого уголовного проступка либо уголовного проступка, рецидив которого признан опасным, если да, то сколько раз и когда 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Вместе с заявлением представляю следующие документы: 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Я предупрежден(а) о том, что в выдаче разрешения на постоянное проживание в Республике Казахстан отказывается либо ранее выданное аннулируется в случаях, предусмотренных </w:t>
      </w:r>
      <w:r>
        <w:rPr>
          <w:rFonts w:ascii="Times New Roman"/>
          <w:b w:val="false"/>
          <w:i w:val="false"/>
          <w:color w:val="000000"/>
          <w:sz w:val="28"/>
        </w:rPr>
        <w:t>статьей 49</w:t>
      </w:r>
      <w:r>
        <w:rPr>
          <w:rFonts w:ascii="Times New Roman"/>
          <w:b w:val="false"/>
          <w:i w:val="false"/>
          <w:color w:val="000000"/>
          <w:sz w:val="28"/>
        </w:rPr>
        <w:t xml:space="preserve"> Закона Республики Казахстан "О миграции населения". Подлинность представленных документов и достоверность изложенных сведений подтверждаю. "__" _____________________20___год _________________________________</w:t>
      </w:r>
    </w:p>
    <w:p>
      <w:pPr>
        <w:spacing w:after="0"/>
        <w:ind w:left="0"/>
        <w:jc w:val="both"/>
      </w:pPr>
      <w:r>
        <w:rPr>
          <w:rFonts w:ascii="Times New Roman"/>
          <w:b w:val="false"/>
          <w:i w:val="false"/>
          <w:color w:val="000000"/>
          <w:sz w:val="28"/>
        </w:rPr>
        <w:t xml:space="preserve">                   (дата подачи заявления)                   (подпись заявителя)</w:t>
      </w:r>
    </w:p>
    <w:p>
      <w:pPr>
        <w:spacing w:after="0"/>
        <w:ind w:left="0"/>
        <w:jc w:val="both"/>
      </w:pPr>
      <w:r>
        <w:rPr>
          <w:rFonts w:ascii="Times New Roman"/>
          <w:b w:val="false"/>
          <w:i w:val="false"/>
          <w:color w:val="000000"/>
          <w:sz w:val="28"/>
        </w:rPr>
        <w:t xml:space="preserve">       Заявление принято к рассмотрению "__" ____________ 20___ год.</w:t>
      </w:r>
    </w:p>
    <w:p>
      <w:pPr>
        <w:spacing w:after="0"/>
        <w:ind w:left="0"/>
        <w:jc w:val="both"/>
      </w:pPr>
      <w:r>
        <w:rPr>
          <w:rFonts w:ascii="Times New Roman"/>
          <w:b w:val="false"/>
          <w:i w:val="false"/>
          <w:color w:val="000000"/>
          <w:sz w:val="28"/>
        </w:rPr>
        <w:t xml:space="preserve">       Правильность заполнения заявления и наличие необходимых документов проверил, заявление подписано в моем присутствии, подлинность подписи заявителя подтверждаю</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специальное звание (если имеется), должность, фамилия,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инициалы уполномоченного должностного лица, принявшего документы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(подпись должностного лица)</w:t>
      </w:r>
    </w:p>
    <w:p>
      <w:pPr>
        <w:spacing w:after="0"/>
        <w:ind w:left="0"/>
        <w:jc w:val="both"/>
      </w:pPr>
      <w:r>
        <w:rPr>
          <w:rFonts w:ascii="Times New Roman"/>
          <w:b w:val="false"/>
          <w:i w:val="false"/>
          <w:color w:val="000000"/>
          <w:sz w:val="28"/>
        </w:rPr>
        <w:t xml:space="preserve">       Примечание: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исчерпывающие. Текст, выполненный от руки, должен быть разборчивым. Проставляется штамп печать подразделения миграционной службы,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выдачи иностранцам и лицам</w:t>
            </w:r>
            <w:r>
              <w:br/>
            </w:r>
            <w:r>
              <w:rPr>
                <w:rFonts w:ascii="Times New Roman"/>
                <w:b w:val="false"/>
                <w:i w:val="false"/>
                <w:color w:val="000000"/>
                <w:sz w:val="20"/>
              </w:rPr>
              <w:t>без гражданства разрешения на</w:t>
            </w:r>
            <w:r>
              <w:br/>
            </w:r>
            <w:r>
              <w:rPr>
                <w:rFonts w:ascii="Times New Roman"/>
                <w:b w:val="false"/>
                <w:i w:val="false"/>
                <w:color w:val="000000"/>
                <w:sz w:val="20"/>
              </w:rPr>
              <w:t>временное и постоянное</w:t>
            </w:r>
            <w:r>
              <w:br/>
            </w:r>
            <w:r>
              <w:rPr>
                <w:rFonts w:ascii="Times New Roman"/>
                <w:b w:val="false"/>
                <w:i w:val="false"/>
                <w:color w:val="000000"/>
                <w:sz w:val="20"/>
              </w:rPr>
              <w:t>проживание в Республике</w:t>
            </w:r>
            <w:r>
              <w:br/>
            </w:r>
            <w:r>
              <w:rPr>
                <w:rFonts w:ascii="Times New Roman"/>
                <w:b w:val="false"/>
                <w:i w:val="false"/>
                <w:color w:val="000000"/>
                <w:sz w:val="20"/>
              </w:rPr>
              <w:t>Казахстан</w:t>
            </w:r>
          </w:p>
        </w:tc>
      </w:tr>
    </w:tbl>
    <w:bookmarkStart w:name="z109" w:id="137"/>
    <w:p>
      <w:pPr>
        <w:spacing w:after="0"/>
        <w:ind w:left="0"/>
        <w:jc w:val="both"/>
      </w:pPr>
      <w:r>
        <w:rPr>
          <w:rFonts w:ascii="Times New Roman"/>
          <w:b w:val="false"/>
          <w:i w:val="false"/>
          <w:color w:val="ff0000"/>
          <w:sz w:val="28"/>
        </w:rPr>
        <w:t xml:space="preserve">
      Сноска. Приложение 5 исключено приказом Министра внутренних дел РК от 08.02.2022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иностранцам</w:t>
            </w:r>
            <w:r>
              <w:br/>
            </w:r>
            <w:r>
              <w:rPr>
                <w:rFonts w:ascii="Times New Roman"/>
                <w:b w:val="false"/>
                <w:i w:val="false"/>
                <w:color w:val="000000"/>
                <w:sz w:val="20"/>
              </w:rPr>
              <w:t>и лицам без гражданства</w:t>
            </w:r>
            <w:r>
              <w:br/>
            </w:r>
            <w:r>
              <w:rPr>
                <w:rFonts w:ascii="Times New Roman"/>
                <w:b w:val="false"/>
                <w:i w:val="false"/>
                <w:color w:val="000000"/>
                <w:sz w:val="20"/>
              </w:rPr>
              <w:t>разрешения на временное</w:t>
            </w:r>
            <w:r>
              <w:br/>
            </w:r>
            <w:r>
              <w:rPr>
                <w:rFonts w:ascii="Times New Roman"/>
                <w:b w:val="false"/>
                <w:i w:val="false"/>
                <w:color w:val="000000"/>
                <w:sz w:val="20"/>
              </w:rPr>
              <w:t>и постоянное проживание</w:t>
            </w:r>
            <w:r>
              <w:br/>
            </w:r>
            <w:r>
              <w:rPr>
                <w:rFonts w:ascii="Times New Roman"/>
                <w:b w:val="false"/>
                <w:i w:val="false"/>
                <w:color w:val="000000"/>
                <w:sz w:val="20"/>
              </w:rPr>
              <w:t>в Республике Казахстан</w:t>
            </w:r>
          </w:p>
        </w:tc>
      </w:tr>
    </w:tbl>
    <w:bookmarkStart w:name="z409" w:id="138"/>
    <w:p>
      <w:pPr>
        <w:spacing w:after="0"/>
        <w:ind w:left="0"/>
        <w:jc w:val="left"/>
      </w:pPr>
      <w:r>
        <w:rPr>
          <w:rFonts w:ascii="Times New Roman"/>
          <w:b/>
          <w:i w:val="false"/>
          <w:color w:val="000000"/>
        </w:rPr>
        <w:t xml:space="preserve"> ТАЛОН № __ о приеме либо отказе в приеме документов</w:t>
      </w:r>
      <w:r>
        <w:br/>
      </w:r>
      <w:r>
        <w:rPr>
          <w:rFonts w:ascii="Times New Roman"/>
          <w:b/>
          <w:i w:val="false"/>
          <w:color w:val="000000"/>
        </w:rPr>
        <w:t>_____________________________________________________________</w:t>
      </w:r>
      <w:r>
        <w:br/>
      </w:r>
      <w:r>
        <w:rPr>
          <w:rFonts w:ascii="Times New Roman"/>
          <w:b/>
          <w:i w:val="false"/>
          <w:color w:val="000000"/>
        </w:rPr>
        <w:t>Фамилия, имя, отчество (при его наличии) заявителя</w:t>
      </w:r>
    </w:p>
    <w:bookmarkEnd w:id="138"/>
    <w:p>
      <w:pPr>
        <w:spacing w:after="0"/>
        <w:ind w:left="0"/>
        <w:jc w:val="both"/>
      </w:pPr>
      <w:r>
        <w:rPr>
          <w:rFonts w:ascii="Times New Roman"/>
          <w:b w:val="false"/>
          <w:i w:val="false"/>
          <w:color w:val="ff0000"/>
          <w:sz w:val="28"/>
        </w:rPr>
        <w:t xml:space="preserve">
      Сноска. Приложение 6 - в редакции приказа Министра внутренних дел РК от 06.01.2023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Перечень принятых документов для оказания государственной услуги "Выдача разрешения иностранцами лицам без гражданства на постоянное жительство в Республике Казахстан":</w:t>
      </w:r>
    </w:p>
    <w:p>
      <w:pPr>
        <w:spacing w:after="0"/>
        <w:ind w:left="0"/>
        <w:jc w:val="both"/>
      </w:pPr>
      <w:r>
        <w:rPr>
          <w:rFonts w:ascii="Times New Roman"/>
          <w:b w:val="false"/>
          <w:i w:val="false"/>
          <w:color w:val="000000"/>
          <w:sz w:val="28"/>
        </w:rPr>
        <w:t xml:space="preserve">       1) ________________________________________________________________________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________________________________________________________________________</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отказывается в приеме документов на оказание государственной услуги "Выдача разрешения иностранцами лицам без гражданства на постоянное жительство в Республике Казахстан" ввиду представления Вами неполного пакета документов согласно перечню, предусмотренному требованием к оказанию государственной услуги,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________________________________________;</w:t>
      </w:r>
    </w:p>
    <w:p>
      <w:pPr>
        <w:spacing w:after="0"/>
        <w:ind w:left="0"/>
        <w:jc w:val="both"/>
      </w:pPr>
      <w:r>
        <w:rPr>
          <w:rFonts w:ascii="Times New Roman"/>
          <w:b w:val="false"/>
          <w:i w:val="false"/>
          <w:color w:val="000000"/>
          <w:sz w:val="28"/>
        </w:rPr>
        <w:t xml:space="preserve">       2) ________________________________________;</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Фамилия, имя, отчество (при его наличии) услугодателя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Исполнитель:</w:t>
      </w:r>
    </w:p>
    <w:p>
      <w:pPr>
        <w:spacing w:after="0"/>
        <w:ind w:left="0"/>
        <w:jc w:val="both"/>
      </w:pPr>
      <w:r>
        <w:rPr>
          <w:rFonts w:ascii="Times New Roman"/>
          <w:b w:val="false"/>
          <w:i w:val="false"/>
          <w:color w:val="000000"/>
          <w:sz w:val="28"/>
        </w:rPr>
        <w:t xml:space="preserve">       Фамилия, имя, отчество (при его наличии) _______________________</w:t>
      </w:r>
    </w:p>
    <w:p>
      <w:pPr>
        <w:spacing w:after="0"/>
        <w:ind w:left="0"/>
        <w:jc w:val="both"/>
      </w:pPr>
      <w:r>
        <w:rPr>
          <w:rFonts w:ascii="Times New Roman"/>
          <w:b w:val="false"/>
          <w:i w:val="false"/>
          <w:color w:val="000000"/>
          <w:sz w:val="28"/>
        </w:rPr>
        <w:t xml:space="preserve">       Телефон __________</w:t>
      </w:r>
    </w:p>
    <w:p>
      <w:pPr>
        <w:spacing w:after="0"/>
        <w:ind w:left="0"/>
        <w:jc w:val="both"/>
      </w:pPr>
      <w:r>
        <w:rPr>
          <w:rFonts w:ascii="Times New Roman"/>
          <w:b w:val="false"/>
          <w:i w:val="false"/>
          <w:color w:val="000000"/>
          <w:sz w:val="28"/>
        </w:rPr>
        <w:t xml:space="preserve">       Получил:</w:t>
      </w:r>
    </w:p>
    <w:p>
      <w:pPr>
        <w:spacing w:after="0"/>
        <w:ind w:left="0"/>
        <w:jc w:val="both"/>
      </w:pPr>
      <w:r>
        <w:rPr>
          <w:rFonts w:ascii="Times New Roman"/>
          <w:b w:val="false"/>
          <w:i w:val="false"/>
          <w:color w:val="000000"/>
          <w:sz w:val="28"/>
        </w:rPr>
        <w:t xml:space="preserve">       Фамилия, имя, отчество (при его наличии) / подпись услугополучателя</w:t>
      </w:r>
    </w:p>
    <w:p>
      <w:pPr>
        <w:spacing w:after="0"/>
        <w:ind w:left="0"/>
        <w:jc w:val="both"/>
      </w:pPr>
      <w:r>
        <w:rPr>
          <w:rFonts w:ascii="Times New Roman"/>
          <w:b w:val="false"/>
          <w:i w:val="false"/>
          <w:color w:val="000000"/>
          <w:sz w:val="28"/>
        </w:rPr>
        <w:t xml:space="preserve">       ______________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выдачи иностранцам</w:t>
            </w:r>
            <w:r>
              <w:br/>
            </w:r>
            <w:r>
              <w:rPr>
                <w:rFonts w:ascii="Times New Roman"/>
                <w:b w:val="false"/>
                <w:i w:val="false"/>
                <w:color w:val="000000"/>
                <w:sz w:val="20"/>
              </w:rPr>
              <w:t>и лицам без гражданства</w:t>
            </w:r>
            <w:r>
              <w:br/>
            </w:r>
            <w:r>
              <w:rPr>
                <w:rFonts w:ascii="Times New Roman"/>
                <w:b w:val="false"/>
                <w:i w:val="false"/>
                <w:color w:val="000000"/>
                <w:sz w:val="20"/>
              </w:rPr>
              <w:t>разрешения на временное</w:t>
            </w:r>
            <w:r>
              <w:br/>
            </w:r>
            <w:r>
              <w:rPr>
                <w:rFonts w:ascii="Times New Roman"/>
                <w:b w:val="false"/>
                <w:i w:val="false"/>
                <w:color w:val="000000"/>
                <w:sz w:val="20"/>
              </w:rPr>
              <w:t>и постоянное проживание</w:t>
            </w:r>
            <w:r>
              <w:br/>
            </w:r>
            <w:r>
              <w:rPr>
                <w:rFonts w:ascii="Times New Roman"/>
                <w:b w:val="false"/>
                <w:i w:val="false"/>
                <w:color w:val="000000"/>
                <w:sz w:val="20"/>
              </w:rPr>
              <w:t>в Республике Казахстан</w:t>
            </w:r>
          </w:p>
        </w:tc>
      </w:tr>
    </w:tbl>
    <w:bookmarkStart w:name="z410" w:id="139"/>
    <w:p>
      <w:pPr>
        <w:spacing w:after="0"/>
        <w:ind w:left="0"/>
        <w:jc w:val="left"/>
      </w:pPr>
      <w:r>
        <w:rPr>
          <w:rFonts w:ascii="Times New Roman"/>
          <w:b/>
          <w:i w:val="false"/>
          <w:color w:val="000000"/>
        </w:rPr>
        <w:t xml:space="preserve"> Расписка об отказе в приеме документов</w:t>
      </w:r>
    </w:p>
    <w:bookmarkEnd w:id="139"/>
    <w:p>
      <w:pPr>
        <w:spacing w:after="0"/>
        <w:ind w:left="0"/>
        <w:jc w:val="both"/>
      </w:pPr>
      <w:r>
        <w:rPr>
          <w:rFonts w:ascii="Times New Roman"/>
          <w:b w:val="false"/>
          <w:i w:val="false"/>
          <w:color w:val="ff0000"/>
          <w:sz w:val="28"/>
        </w:rPr>
        <w:t xml:space="preserve">
      Сноска. Приложение 7 - в редакции приказа Министра внутренних дел РК от 06.01.2023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 государственных услугах", отказывается в приеме документов на оказание государственной услуги "Выдача разрешения иностранцами лицам без гражданства на постоянное жительство в Республике Казахстан" ввиду представления Вами неполного пакета документов согласно перечню, предусмотренному требованием к оказанию государственной услуги,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________________________________________;</w:t>
      </w:r>
    </w:p>
    <w:p>
      <w:pPr>
        <w:spacing w:after="0"/>
        <w:ind w:left="0"/>
        <w:jc w:val="both"/>
      </w:pPr>
      <w:r>
        <w:rPr>
          <w:rFonts w:ascii="Times New Roman"/>
          <w:b w:val="false"/>
          <w:i w:val="false"/>
          <w:color w:val="000000"/>
          <w:sz w:val="28"/>
        </w:rPr>
        <w:t xml:space="preserve">       2) ________________________________________;</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Фамилия, имя, отчество (при его наличии) услугодателя_______ (подпись)</w:t>
      </w:r>
    </w:p>
    <w:p>
      <w:pPr>
        <w:spacing w:after="0"/>
        <w:ind w:left="0"/>
        <w:jc w:val="both"/>
      </w:pPr>
      <w:r>
        <w:rPr>
          <w:rFonts w:ascii="Times New Roman"/>
          <w:b w:val="false"/>
          <w:i w:val="false"/>
          <w:color w:val="000000"/>
          <w:sz w:val="28"/>
        </w:rPr>
        <w:t xml:space="preserve">       Исполнитель: Фамилия, имя, отчество (при его наличии) _____________</w:t>
      </w:r>
    </w:p>
    <w:p>
      <w:pPr>
        <w:spacing w:after="0"/>
        <w:ind w:left="0"/>
        <w:jc w:val="both"/>
      </w:pPr>
      <w:r>
        <w:rPr>
          <w:rFonts w:ascii="Times New Roman"/>
          <w:b w:val="false"/>
          <w:i w:val="false"/>
          <w:color w:val="000000"/>
          <w:sz w:val="28"/>
        </w:rPr>
        <w:t xml:space="preserve">       Телефон __________</w:t>
      </w:r>
    </w:p>
    <w:p>
      <w:pPr>
        <w:spacing w:after="0"/>
        <w:ind w:left="0"/>
        <w:jc w:val="both"/>
      </w:pPr>
      <w:r>
        <w:rPr>
          <w:rFonts w:ascii="Times New Roman"/>
          <w:b w:val="false"/>
          <w:i w:val="false"/>
          <w:color w:val="000000"/>
          <w:sz w:val="28"/>
        </w:rPr>
        <w:t xml:space="preserve">       Получил: Ф.И.О (при его наличии) / подпись услугополучателя</w:t>
      </w:r>
    </w:p>
    <w:p>
      <w:pPr>
        <w:spacing w:after="0"/>
        <w:ind w:left="0"/>
        <w:jc w:val="both"/>
      </w:pPr>
      <w:r>
        <w:rPr>
          <w:rFonts w:ascii="Times New Roman"/>
          <w:b w:val="false"/>
          <w:i w:val="false"/>
          <w:color w:val="000000"/>
          <w:sz w:val="28"/>
        </w:rPr>
        <w:t xml:space="preserve">       "__"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выдачи иностранцам и лицам</w:t>
            </w:r>
            <w:r>
              <w:br/>
            </w:r>
            <w:r>
              <w:rPr>
                <w:rFonts w:ascii="Times New Roman"/>
                <w:b w:val="false"/>
                <w:i w:val="false"/>
                <w:color w:val="000000"/>
                <w:sz w:val="20"/>
              </w:rPr>
              <w:t>без гражданства разрешения на</w:t>
            </w:r>
            <w:r>
              <w:br/>
            </w:r>
            <w:r>
              <w:rPr>
                <w:rFonts w:ascii="Times New Roman"/>
                <w:b w:val="false"/>
                <w:i w:val="false"/>
                <w:color w:val="000000"/>
                <w:sz w:val="20"/>
              </w:rPr>
              <w:t>временное и постоянное</w:t>
            </w:r>
            <w:r>
              <w:br/>
            </w:r>
            <w:r>
              <w:rPr>
                <w:rFonts w:ascii="Times New Roman"/>
                <w:b w:val="false"/>
                <w:i w:val="false"/>
                <w:color w:val="000000"/>
                <w:sz w:val="20"/>
              </w:rPr>
              <w:t>проживание в Республике</w:t>
            </w:r>
            <w:r>
              <w:br/>
            </w:r>
            <w:r>
              <w:rPr>
                <w:rFonts w:ascii="Times New Roman"/>
                <w:b w:val="false"/>
                <w:i w:val="false"/>
                <w:color w:val="000000"/>
                <w:sz w:val="20"/>
              </w:rPr>
              <w:t>Казахстан</w:t>
            </w:r>
          </w:p>
        </w:tc>
      </w:tr>
    </w:tbl>
    <w:bookmarkStart w:name="z116" w:id="140"/>
    <w:p>
      <w:pPr>
        <w:spacing w:after="0"/>
        <w:ind w:left="0"/>
        <w:jc w:val="left"/>
      </w:pPr>
      <w:r>
        <w:rPr>
          <w:rFonts w:ascii="Times New Roman"/>
          <w:b/>
          <w:i w:val="false"/>
          <w:color w:val="000000"/>
        </w:rPr>
        <w:t xml:space="preserve"> ЖУРНАЛ УЧЕТА ДЕЛ ПОСТОЯННО ПРОЖИВАЮЩИХ ИНОСТРАНЦЕВ, ЛИЦ БЕЗ ГРАЖДАНСТВА</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заведения дела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лица (при его наличии), на которое заведено учетное дело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национальность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к заведению учетного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перессылке или уничтожении дела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выдачи иностранцам</w:t>
            </w:r>
            <w:r>
              <w:br/>
            </w:r>
            <w:r>
              <w:rPr>
                <w:rFonts w:ascii="Times New Roman"/>
                <w:b w:val="false"/>
                <w:i w:val="false"/>
                <w:color w:val="000000"/>
                <w:sz w:val="20"/>
              </w:rPr>
              <w:t>и лицам без гражданства</w:t>
            </w:r>
            <w:r>
              <w:br/>
            </w:r>
            <w:r>
              <w:rPr>
                <w:rFonts w:ascii="Times New Roman"/>
                <w:b w:val="false"/>
                <w:i w:val="false"/>
                <w:color w:val="000000"/>
                <w:sz w:val="20"/>
              </w:rPr>
              <w:t>разрешения на временное</w:t>
            </w:r>
            <w:r>
              <w:br/>
            </w:r>
            <w:r>
              <w:rPr>
                <w:rFonts w:ascii="Times New Roman"/>
                <w:b w:val="false"/>
                <w:i w:val="false"/>
                <w:color w:val="000000"/>
                <w:sz w:val="20"/>
              </w:rPr>
              <w:t>и постоянное проживание</w:t>
            </w:r>
            <w:r>
              <w:br/>
            </w:r>
            <w:r>
              <w:rPr>
                <w:rFonts w:ascii="Times New Roman"/>
                <w:b w:val="false"/>
                <w:i w:val="false"/>
                <w:color w:val="000000"/>
                <w:sz w:val="20"/>
              </w:rPr>
              <w:t>в Республике Казахстан</w:t>
            </w:r>
          </w:p>
        </w:tc>
      </w:tr>
    </w:tbl>
    <w:bookmarkStart w:name="z411" w:id="141"/>
    <w:p>
      <w:pPr>
        <w:spacing w:after="0"/>
        <w:ind w:left="0"/>
        <w:jc w:val="left"/>
      </w:pPr>
      <w:r>
        <w:rPr>
          <w:rFonts w:ascii="Times New Roman"/>
          <w:b/>
          <w:i w:val="false"/>
          <w:color w:val="000000"/>
        </w:rPr>
        <w:t xml:space="preserve"> ЗАКЛЮЧЕНИЕ</w:t>
      </w:r>
      <w:r>
        <w:br/>
      </w:r>
      <w:r>
        <w:rPr>
          <w:rFonts w:ascii="Times New Roman"/>
          <w:b/>
          <w:i w:val="false"/>
          <w:color w:val="000000"/>
        </w:rPr>
        <w:t>о выдаче разрешения на постоянное жительство в Республике Казахстан /либо отказе в выдаче разрешения</w:t>
      </w:r>
    </w:p>
    <w:bookmarkEnd w:id="141"/>
    <w:p>
      <w:pPr>
        <w:spacing w:after="0"/>
        <w:ind w:left="0"/>
        <w:jc w:val="both"/>
      </w:pPr>
      <w:r>
        <w:rPr>
          <w:rFonts w:ascii="Times New Roman"/>
          <w:b w:val="false"/>
          <w:i w:val="false"/>
          <w:color w:val="ff0000"/>
          <w:sz w:val="28"/>
        </w:rPr>
        <w:t xml:space="preserve">
      Сноска. Приложение 9 - в редакции приказа Министра внутренних дел РК от 06.01.2023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должность, специальное звание, фамилия, имя, отчество (при его наличии)</w:t>
      </w:r>
    </w:p>
    <w:p>
      <w:pPr>
        <w:spacing w:after="0"/>
        <w:ind w:left="0"/>
        <w:jc w:val="both"/>
      </w:pPr>
      <w:r>
        <w:rPr>
          <w:rFonts w:ascii="Times New Roman"/>
          <w:b w:val="false"/>
          <w:i w:val="false"/>
          <w:color w:val="000000"/>
          <w:sz w:val="28"/>
        </w:rPr>
        <w:t xml:space="preserve">       сотрудника _______________________________________________________________,</w:t>
      </w:r>
    </w:p>
    <w:p>
      <w:pPr>
        <w:spacing w:after="0"/>
        <w:ind w:left="0"/>
        <w:jc w:val="both"/>
      </w:pPr>
      <w:r>
        <w:rPr>
          <w:rFonts w:ascii="Times New Roman"/>
          <w:b w:val="false"/>
          <w:i w:val="false"/>
          <w:color w:val="000000"/>
          <w:sz w:val="28"/>
        </w:rPr>
        <w:t xml:space="preserve">       рассмотрев заявление _______________________________________________________</w:t>
      </w:r>
    </w:p>
    <w:p>
      <w:pPr>
        <w:spacing w:after="0"/>
        <w:ind w:left="0"/>
        <w:jc w:val="both"/>
      </w:pPr>
      <w:r>
        <w:rPr>
          <w:rFonts w:ascii="Times New Roman"/>
          <w:b w:val="false"/>
          <w:i w:val="false"/>
          <w:color w:val="000000"/>
          <w:sz w:val="28"/>
        </w:rPr>
        <w:t xml:space="preserve">       гражданство, фамилия, имя, отчество (при его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о выдаче разрешения на постоянное жительство в Республике Казахстан,</w:t>
      </w:r>
    </w:p>
    <w:p>
      <w:pPr>
        <w:spacing w:after="0"/>
        <w:ind w:left="0"/>
        <w:jc w:val="left"/>
      </w:pPr>
      <w:r>
        <w:rPr>
          <w:rFonts w:ascii="Times New Roman"/>
          <w:b/>
          <w:i w:val="false"/>
          <w:color w:val="000000"/>
        </w:rPr>
        <w:t xml:space="preserve"> УСТАНОВИЛ:</w:t>
      </w:r>
    </w:p>
    <w:p>
      <w:pPr>
        <w:spacing w:after="0"/>
        <w:ind w:left="0"/>
        <w:jc w:val="both"/>
      </w:pPr>
      <w:r>
        <w:rPr>
          <w:rFonts w:ascii="Times New Roman"/>
          <w:b w:val="false"/>
          <w:i w:val="false"/>
          <w:color w:val="000000"/>
          <w:sz w:val="28"/>
        </w:rPr>
        <w:t>
      Указываются:</w:t>
      </w:r>
    </w:p>
    <w:p>
      <w:pPr>
        <w:spacing w:after="0"/>
        <w:ind w:left="0"/>
        <w:jc w:val="both"/>
      </w:pPr>
      <w:r>
        <w:rPr>
          <w:rFonts w:ascii="Times New Roman"/>
          <w:b w:val="false"/>
          <w:i w:val="false"/>
          <w:color w:val="000000"/>
          <w:sz w:val="28"/>
        </w:rPr>
        <w:t>
      полные анкетные данные, место временной/постоянной регистрации заявителя,</w:t>
      </w:r>
    </w:p>
    <w:p>
      <w:pPr>
        <w:spacing w:after="0"/>
        <w:ind w:left="0"/>
        <w:jc w:val="both"/>
      </w:pPr>
      <w:r>
        <w:rPr>
          <w:rFonts w:ascii="Times New Roman"/>
          <w:b w:val="false"/>
          <w:i w:val="false"/>
          <w:color w:val="000000"/>
          <w:sz w:val="28"/>
        </w:rPr>
        <w:t>
      мотивы, побудившие обратиться с заявлением;</w:t>
      </w:r>
    </w:p>
    <w:p>
      <w:pPr>
        <w:spacing w:after="0"/>
        <w:ind w:left="0"/>
        <w:jc w:val="both"/>
      </w:pPr>
      <w:r>
        <w:rPr>
          <w:rFonts w:ascii="Times New Roman"/>
          <w:b w:val="false"/>
          <w:i w:val="false"/>
          <w:color w:val="000000"/>
          <w:sz w:val="28"/>
        </w:rPr>
        <w:t>
      образование, профессия, род занятий, период временного/постоянного проживания на территории Республики Казахстан ранее, места жительства, выезды за пределы Республики Казахстан, сроки выездов;</w:t>
      </w:r>
    </w:p>
    <w:p>
      <w:pPr>
        <w:spacing w:after="0"/>
        <w:ind w:left="0"/>
        <w:jc w:val="both"/>
      </w:pPr>
      <w:r>
        <w:rPr>
          <w:rFonts w:ascii="Times New Roman"/>
          <w:b w:val="false"/>
          <w:i w:val="false"/>
          <w:color w:val="000000"/>
          <w:sz w:val="28"/>
        </w:rPr>
        <w:t>
      если одновременно с заявителем получают разрешение на постоянное жительство в Республики Казахстан дети, то об этом указывается как в установочной, так и в постановляющей частях. В случае, если ребенок имеет другую фамилию, также указывается его фамилия;</w:t>
      </w:r>
    </w:p>
    <w:p>
      <w:pPr>
        <w:spacing w:after="0"/>
        <w:ind w:left="0"/>
        <w:jc w:val="both"/>
      </w:pPr>
      <w:r>
        <w:rPr>
          <w:rFonts w:ascii="Times New Roman"/>
          <w:b w:val="false"/>
          <w:i w:val="false"/>
          <w:color w:val="000000"/>
          <w:sz w:val="28"/>
        </w:rPr>
        <w:t>
      особенности личности заявителя, источник средств к существованию, семейное</w:t>
      </w:r>
    </w:p>
    <w:p>
      <w:pPr>
        <w:spacing w:after="0"/>
        <w:ind w:left="0"/>
        <w:jc w:val="both"/>
      </w:pPr>
      <w:r>
        <w:rPr>
          <w:rFonts w:ascii="Times New Roman"/>
          <w:b w:val="false"/>
          <w:i w:val="false"/>
          <w:color w:val="000000"/>
          <w:sz w:val="28"/>
        </w:rPr>
        <w:t>
      положение, краткие сведения о родственниках;</w:t>
      </w:r>
    </w:p>
    <w:p>
      <w:pPr>
        <w:spacing w:after="0"/>
        <w:ind w:left="0"/>
        <w:jc w:val="both"/>
      </w:pPr>
      <w:r>
        <w:rPr>
          <w:rFonts w:ascii="Times New Roman"/>
          <w:b w:val="false"/>
          <w:i w:val="false"/>
          <w:color w:val="000000"/>
          <w:sz w:val="28"/>
        </w:rPr>
        <w:t>
      результаты проверок личности по учетам органов внутренних дел и других</w:t>
      </w:r>
    </w:p>
    <w:p>
      <w:pPr>
        <w:spacing w:after="0"/>
        <w:ind w:left="0"/>
        <w:jc w:val="both"/>
      </w:pPr>
      <w:r>
        <w:rPr>
          <w:rFonts w:ascii="Times New Roman"/>
          <w:b w:val="false"/>
          <w:i w:val="false"/>
          <w:color w:val="000000"/>
          <w:sz w:val="28"/>
        </w:rPr>
        <w:t>
      государственных органов, сведения о привлечении к административной ответственности, о наличии неснятой или непогашенной судимости, о подтверждении платежеспособности;</w:t>
      </w:r>
    </w:p>
    <w:p>
      <w:pPr>
        <w:spacing w:after="0"/>
        <w:ind w:left="0"/>
        <w:jc w:val="both"/>
      </w:pPr>
      <w:r>
        <w:rPr>
          <w:rFonts w:ascii="Times New Roman"/>
          <w:b w:val="false"/>
          <w:i w:val="false"/>
          <w:color w:val="000000"/>
          <w:sz w:val="28"/>
        </w:rPr>
        <w:t>
      сведения о детях и их полные анкетные данные;</w:t>
      </w:r>
    </w:p>
    <w:p>
      <w:pPr>
        <w:spacing w:after="0"/>
        <w:ind w:left="0"/>
        <w:jc w:val="both"/>
      </w:pPr>
      <w:r>
        <w:rPr>
          <w:rFonts w:ascii="Times New Roman"/>
          <w:b w:val="false"/>
          <w:i w:val="false"/>
          <w:color w:val="000000"/>
          <w:sz w:val="28"/>
        </w:rPr>
        <w:t>
      характеристика заявителя.</w:t>
      </w:r>
    </w:p>
    <w:p>
      <w:pPr>
        <w:spacing w:after="0"/>
        <w:ind w:left="0"/>
        <w:jc w:val="left"/>
      </w:pPr>
      <w:r>
        <w:rPr>
          <w:rFonts w:ascii="Times New Roman"/>
          <w:b/>
          <w:i w:val="false"/>
          <w:color w:val="000000"/>
        </w:rPr>
        <w:t xml:space="preserve"> ПОСТАНОВИЛ:</w:t>
      </w:r>
    </w:p>
    <w:p>
      <w:pPr>
        <w:spacing w:after="0"/>
        <w:ind w:left="0"/>
        <w:jc w:val="both"/>
      </w:pPr>
      <w:r>
        <w:rPr>
          <w:rFonts w:ascii="Times New Roman"/>
          <w:b w:val="false"/>
          <w:i w:val="false"/>
          <w:color w:val="000000"/>
          <w:sz w:val="28"/>
        </w:rPr>
        <w:t>
      1. Излагается аргументированное обоснование принятия положительного или отрицательного решения о выдаче разрешения на постоянное проживание в Республике Казахстан.</w:t>
      </w:r>
    </w:p>
    <w:p>
      <w:pPr>
        <w:spacing w:after="0"/>
        <w:ind w:left="0"/>
        <w:jc w:val="both"/>
      </w:pPr>
      <w:r>
        <w:rPr>
          <w:rFonts w:ascii="Times New Roman"/>
          <w:b w:val="false"/>
          <w:i w:val="false"/>
          <w:color w:val="000000"/>
          <w:sz w:val="28"/>
        </w:rPr>
        <w:t>
      2. Указывается наименование органа внутренних дел, в которое направляется сообщение о принятом решении.</w:t>
      </w:r>
    </w:p>
    <w:p>
      <w:pPr>
        <w:spacing w:after="0"/>
        <w:ind w:left="0"/>
        <w:jc w:val="both"/>
      </w:pPr>
      <w:r>
        <w:rPr>
          <w:rFonts w:ascii="Times New Roman"/>
          <w:b w:val="false"/>
          <w:i w:val="false"/>
          <w:color w:val="000000"/>
          <w:sz w:val="28"/>
        </w:rPr>
        <w:t>
      3. Указывается подразделение, которое обеспечивает внесение изменений в учеты.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должность, специальное звание, (подпись)</w:t>
      </w:r>
    </w:p>
    <w:p>
      <w:pPr>
        <w:spacing w:after="0"/>
        <w:ind w:left="0"/>
        <w:jc w:val="both"/>
      </w:pPr>
      <w:r>
        <w:rPr>
          <w:rFonts w:ascii="Times New Roman"/>
          <w:b w:val="false"/>
          <w:i w:val="false"/>
          <w:color w:val="000000"/>
          <w:sz w:val="28"/>
        </w:rPr>
        <w:t xml:space="preserve">       Фамилия, имя, отчество (при его наличии) сотрудника</w:t>
      </w:r>
    </w:p>
    <w:p>
      <w:pPr>
        <w:spacing w:after="0"/>
        <w:ind w:left="0"/>
        <w:jc w:val="both"/>
      </w:pPr>
      <w:r>
        <w:rPr>
          <w:rFonts w:ascii="Times New Roman"/>
          <w:b w:val="false"/>
          <w:i w:val="false"/>
          <w:color w:val="000000"/>
          <w:sz w:val="28"/>
        </w:rPr>
        <w:t xml:space="preserve">       "СОГЛАСЕН" Руководитель подразделения миграционной службы либо заместителя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специальное звание, Фамилия, имя, отчество (при его наличии)</w:t>
      </w:r>
    </w:p>
    <w:p>
      <w:pPr>
        <w:spacing w:after="0"/>
        <w:ind w:left="0"/>
        <w:jc w:val="both"/>
      </w:pPr>
      <w:r>
        <w:rPr>
          <w:rFonts w:ascii="Times New Roman"/>
          <w:b w:val="false"/>
          <w:i w:val="false"/>
          <w:color w:val="000000"/>
          <w:sz w:val="28"/>
        </w:rPr>
        <w:t>
      (подпись) "__" ____________ 20__ год.</w:t>
      </w:r>
    </w:p>
    <w:p>
      <w:pPr>
        <w:spacing w:after="0"/>
        <w:ind w:left="0"/>
        <w:jc w:val="both"/>
      </w:pPr>
      <w:r>
        <w:rPr>
          <w:rFonts w:ascii="Times New Roman"/>
          <w:b w:val="false"/>
          <w:i w:val="false"/>
          <w:color w:val="000000"/>
          <w:sz w:val="28"/>
        </w:rPr>
        <w:t xml:space="preserve">
       Примечание: Если утверждает заместитель, которому предоставлено право принятия решения, указывается его должность, фамилия, имя, отчество (при его наличии) и специальное звание. </w:t>
      </w:r>
    </w:p>
    <w:p>
      <w:pPr>
        <w:spacing w:after="0"/>
        <w:ind w:left="0"/>
        <w:jc w:val="both"/>
      </w:pPr>
      <w:r>
        <w:rPr>
          <w:rFonts w:ascii="Times New Roman"/>
          <w:b w:val="false"/>
          <w:i w:val="false"/>
          <w:color w:val="000000"/>
          <w:sz w:val="28"/>
        </w:rPr>
        <w:t xml:space="preserve">
       Если одновременно с заявителем получают разрешение его несовершеннолетние дети, то об этом указывается как в установочной, так и в констатирующей части. </w:t>
      </w:r>
    </w:p>
    <w:p>
      <w:pPr>
        <w:spacing w:after="0"/>
        <w:ind w:left="0"/>
        <w:jc w:val="both"/>
      </w:pPr>
      <w:r>
        <w:rPr>
          <w:rFonts w:ascii="Times New Roman"/>
          <w:b w:val="false"/>
          <w:i w:val="false"/>
          <w:color w:val="000000"/>
          <w:sz w:val="28"/>
        </w:rPr>
        <w:t xml:space="preserve">
      В случае, если ребенок имеет другую фамилию, также указывается его фамилия. </w:t>
      </w:r>
    </w:p>
    <w:p>
      <w:pPr>
        <w:spacing w:after="0"/>
        <w:ind w:left="0"/>
        <w:jc w:val="both"/>
      </w:pPr>
      <w:r>
        <w:rPr>
          <w:rFonts w:ascii="Times New Roman"/>
          <w:b w:val="false"/>
          <w:i w:val="false"/>
          <w:color w:val="000000"/>
          <w:sz w:val="28"/>
        </w:rPr>
        <w:t xml:space="preserve">
      В случае принятия решения об отказе в выдаче разрешения на постоянное жительство в Республике Казахстан обязательна ссылка на конкретную статью (часть, пункт)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миграции населения". </w:t>
      </w:r>
    </w:p>
    <w:p>
      <w:pPr>
        <w:spacing w:after="0"/>
        <w:ind w:left="0"/>
        <w:jc w:val="both"/>
      </w:pPr>
      <w:r>
        <w:rPr>
          <w:rFonts w:ascii="Times New Roman"/>
          <w:b w:val="false"/>
          <w:i w:val="false"/>
          <w:color w:val="000000"/>
          <w:sz w:val="28"/>
        </w:rPr>
        <w:t>
      В случае подписания решения заместителем, которому предоставлено право подписи, указывается его должность, фамилия, имя, отчество (при его наличии) и специальное звание.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выдачи иностранцам</w:t>
            </w:r>
            <w:r>
              <w:br/>
            </w:r>
            <w:r>
              <w:rPr>
                <w:rFonts w:ascii="Times New Roman"/>
                <w:b w:val="false"/>
                <w:i w:val="false"/>
                <w:color w:val="000000"/>
                <w:sz w:val="20"/>
              </w:rPr>
              <w:t>и лицам без гражданства</w:t>
            </w:r>
            <w:r>
              <w:br/>
            </w:r>
            <w:r>
              <w:rPr>
                <w:rFonts w:ascii="Times New Roman"/>
                <w:b w:val="false"/>
                <w:i w:val="false"/>
                <w:color w:val="000000"/>
                <w:sz w:val="20"/>
              </w:rPr>
              <w:t>разрешения на временное</w:t>
            </w:r>
            <w:r>
              <w:br/>
            </w:r>
            <w:r>
              <w:rPr>
                <w:rFonts w:ascii="Times New Roman"/>
                <w:b w:val="false"/>
                <w:i w:val="false"/>
                <w:color w:val="000000"/>
                <w:sz w:val="20"/>
              </w:rPr>
              <w:t>и постоянное проживание</w:t>
            </w:r>
            <w:r>
              <w:br/>
            </w:r>
            <w:r>
              <w:rPr>
                <w:rFonts w:ascii="Times New Roman"/>
                <w:b w:val="false"/>
                <w:i w:val="false"/>
                <w:color w:val="000000"/>
                <w:sz w:val="20"/>
              </w:rPr>
              <w:t>в Республике Казахстан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подразделения)</w:t>
            </w:r>
          </w:p>
        </w:tc>
      </w:tr>
    </w:tbl>
    <w:bookmarkStart w:name="z412" w:id="142"/>
    <w:p>
      <w:pPr>
        <w:spacing w:after="0"/>
        <w:ind w:left="0"/>
        <w:jc w:val="left"/>
      </w:pPr>
      <w:r>
        <w:rPr>
          <w:rFonts w:ascii="Times New Roman"/>
          <w:b/>
          <w:i w:val="false"/>
          <w:color w:val="000000"/>
        </w:rPr>
        <w:t xml:space="preserve"> УВЕДОМЛЕНИЕ о выдаче разрешения на постоянное жительство в Республике Казахстан /либо отказе в выдаче разрешения</w:t>
      </w:r>
    </w:p>
    <w:bookmarkEnd w:id="142"/>
    <w:p>
      <w:pPr>
        <w:spacing w:after="0"/>
        <w:ind w:left="0"/>
        <w:jc w:val="both"/>
      </w:pPr>
      <w:r>
        <w:rPr>
          <w:rFonts w:ascii="Times New Roman"/>
          <w:b w:val="false"/>
          <w:i w:val="false"/>
          <w:color w:val="ff0000"/>
          <w:sz w:val="28"/>
        </w:rPr>
        <w:t xml:space="preserve">
      Сноска. Приложение 10 - в редакции приказа Министра внутренних дел РК от 06.01.2023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Сообщаю, что решением ____________________________________________________</w:t>
      </w:r>
    </w:p>
    <w:p>
      <w:pPr>
        <w:spacing w:after="0"/>
        <w:ind w:left="0"/>
        <w:jc w:val="both"/>
      </w:pPr>
      <w:r>
        <w:rPr>
          <w:rFonts w:ascii="Times New Roman"/>
          <w:b w:val="false"/>
          <w:i w:val="false"/>
          <w:color w:val="000000"/>
          <w:sz w:val="28"/>
        </w:rPr>
        <w:t xml:space="preserve">                   указать орган, принявший решение, дату и номер принятия решения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Вам разрешено постоянное проживание/отказано в выдаче разрешения на постоянное жительство в Республике Казахстан на основании</w:t>
      </w:r>
    </w:p>
    <w:p>
      <w:pPr>
        <w:spacing w:after="0"/>
        <w:ind w:left="0"/>
        <w:jc w:val="both"/>
      </w:pPr>
      <w:r>
        <w:rPr>
          <w:rFonts w:ascii="Times New Roman"/>
          <w:b w:val="false"/>
          <w:i w:val="false"/>
          <w:color w:val="000000"/>
          <w:sz w:val="28"/>
        </w:rPr>
        <w:t xml:space="preserve">       (ненужное зачеркнуть)</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указать пункт, часть, статью закон</w:t>
      </w:r>
    </w:p>
    <w:p>
      <w:pPr>
        <w:spacing w:after="0"/>
        <w:ind w:left="0"/>
        <w:jc w:val="both"/>
      </w:pPr>
      <w:r>
        <w:rPr>
          <w:rFonts w:ascii="Times New Roman"/>
          <w:b w:val="false"/>
          <w:i w:val="false"/>
          <w:color w:val="000000"/>
          <w:sz w:val="28"/>
        </w:rPr>
        <w:t xml:space="preserve">       Для оформления вида на жительство Вам необходимо обратиться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адрес Департамента полиции, городского, районного управления,</w:t>
      </w:r>
    </w:p>
    <w:p>
      <w:pPr>
        <w:spacing w:after="0"/>
        <w:ind w:left="0"/>
        <w:jc w:val="both"/>
      </w:pPr>
      <w:r>
        <w:rPr>
          <w:rFonts w:ascii="Times New Roman"/>
          <w:b w:val="false"/>
          <w:i w:val="false"/>
          <w:color w:val="000000"/>
          <w:sz w:val="28"/>
        </w:rPr>
        <w:t xml:space="preserve">                                     отдела полиции, приемные дни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 часы приема, Фамилия, имя, отчество (при его наличии) сотрудника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Начальник подразделения миграционной службы (отдела, отделения) Департамента полиции, городского, районного управления, отдела полиции.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(специальное звание, фамилия, инициалы) (подпись)</w:t>
      </w:r>
    </w:p>
    <w:p>
      <w:pPr>
        <w:spacing w:after="0"/>
        <w:ind w:left="0"/>
        <w:jc w:val="both"/>
      </w:pPr>
      <w:r>
        <w:rPr>
          <w:rFonts w:ascii="Times New Roman"/>
          <w:b w:val="false"/>
          <w:i w:val="false"/>
          <w:color w:val="000000"/>
          <w:sz w:val="28"/>
        </w:rPr>
        <w:t xml:space="preserve">       "__" ____________ 20__ год.</w:t>
      </w:r>
    </w:p>
    <w:p>
      <w:pPr>
        <w:spacing w:after="0"/>
        <w:ind w:left="0"/>
        <w:jc w:val="both"/>
      </w:pPr>
      <w:r>
        <w:rPr>
          <w:rFonts w:ascii="Times New Roman"/>
          <w:b w:val="false"/>
          <w:i w:val="false"/>
          <w:color w:val="000000"/>
          <w:sz w:val="28"/>
        </w:rPr>
        <w:t xml:space="preserve">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выдачи иностранцам и лицам</w:t>
            </w:r>
            <w:r>
              <w:br/>
            </w:r>
            <w:r>
              <w:rPr>
                <w:rFonts w:ascii="Times New Roman"/>
                <w:b w:val="false"/>
                <w:i w:val="false"/>
                <w:color w:val="000000"/>
                <w:sz w:val="20"/>
              </w:rPr>
              <w:t>без гражданства разрешения на</w:t>
            </w:r>
            <w:r>
              <w:br/>
            </w:r>
            <w:r>
              <w:rPr>
                <w:rFonts w:ascii="Times New Roman"/>
                <w:b w:val="false"/>
                <w:i w:val="false"/>
                <w:color w:val="000000"/>
                <w:sz w:val="20"/>
              </w:rPr>
              <w:t>временное и постоянное</w:t>
            </w:r>
            <w:r>
              <w:br/>
            </w:r>
            <w:r>
              <w:rPr>
                <w:rFonts w:ascii="Times New Roman"/>
                <w:b w:val="false"/>
                <w:i w:val="false"/>
                <w:color w:val="000000"/>
                <w:sz w:val="20"/>
              </w:rPr>
              <w:t>проживание в Республике</w:t>
            </w:r>
            <w:r>
              <w:br/>
            </w:r>
            <w:r>
              <w:rPr>
                <w:rFonts w:ascii="Times New Roman"/>
                <w:b w:val="false"/>
                <w:i w:val="false"/>
                <w:color w:val="000000"/>
                <w:sz w:val="20"/>
              </w:rPr>
              <w:t>Казахстан</w:t>
            </w:r>
          </w:p>
        </w:tc>
      </w:tr>
    </w:tbl>
    <w:bookmarkStart w:name="z123" w:id="143"/>
    <w:p>
      <w:pPr>
        <w:spacing w:after="0"/>
        <w:ind w:left="0"/>
        <w:jc w:val="both"/>
      </w:pPr>
      <w:r>
        <w:rPr>
          <w:rFonts w:ascii="Times New Roman"/>
          <w:b w:val="false"/>
          <w:i w:val="false"/>
          <w:color w:val="000000"/>
          <w:sz w:val="28"/>
        </w:rPr>
        <w:t>
                                                                                                    Форма</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(специальное звание)</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и.о. (при его</w:t>
            </w:r>
            <w:r>
              <w:br/>
            </w:r>
            <w:r>
              <w:rPr>
                <w:rFonts w:ascii="Times New Roman"/>
                <w:b w:val="false"/>
                <w:i w:val="false"/>
                <w:color w:val="000000"/>
                <w:sz w:val="20"/>
              </w:rPr>
              <w:t>наличии)</w:t>
            </w:r>
            <w:r>
              <w:br/>
            </w:r>
            <w:r>
              <w:rPr>
                <w:rFonts w:ascii="Times New Roman"/>
                <w:b w:val="false"/>
                <w:i w:val="false"/>
                <w:color w:val="000000"/>
                <w:sz w:val="20"/>
              </w:rPr>
              <w:t>"__" ______________ 20__ г.</w:t>
            </w:r>
          </w:p>
        </w:tc>
      </w:tr>
    </w:tbl>
    <w:bookmarkStart w:name="z124" w:id="144"/>
    <w:p>
      <w:pPr>
        <w:spacing w:after="0"/>
        <w:ind w:left="0"/>
        <w:jc w:val="left"/>
      </w:pPr>
      <w:r>
        <w:rPr>
          <w:rFonts w:ascii="Times New Roman"/>
          <w:b/>
          <w:i w:val="false"/>
          <w:color w:val="000000"/>
        </w:rPr>
        <w:t xml:space="preserve">                                     ЗАКЛЮЧЕНИЕ </w:t>
      </w:r>
      <w:r>
        <w:br/>
      </w:r>
      <w:r>
        <w:rPr>
          <w:rFonts w:ascii="Times New Roman"/>
          <w:b/>
          <w:i w:val="false"/>
          <w:color w:val="000000"/>
        </w:rPr>
        <w:t xml:space="preserve">                         об аннулировании ранее выданного разрешения</w:t>
      </w:r>
    </w:p>
    <w:bookmarkEnd w:id="14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должность, специальное звание, фамилия, и.о. (при его наличии) сотрудника</w:t>
      </w:r>
    </w:p>
    <w:p>
      <w:pPr>
        <w:spacing w:after="0"/>
        <w:ind w:left="0"/>
        <w:jc w:val="both"/>
      </w:pPr>
      <w:r>
        <w:rPr>
          <w:rFonts w:ascii="Times New Roman"/>
          <w:b w:val="false"/>
          <w:i w:val="false"/>
          <w:color w:val="000000"/>
          <w:sz w:val="28"/>
        </w:rPr>
        <w:t>
      рассмотрев заявление_______________________________________________________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основание представления заявления, 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сообщение органа при аннулировании разрешения</w:t>
      </w:r>
    </w:p>
    <w:p>
      <w:pPr>
        <w:spacing w:after="0"/>
        <w:ind w:left="0"/>
        <w:jc w:val="left"/>
      </w:pPr>
      <w:r>
        <w:rPr>
          <w:rFonts w:ascii="Times New Roman"/>
          <w:b/>
          <w:i w:val="false"/>
          <w:color w:val="000000"/>
        </w:rPr>
        <w:t xml:space="preserve">                                      УСТАНОВИЛ:</w:t>
      </w:r>
    </w:p>
    <w:p>
      <w:pPr>
        <w:spacing w:after="0"/>
        <w:ind w:left="0"/>
        <w:jc w:val="both"/>
      </w:pPr>
      <w:r>
        <w:rPr>
          <w:rFonts w:ascii="Times New Roman"/>
          <w:b w:val="false"/>
          <w:i w:val="false"/>
          <w:color w:val="000000"/>
          <w:sz w:val="28"/>
        </w:rPr>
        <w:t>
      Указываются:</w:t>
      </w:r>
    </w:p>
    <w:p>
      <w:pPr>
        <w:spacing w:after="0"/>
        <w:ind w:left="0"/>
        <w:jc w:val="both"/>
      </w:pPr>
      <w:r>
        <w:rPr>
          <w:rFonts w:ascii="Times New Roman"/>
          <w:b w:val="false"/>
          <w:i w:val="false"/>
          <w:color w:val="000000"/>
          <w:sz w:val="28"/>
        </w:rPr>
        <w:t>
      основания аннулирования разрешения на постоянное жительство в Республике Казахстан,</w:t>
      </w:r>
    </w:p>
    <w:p>
      <w:pPr>
        <w:spacing w:after="0"/>
        <w:ind w:left="0"/>
        <w:jc w:val="both"/>
      </w:pPr>
      <w:r>
        <w:rPr>
          <w:rFonts w:ascii="Times New Roman"/>
          <w:b w:val="false"/>
          <w:i w:val="false"/>
          <w:color w:val="000000"/>
          <w:sz w:val="28"/>
        </w:rPr>
        <w:t xml:space="preserve">предусмотренные </w:t>
      </w:r>
      <w:r>
        <w:rPr>
          <w:rFonts w:ascii="Times New Roman"/>
          <w:b w:val="false"/>
          <w:i w:val="false"/>
          <w:color w:val="000000"/>
          <w:sz w:val="28"/>
        </w:rPr>
        <w:t>ст. 49</w:t>
      </w:r>
      <w:r>
        <w:rPr>
          <w:rFonts w:ascii="Times New Roman"/>
          <w:b w:val="false"/>
          <w:i w:val="false"/>
          <w:color w:val="000000"/>
          <w:sz w:val="28"/>
        </w:rPr>
        <w:t xml:space="preserve"> Закона Республики Казахстан "О миграции населения".</w:t>
      </w:r>
    </w:p>
    <w:p>
      <w:pPr>
        <w:spacing w:after="0"/>
        <w:ind w:left="0"/>
        <w:jc w:val="both"/>
      </w:pPr>
      <w:r>
        <w:rPr>
          <w:rFonts w:ascii="Times New Roman"/>
          <w:b w:val="false"/>
          <w:i w:val="false"/>
          <w:color w:val="000000"/>
          <w:sz w:val="28"/>
        </w:rPr>
        <w:t xml:space="preserve">
      если одновременно с заявителем получали разрешение на постоянное жительство в </w:t>
      </w:r>
    </w:p>
    <w:p>
      <w:pPr>
        <w:spacing w:after="0"/>
        <w:ind w:left="0"/>
        <w:jc w:val="both"/>
      </w:pPr>
      <w:r>
        <w:rPr>
          <w:rFonts w:ascii="Times New Roman"/>
          <w:b w:val="false"/>
          <w:i w:val="false"/>
          <w:color w:val="000000"/>
          <w:sz w:val="28"/>
        </w:rPr>
        <w:t>Республики Казахстан дети, то об этом указывается дети;</w:t>
      </w:r>
    </w:p>
    <w:p>
      <w:pPr>
        <w:spacing w:after="0"/>
        <w:ind w:left="0"/>
        <w:jc w:val="left"/>
      </w:pPr>
      <w:r>
        <w:rPr>
          <w:rFonts w:ascii="Times New Roman"/>
          <w:b/>
          <w:i w:val="false"/>
          <w:color w:val="000000"/>
        </w:rPr>
        <w:t xml:space="preserve">                                      ПОСТАНОВИЛ:</w:t>
      </w:r>
    </w:p>
    <w:p>
      <w:pPr>
        <w:spacing w:after="0"/>
        <w:ind w:left="0"/>
        <w:jc w:val="both"/>
      </w:pPr>
      <w:r>
        <w:rPr>
          <w:rFonts w:ascii="Times New Roman"/>
          <w:b w:val="false"/>
          <w:i w:val="false"/>
          <w:color w:val="000000"/>
          <w:sz w:val="28"/>
        </w:rPr>
        <w:t xml:space="preserve">
      1. Излагается аргументированное обоснование принятия решения об аннулировании </w:t>
      </w:r>
    </w:p>
    <w:p>
      <w:pPr>
        <w:spacing w:after="0"/>
        <w:ind w:left="0"/>
        <w:jc w:val="both"/>
      </w:pPr>
      <w:r>
        <w:rPr>
          <w:rFonts w:ascii="Times New Roman"/>
          <w:b w:val="false"/>
          <w:i w:val="false"/>
          <w:color w:val="000000"/>
          <w:sz w:val="28"/>
        </w:rPr>
        <w:t>ранее выданного разрешения.</w:t>
      </w:r>
    </w:p>
    <w:p>
      <w:pPr>
        <w:spacing w:after="0"/>
        <w:ind w:left="0"/>
        <w:jc w:val="both"/>
      </w:pPr>
      <w:r>
        <w:rPr>
          <w:rFonts w:ascii="Times New Roman"/>
          <w:b w:val="false"/>
          <w:i w:val="false"/>
          <w:color w:val="000000"/>
          <w:sz w:val="28"/>
        </w:rPr>
        <w:t>
      2. Указывается наименование органа внутренних дел, в которое направляется сообщение</w:t>
      </w:r>
    </w:p>
    <w:p>
      <w:pPr>
        <w:spacing w:after="0"/>
        <w:ind w:left="0"/>
        <w:jc w:val="both"/>
      </w:pPr>
      <w:r>
        <w:rPr>
          <w:rFonts w:ascii="Times New Roman"/>
          <w:b w:val="false"/>
          <w:i w:val="false"/>
          <w:color w:val="000000"/>
          <w:sz w:val="28"/>
        </w:rPr>
        <w:t xml:space="preserve"> о принятом решении.</w:t>
      </w:r>
    </w:p>
    <w:p>
      <w:pPr>
        <w:spacing w:after="0"/>
        <w:ind w:left="0"/>
        <w:jc w:val="both"/>
      </w:pPr>
      <w:r>
        <w:rPr>
          <w:rFonts w:ascii="Times New Roman"/>
          <w:b w:val="false"/>
          <w:i w:val="false"/>
          <w:color w:val="000000"/>
          <w:sz w:val="28"/>
        </w:rPr>
        <w:t>
      3. Указывается подразделение, которое обеспечивает внесении изменений в учеты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должность, специальное звание, (подпись) Ф.И.О. (при его наличии) сотрудника</w:t>
      </w:r>
    </w:p>
    <w:p>
      <w:pPr>
        <w:spacing w:after="0"/>
        <w:ind w:left="0"/>
        <w:jc w:val="both"/>
      </w:pPr>
      <w:r>
        <w:rPr>
          <w:rFonts w:ascii="Times New Roman"/>
          <w:b w:val="false"/>
          <w:i w:val="false"/>
          <w:color w:val="000000"/>
          <w:sz w:val="28"/>
        </w:rPr>
        <w:t>
      "СОГЛАСЕН"</w:t>
      </w:r>
    </w:p>
    <w:p>
      <w:pPr>
        <w:spacing w:after="0"/>
        <w:ind w:left="0"/>
        <w:jc w:val="both"/>
      </w:pPr>
      <w:r>
        <w:rPr>
          <w:rFonts w:ascii="Times New Roman"/>
          <w:b w:val="false"/>
          <w:i w:val="false"/>
          <w:color w:val="000000"/>
          <w:sz w:val="28"/>
        </w:rPr>
        <w:t>Руководитель подразделения миграционной службы либо заместитель</w:t>
      </w:r>
    </w:p>
    <w:p>
      <w:pPr>
        <w:spacing w:after="0"/>
        <w:ind w:left="0"/>
        <w:jc w:val="both"/>
      </w:pPr>
      <w:r>
        <w:rPr>
          <w:rFonts w:ascii="Times New Roman"/>
          <w:b w:val="false"/>
          <w:i w:val="false"/>
          <w:color w:val="000000"/>
          <w:sz w:val="28"/>
        </w:rPr>
        <w:t>_________________________________________ ____________________</w:t>
      </w:r>
    </w:p>
    <w:p>
      <w:pPr>
        <w:spacing w:after="0"/>
        <w:ind w:left="0"/>
        <w:jc w:val="both"/>
      </w:pPr>
      <w:r>
        <w:rPr>
          <w:rFonts w:ascii="Times New Roman"/>
          <w:b w:val="false"/>
          <w:i w:val="false"/>
          <w:color w:val="000000"/>
          <w:sz w:val="28"/>
        </w:rPr>
        <w:t>специальное звание, фамилия, инициалы (подпись)</w:t>
      </w:r>
    </w:p>
    <w:p>
      <w:pPr>
        <w:spacing w:after="0"/>
        <w:ind w:left="0"/>
        <w:jc w:val="both"/>
      </w:pPr>
      <w:r>
        <w:rPr>
          <w:rFonts w:ascii="Times New Roman"/>
          <w:b w:val="false"/>
          <w:i w:val="false"/>
          <w:color w:val="000000"/>
          <w:sz w:val="28"/>
        </w:rPr>
        <w:t>"__" ____________ 20__ г.</w:t>
      </w:r>
    </w:p>
    <w:p>
      <w:pPr>
        <w:spacing w:after="0"/>
        <w:ind w:left="0"/>
        <w:jc w:val="both"/>
      </w:pPr>
      <w:r>
        <w:rPr>
          <w:rFonts w:ascii="Times New Roman"/>
          <w:b w:val="false"/>
          <w:i w:val="false"/>
          <w:color w:val="000000"/>
          <w:sz w:val="28"/>
        </w:rPr>
        <w:t xml:space="preserve">
      Если одновременно с заявителем получают разрешение его несовершеннолетние дети, </w:t>
      </w:r>
    </w:p>
    <w:p>
      <w:pPr>
        <w:spacing w:after="0"/>
        <w:ind w:left="0"/>
        <w:jc w:val="both"/>
      </w:pPr>
      <w:r>
        <w:rPr>
          <w:rFonts w:ascii="Times New Roman"/>
          <w:b w:val="false"/>
          <w:i w:val="false"/>
          <w:color w:val="000000"/>
          <w:sz w:val="28"/>
        </w:rPr>
        <w:t>то об этом указывается как в установочной, так и в констатирующей части.</w:t>
      </w:r>
    </w:p>
    <w:p>
      <w:pPr>
        <w:spacing w:after="0"/>
        <w:ind w:left="0"/>
        <w:jc w:val="both"/>
      </w:pPr>
      <w:r>
        <w:rPr>
          <w:rFonts w:ascii="Times New Roman"/>
          <w:b w:val="false"/>
          <w:i w:val="false"/>
          <w:color w:val="000000"/>
          <w:sz w:val="28"/>
        </w:rPr>
        <w:t>
      В случае, если ребенок имеет другую фамилию, также указывается его фамилия.</w:t>
      </w:r>
    </w:p>
    <w:p>
      <w:pPr>
        <w:spacing w:after="0"/>
        <w:ind w:left="0"/>
        <w:jc w:val="both"/>
      </w:pPr>
      <w:r>
        <w:rPr>
          <w:rFonts w:ascii="Times New Roman"/>
          <w:b w:val="false"/>
          <w:i w:val="false"/>
          <w:color w:val="000000"/>
          <w:sz w:val="28"/>
        </w:rPr>
        <w:t xml:space="preserve">
      В случае принятия решения об отказе в выдаче вида на жительство или аннулирования </w:t>
      </w:r>
    </w:p>
    <w:p>
      <w:pPr>
        <w:spacing w:after="0"/>
        <w:ind w:left="0"/>
        <w:jc w:val="both"/>
      </w:pPr>
      <w:r>
        <w:rPr>
          <w:rFonts w:ascii="Times New Roman"/>
          <w:b w:val="false"/>
          <w:i w:val="false"/>
          <w:color w:val="000000"/>
          <w:sz w:val="28"/>
        </w:rPr>
        <w:t xml:space="preserve">ранее выданного разрешения обязательна ссылка на конкретную статью (часть, пункт) </w:t>
      </w:r>
      <w:r>
        <w:rPr>
          <w:rFonts w:ascii="Times New Roman"/>
          <w:b w:val="false"/>
          <w:i w:val="false"/>
          <w:color w:val="000000"/>
          <w:sz w:val="28"/>
        </w:rPr>
        <w:t>Закона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Республики Казахстан "О миграции населения".</w:t>
      </w:r>
    </w:p>
    <w:p>
      <w:pPr>
        <w:spacing w:after="0"/>
        <w:ind w:left="0"/>
        <w:jc w:val="both"/>
      </w:pPr>
      <w:r>
        <w:rPr>
          <w:rFonts w:ascii="Times New Roman"/>
          <w:b w:val="false"/>
          <w:i w:val="false"/>
          <w:color w:val="000000"/>
          <w:sz w:val="28"/>
        </w:rPr>
        <w:t xml:space="preserve">
      В случае подписания решения заместителем, которому предоставлено право подписи, </w:t>
      </w:r>
    </w:p>
    <w:p>
      <w:pPr>
        <w:spacing w:after="0"/>
        <w:ind w:left="0"/>
        <w:jc w:val="both"/>
      </w:pPr>
      <w:r>
        <w:rPr>
          <w:rFonts w:ascii="Times New Roman"/>
          <w:b w:val="false"/>
          <w:i w:val="false"/>
          <w:color w:val="000000"/>
          <w:sz w:val="28"/>
        </w:rPr>
        <w:t>указывается его должность, фамилия, имя, отчество (при его наличии) и специальное звание.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выдачи иностранцам и лицам</w:t>
            </w:r>
            <w:r>
              <w:br/>
            </w:r>
            <w:r>
              <w:rPr>
                <w:rFonts w:ascii="Times New Roman"/>
                <w:b w:val="false"/>
                <w:i w:val="false"/>
                <w:color w:val="000000"/>
                <w:sz w:val="20"/>
              </w:rPr>
              <w:t>без гражданства разрешения на</w:t>
            </w:r>
            <w:r>
              <w:br/>
            </w:r>
            <w:r>
              <w:rPr>
                <w:rFonts w:ascii="Times New Roman"/>
                <w:b w:val="false"/>
                <w:i w:val="false"/>
                <w:color w:val="000000"/>
                <w:sz w:val="20"/>
              </w:rPr>
              <w:t>временное и постоянное</w:t>
            </w:r>
            <w:r>
              <w:br/>
            </w:r>
            <w:r>
              <w:rPr>
                <w:rFonts w:ascii="Times New Roman"/>
                <w:b w:val="false"/>
                <w:i w:val="false"/>
                <w:color w:val="000000"/>
                <w:sz w:val="20"/>
              </w:rPr>
              <w:t>проживание в Республике</w:t>
            </w:r>
            <w:r>
              <w:br/>
            </w:r>
            <w:r>
              <w:rPr>
                <w:rFonts w:ascii="Times New Roman"/>
                <w:b w:val="false"/>
                <w:i w:val="false"/>
                <w:color w:val="000000"/>
                <w:sz w:val="20"/>
              </w:rPr>
              <w:t>Казахстан</w:t>
            </w:r>
          </w:p>
        </w:tc>
      </w:tr>
    </w:tbl>
    <w:bookmarkStart w:name="z126" w:id="145"/>
    <w:p>
      <w:pPr>
        <w:spacing w:after="0"/>
        <w:ind w:left="0"/>
        <w:jc w:val="left"/>
      </w:pPr>
      <w:r>
        <w:rPr>
          <w:rFonts w:ascii="Times New Roman"/>
          <w:b/>
          <w:i w:val="false"/>
          <w:color w:val="000000"/>
        </w:rPr>
        <w:t xml:space="preserve">                                                     УВЕДОМЛЕНИЕ </w:t>
      </w:r>
      <w:r>
        <w:br/>
      </w:r>
      <w:r>
        <w:rPr>
          <w:rFonts w:ascii="Times New Roman"/>
          <w:b/>
          <w:i w:val="false"/>
          <w:color w:val="000000"/>
        </w:rPr>
        <w:t xml:space="preserve">                          об аннулировании разрешения на постоянное жительство</w:t>
      </w:r>
    </w:p>
    <w:bookmarkEnd w:id="14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Ф.И.О.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наименование подразделения ДП, ГОРОП Сообщаю, что решением _____________________</w:t>
      </w:r>
    </w:p>
    <w:p>
      <w:pPr>
        <w:spacing w:after="0"/>
        <w:ind w:left="0"/>
        <w:jc w:val="both"/>
      </w:pPr>
      <w:r>
        <w:rPr>
          <w:rFonts w:ascii="Times New Roman"/>
          <w:b w:val="false"/>
          <w:i w:val="false"/>
          <w:color w:val="000000"/>
          <w:sz w:val="28"/>
        </w:rPr>
        <w:t>указать орган, принявший решение, дату и номер принятия решения разрешение на постоянное</w:t>
      </w:r>
    </w:p>
    <w:p>
      <w:pPr>
        <w:spacing w:after="0"/>
        <w:ind w:left="0"/>
        <w:jc w:val="both"/>
      </w:pPr>
      <w:r>
        <w:rPr>
          <w:rFonts w:ascii="Times New Roman"/>
          <w:b w:val="false"/>
          <w:i w:val="false"/>
          <w:color w:val="000000"/>
          <w:sz w:val="28"/>
        </w:rPr>
        <w:t xml:space="preserve"> проживание в Республике Казахстан аннулировано на  основании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(указать пункт, часть) </w:t>
      </w:r>
      <w:r>
        <w:rPr>
          <w:rFonts w:ascii="Times New Roman"/>
          <w:b w:val="false"/>
          <w:i w:val="false"/>
          <w:color w:val="000000"/>
          <w:sz w:val="28"/>
        </w:rPr>
        <w:t>статьи 49</w:t>
      </w:r>
      <w:r>
        <w:rPr>
          <w:rFonts w:ascii="Times New Roman"/>
          <w:b w:val="false"/>
          <w:i w:val="false"/>
          <w:color w:val="000000"/>
          <w:sz w:val="28"/>
        </w:rPr>
        <w:t xml:space="preserve"> Закона Республики Казахстан "О миграции населения" </w:t>
      </w:r>
    </w:p>
    <w:p>
      <w:pPr>
        <w:spacing w:after="0"/>
        <w:ind w:left="0"/>
        <w:jc w:val="both"/>
      </w:pPr>
      <w:r>
        <w:rPr>
          <w:rFonts w:ascii="Times New Roman"/>
          <w:b w:val="false"/>
          <w:i w:val="false"/>
          <w:color w:val="000000"/>
          <w:sz w:val="28"/>
        </w:rPr>
        <w:t xml:space="preserve">В соответствии с пунктом ___ статьи ___ Закона Республики Казахстан "О миграции населения" </w:t>
      </w:r>
    </w:p>
    <w:p>
      <w:pPr>
        <w:spacing w:after="0"/>
        <w:ind w:left="0"/>
        <w:jc w:val="both"/>
      </w:pPr>
      <w:r>
        <w:rPr>
          <w:rFonts w:ascii="Times New Roman"/>
          <w:b w:val="false"/>
          <w:i w:val="false"/>
          <w:color w:val="000000"/>
          <w:sz w:val="28"/>
        </w:rPr>
        <w:t xml:space="preserve">Вы обязаны выехать из Республики Казахстан в течение 30 календарных  дней. В случае </w:t>
      </w:r>
    </w:p>
    <w:p>
      <w:pPr>
        <w:spacing w:after="0"/>
        <w:ind w:left="0"/>
        <w:jc w:val="both"/>
      </w:pPr>
      <w:r>
        <w:rPr>
          <w:rFonts w:ascii="Times New Roman"/>
          <w:b w:val="false"/>
          <w:i w:val="false"/>
          <w:color w:val="000000"/>
          <w:sz w:val="28"/>
        </w:rPr>
        <w:t xml:space="preserve">невыезда из Республики Казахстан Вас могут подвергнуть депортации. </w:t>
      </w:r>
    </w:p>
    <w:p>
      <w:pPr>
        <w:spacing w:after="0"/>
        <w:ind w:left="0"/>
        <w:jc w:val="both"/>
      </w:pPr>
      <w:r>
        <w:rPr>
          <w:rFonts w:ascii="Times New Roman"/>
          <w:b w:val="false"/>
          <w:i w:val="false"/>
          <w:color w:val="000000"/>
          <w:sz w:val="28"/>
        </w:rPr>
        <w:t>
      Начальник Управления миграционной службы__________________________________</w:t>
      </w:r>
    </w:p>
    <w:p>
      <w:pPr>
        <w:spacing w:after="0"/>
        <w:ind w:left="0"/>
        <w:jc w:val="both"/>
      </w:pPr>
      <w:r>
        <w:rPr>
          <w:rFonts w:ascii="Times New Roman"/>
          <w:b w:val="false"/>
          <w:i w:val="false"/>
          <w:color w:val="000000"/>
          <w:sz w:val="28"/>
        </w:rPr>
        <w:t xml:space="preserve">                                                                                                   (отдела, отделения) ДП, ГОРОВД</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специальное звание, фамилия и. о. (при его наличии), (подпись)</w:t>
      </w:r>
    </w:p>
    <w:p>
      <w:pPr>
        <w:spacing w:after="0"/>
        <w:ind w:left="0"/>
        <w:jc w:val="both"/>
      </w:pPr>
      <w:r>
        <w:rPr>
          <w:rFonts w:ascii="Times New Roman"/>
          <w:b w:val="false"/>
          <w:i w:val="false"/>
          <w:color w:val="000000"/>
          <w:sz w:val="28"/>
        </w:rPr>
        <w:t>
      "__" _____________ 20__ г. М.П.</w:t>
      </w:r>
    </w:p>
    <w:p>
      <w:pPr>
        <w:spacing w:after="0"/>
        <w:ind w:left="0"/>
        <w:jc w:val="both"/>
      </w:pPr>
      <w:r>
        <w:rPr>
          <w:rFonts w:ascii="Times New Roman"/>
          <w:b w:val="false"/>
          <w:i w:val="false"/>
          <w:color w:val="000000"/>
          <w:sz w:val="28"/>
        </w:rPr>
        <w:t>
      Проставляется печать.</w:t>
      </w:r>
    </w:p>
    <w:p>
      <w:pPr>
        <w:spacing w:after="0"/>
        <w:ind w:left="0"/>
        <w:jc w:val="both"/>
      </w:pPr>
      <w:r>
        <w:rPr>
          <w:rFonts w:ascii="Times New Roman"/>
          <w:b w:val="false"/>
          <w:i w:val="false"/>
          <w:color w:val="000000"/>
          <w:sz w:val="28"/>
        </w:rPr>
        <w:t>
      Уведомление получил "__" ____________ 20__ г</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специальное звание, должность, Ф.И.О. (при его наличии).</w:t>
      </w:r>
    </w:p>
    <w:p>
      <w:pPr>
        <w:spacing w:after="0"/>
        <w:ind w:left="0"/>
        <w:jc w:val="both"/>
      </w:pPr>
      <w:r>
        <w:rPr>
          <w:rFonts w:ascii="Times New Roman"/>
          <w:b w:val="false"/>
          <w:i w:val="false"/>
          <w:color w:val="000000"/>
          <w:sz w:val="28"/>
        </w:rPr>
        <w:t>_________________________________________ ________________________________</w:t>
      </w:r>
    </w:p>
    <w:p>
      <w:pPr>
        <w:spacing w:after="0"/>
        <w:ind w:left="0"/>
        <w:jc w:val="both"/>
      </w:pPr>
      <w:r>
        <w:rPr>
          <w:rFonts w:ascii="Times New Roman"/>
          <w:b w:val="false"/>
          <w:i w:val="false"/>
          <w:color w:val="000000"/>
          <w:sz w:val="28"/>
        </w:rPr>
        <w:t>сотрудника, вручившего уведомление) (подпись)</w:t>
      </w:r>
    </w:p>
    <w:p>
      <w:pPr>
        <w:spacing w:after="0"/>
        <w:ind w:left="0"/>
        <w:jc w:val="both"/>
      </w:pPr>
      <w:r>
        <w:rPr>
          <w:rFonts w:ascii="Times New Roman"/>
          <w:b w:val="false"/>
          <w:i w:val="false"/>
          <w:color w:val="000000"/>
          <w:sz w:val="28"/>
        </w:rPr>
        <w:t>
      "__" _____________ 20__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