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4285" w14:textId="2e14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9 декабря 2014 года № 16-04/647 "Об утверждении Правил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ноября 2015 года № 7-1/1043. Зарегистрирован в Министерстве юстиции Республики Казахстан 20 января 2016 года № 12882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/>
          <w:i w:val="false"/>
          <w:color w:val="000000"/>
          <w:sz w:val="28"/>
        </w:rPr>
        <w:t>     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декабря 2014 года № 16-04/647 «Об утверждении Правил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территории» (зарегистрирован в Реестре государственной регистрации нормативных правовых актов № 10254, опубликованный 10 апреля 2015 года в информационно-правовой системе «Әділет», 6 августа 2015 года № 148 (28024) в газете «Казахстанская правда»)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территории, утвержденным указанным приказом изложить в новой редакции,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22 декабря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«СОГЛАСОВАН»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Министра 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«____» _______________ 201__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«____» ________________201__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«СОГЛАСОВАН»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Министра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______________М. Кусаинов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15 декабря 2015 год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2015 года № 7-1/1043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экспорт, импорт и транзит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перемещаемых (перевозимых) объектов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оценки эпизоотической ситуации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соответствующей территории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территориального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ведомства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органа)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юридических лиц: полное наименование,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местонахождение, учетный номер (код)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 производства, выданного ведомством,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и дата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(перерегистрации) юридического лица,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номер/для физических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учетный номер (код)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свидетельства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предпринимателя, дата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регистрации, абонентский номер телефона,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факса, сотовой связи и (или) электронный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(если они имеются))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разрешение 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(экспорт/импорт нужное указать)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8732"/>
        <w:gridCol w:w="4559"/>
      </w:tblGrid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перемещаемого (перевозимого) объекта, количества перемещаемого (перевозимого) объекта, единицы его измерения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Страна-экспортер (страна-импортер) 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происхождения перемещаемого (перевозимого) объекта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транспорта, предполагаемого к использованию при экспорте, импорте перемещаемого (перевозимого) объекта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 следования перемещаемого (перевозимого) объекта, с указанием пунктов пропуска на государственной границе, через которые предполагается осуществлять провоз перемещаемого (перевозимого) объекта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экспорта, импорта (для живых животных – разведение и содержание, продажа, убой на мясо, для продукции – на реализацию, переработку, для кормов и кормовых добавок – вид животных, которым он предназначен)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назначения на таможенной территории Таможенного союза (при импорте), третьи страны (государства, не являющиеся членами Евразийского экономического союза) (при экспорте) с указанием названия и номера объекта производства, осуществляющего хранение (переработку, реализацию) перемещаемого (перевозимого) объекта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и номера разрешения на ввоз на территорию Республики Казахстан или вывоз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 (далее – СИТЕС), в случае вывоза живых животных, охотничьих трофеев или легко узнаваемой от них части, или производного (деривата), в том числе тех, которые по документам, упаковочному ярлыку или маркировке, или по иным признакам являются или могут являться частями или производными (дериватами) животных, находящихся под угрозой исчезновения и подпадающих под действие СИТЕС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экспорте ветеринарных препаратов, кормов и кормовых добавок организаций–производителей с указанием страны происхождения и номер регистрационного удостоверения ветеринарных препаратов, кормовых добавок (дата регистрации, перерегистрации)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импорте племенных животных и племенной продукции (материала) номер и дата выданного племенного свидетельства или эквивалентного ему документа на каждую голову животного, выданного официальным органом страны-экспортера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перемещаемого (перевозимого) объекта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объекта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карантина, производства, хранения перемещаемого (перевозимого) объекта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Подтверждаю согласие о недопущении вывоза в государства-члены Евразийского экономического союза перемещаемого (перевозимого) объекта, ввезенного в Республику Казахстан из третьих стран (государства, не являющиеся членами Евразийского экономического союза) по требованиям, отличающихся от Единых ветеринарных (ветеринарно-санитарных) требований,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18 июня 2010 года № 317 «О применении ветеринарно-санитарных мер в Таможенном союзе» и произведенной от них продукции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Согласен на использование персональных данных ограниченного доступа, составляющих охраняемую законом тайну, содержащихся в информационных системах. Подтверждаю достоверность сведений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     подпись, 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