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ca58" w14:textId="ec6c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18 апреля 2012 года № 19-02/183 "Об утверждении Правил регистрации заключения уполномоченного органа в области санитарно-эпидемиологического благополучия населения, выдаваемого физическим и юридическим лицам на поверхностные и подземные водные объекты, использующиеся для нецентрализованного питьевого и хозяйственно-бытового водоснабжения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25 декабря 2015 года № 19-1/1122. Зарегистрирован в Министерстве юстиции Республики Казахстан 21 января 2016 года № 12903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апреля 2012 года № 19-02/183 «Об утверждении Правил регистрации заключения уполномоченного органа в области санитарно-эпидемиологического благополучия населения выдаваемого физическим и юридическим лицам на поверхностные и подземные водные объекты, использующиеся для нецентрализованного питьевого и хозяйственно-бытового водоснабжения населения» (зарегистрирован в Реестре государственной регистрации нормативных правовых актов № 7678, опубликован 22 декабря 2012 года № 444-445 (27263-27264) в газете «Казахстанская правда)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регистрации заключения уполномоченного органа в области санитарно-эпидемиологического благополучия населения, выдаваемого физическим и юридическим лицам на поверхностные и подземные водные объекты, использующиеся для нецентрализованного питьевого и хозяйственно-питьевого водоснабжения населения»;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регистрации заключения уполномоченного органа в области санитарно-эпидемиологического благополучия населения, выдаваемого физическим и юридическим лицам на поверхностные и подземные водные объекты, использующиеся для нецентрализованного питьевого и хозяйственно-питьевого водоснабжения населения.»;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заключения уполномоченного органа в области санитарно-эпидемиологического благополучия населения выдаваемого физическим и юридическим лицам на поверхностные и подземные водные объекты, использующиеся для нецентрализованного питьевого и хозяйственно-бытового водоснабжения населения, утвержденные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2015 года № 19-1/1122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2012 года № 19-02/183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 заключения уполномоченного органа в области</w:t>
      </w:r>
      <w:r>
        <w:br/>
      </w:r>
      <w:r>
        <w:rPr>
          <w:rFonts w:ascii="Times New Roman"/>
          <w:b/>
          <w:i w:val="false"/>
          <w:color w:val="000000"/>
        </w:rPr>
        <w:t>
санитарно-эпидемиологического благополучия населения,</w:t>
      </w:r>
      <w:r>
        <w:br/>
      </w:r>
      <w:r>
        <w:rPr>
          <w:rFonts w:ascii="Times New Roman"/>
          <w:b/>
          <w:i w:val="false"/>
          <w:color w:val="000000"/>
        </w:rPr>
        <w:t>
выдаваемого физическим и юридическим лицам на поверхностные и</w:t>
      </w:r>
      <w:r>
        <w:br/>
      </w:r>
      <w:r>
        <w:rPr>
          <w:rFonts w:ascii="Times New Roman"/>
          <w:b/>
          <w:i w:val="false"/>
          <w:color w:val="000000"/>
        </w:rPr>
        <w:t>
подземные водные объекты, использующиеся для</w:t>
      </w:r>
      <w:r>
        <w:br/>
      </w:r>
      <w:r>
        <w:rPr>
          <w:rFonts w:ascii="Times New Roman"/>
          <w:b/>
          <w:i w:val="false"/>
          <w:color w:val="000000"/>
        </w:rPr>
        <w:t>
нецентрализованного питьевого и хозяйственно-питьевого</w:t>
      </w:r>
      <w:r>
        <w:br/>
      </w:r>
      <w:r>
        <w:rPr>
          <w:rFonts w:ascii="Times New Roman"/>
          <w:b/>
          <w:i w:val="false"/>
          <w:color w:val="000000"/>
        </w:rPr>
        <w:t xml:space="preserve">
водоснабжения населения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регистрации заключения уполномоченного органа в области санитарно-эпидемиологического благополучия населения, выдаваемого физическим и юридическим лицам на поверхностные и подземные водные объекты, использующиеся для нецентрализованного питьевого и хозяйственно-питьевого водоснабжения населения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Водного кодекса Республики Казахстан от 9 июля 2003 года и определяют порядок регистрации местными исполнительными органами области (города республиканского значения, столицы) (далее – МИО) заключения уполномоченного органа в области санитарно-эпидемиологического благополучия населения, выдаваемого физическим и юридическим лицам на поверхностные и подземные водные объекты, использующиеся для нецентрализованного питьевого и хозяйственно-питьевого водоснабжения населения в объеме до пятидесяти кубических метров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Нецентрализованное питьевое и хозяйственно-питьевое водоснабжение населения осуществляется физическими и юридическими лицами, осуществляющими услуги по нецентрализованному водоснабжению населения в объеме до пятидесяти кубических метров в сутки.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регистрации заключения уполномоченного органа в области санитарно-эпидемиологического благополучия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Регистрация заключения уполномоченного органа в области санитарно-эпидемиологического благополучия населения производится по месту нахождения водного объекта, используемого при нецентрализованном питьевом и хозяйственно-питьевом водоснабжении населения, соответствующим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Физические и юридические лица, осуществляющие услуги по нецентрализованному водоснабжению населения в объеме до пятидесяти кубических метров в сутки, представляют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 приложению 1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свидетельства* или справка о государственной регистрации (перерегистрации) юридического лица, (свидетельства о государственной регистрации в качестве индивидуального предпринимателя для физического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примечание: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паспорта водохозяйственного сооружения или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наличии собственной производственной лаборатории – копию лицензии на санитарно-гигиеническую, противоэпидемиологическую деятельность в части проведения бактериологических санитарно-химических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лабораторных исследований в других лабораториях копию договора на проведение лабораторных исследований и копию лицензии данной лаборатории на указанный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положительного заключения уполномоченного органа в области санитарно-эпидемиологического благополучия населения о соответствии водного объекта, используемого при нецентрализованном питьевом и хозяйственно-питьевом водоснабжении населения санитарно-эпидемиологическим требованиям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МИО в течение двух рабочих дней после предоставления заявителем всех документов, предусмотренных пунктом 4 настоящих Правил, осуществляет регистрацию путем внесения сведений в журнал регистрации заключения уполномоченного органа в области санитарно-эпидемиологического благополучия населения, выдаваемого физическим и юридическим лицам на поверхностные и подземные водные объекты, использующиеся для нецентрализованного питьевого и хозяйственно-питьевого водоснабжения населения по форме, согласно приложению 2 к настоящим Правилам. Журнал должен быть прошнурован, пронумерован и скреплен подписью руководителя и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не полного предоставления документов, предусмотренных пунктом 4 настоящих Правил, заявление к рассмотрению не принимается.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После осуществления регистрации МИО в течение пяти рабочих дней направляет копию заявления в соответствующее бассейновое водохозяйственное управление с указанием даты регистрации.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заключения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 в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благополучия населения, выдаваемого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физическим и юридическим лицам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поверхностные и подземные водные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объекты, использующиеся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нецентрализованного питьевого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хозяйственно-питьевого водоснабжения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(полное 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(фамилия, имя, отчество (при его наличии)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зарегистрировать заключение уполномоченного органа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санитарно-эпидемиологического благополучия населения,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выдаваемого физическим и юридическим лицам на поверхностные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подземные водные объекты, использующиеся для нецентрализованного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питьевого и хозяйственно-питьевого водоснабжения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водного объекта и его характеристика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количестве водопотребителей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Типы и количество приборов учета воды, дата их поверки_________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фамилия, имя, отчество (при его наличии)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или руководителя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(для юридических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«__» 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(подпись, фамилия, имя, отчество (при его наличии) принявшего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заявление)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заключения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 в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благополучия населения, выдаваемого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физическим и юридическим лицам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поверхностные и подземные водные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объекты, использующиеся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нецентрализованного питьевого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хозяйственно-питьевого водоснабжения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регистрации заключения уполномоченного органа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санитарно-эпидемиологического благополучия населения,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выдаваемого физическим и юридическим лицам на поверхностные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и подземные водные объекты, использующиеся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нецентрализованного питьевого и хозяйственно-питьевого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водоснабжения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3663"/>
        <w:gridCol w:w="3240"/>
        <w:gridCol w:w="4287"/>
        <w:gridCol w:w="2151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физического лица, наименование юридического лица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водного объекта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уполномоченного органа в области санитарно-эпидемиологического благополучия населения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