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32ae" w14:textId="4193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охраны окружающей среды Республики Казахстан и Министра энергетики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декабря 2015 года № 731. Зарегистрирован в Министерстве юстиции Республики Казахстан 26 января 2016 года № 12927. Утратил силу приказом Министра экологии и природных ресурсов Республики Казахстан от 30 мая 2024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 и природных ресурсов РК от 30.05.2024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приказов Министра охраны окружающей среды Республики Казахстан и Министра энергетики Республики Казахстан, в которые вносятся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731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Министра охраны окружающей среды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Министра энергетики Республики Казахстан, в которые</w:t>
      </w:r>
      <w:r>
        <w:br/>
      </w:r>
      <w:r>
        <w:rPr>
          <w:rFonts w:ascii="Times New Roman"/>
          <w:b/>
          <w:i w:val="false"/>
          <w:color w:val="000000"/>
        </w:rPr>
        <w:t>вносятся изменения</w:t>
      </w:r>
    </w:p>
    <w:bookmarkEnd w:id="5"/>
    <w:p>
      <w:pPr>
        <w:spacing w:after="0"/>
        <w:ind w:left="0"/>
        <w:jc w:val="both"/>
      </w:pPr>
      <w:bookmarkStart w:name="z8" w:id="6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экологии, геологии и природных ресурсов РК от 10.03.2022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Министра экологии, геологии и природных ресурсов РК от 26.12.2022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и.о. Министра экологии, геологии и природных ресурсов РК от 27.07.2021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31 марта 2015 года № 250 "Об утверждении Правил торговли квотами и обязательствами на сокращение эмиссий в окружающую среду" (зарегистрированный в Реестре государственной регистрации нормативных правовых актов за № 10976, опубликованный 5 июня 2015 года в информационно-правовой системе "Әділет") следующие изменения: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изменяется.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2015 года № 731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экологии, геологии и природных ресурсов РК от 10.03.2022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2015 года № 731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экологии, геологии и природных ресурсов РК от 26.12.2022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