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8697" w14:textId="d518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февраля 2015 года № 221 "Об утверждении перечня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декабря 2015 года № 1286. Зарегистрирован в Министерстве юстиции Республики Казахстан 1 февраля 2016 года № 12963. Утратил силу приказом Министра индустрии и инфраструктурного развития Республики Казахстан от 2 июля 2019 года № 471.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Республики Казахстан от 02.07.2019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нормативно-правовых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27 февраля 2015 года № 221 "Об утверждении перечня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зоны" (зарегистрированный в Реестре государственной регистрации нормативных правовых актов за № 10675, опубликованный 20 апреля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"копию договора, заключенного с участником специальной экономической зоны на выполнение отдельных видов подрядных работ и/или услуг с одновременным предъявлением оригинала для сверки;".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