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aae5" w14:textId="106a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системы органов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698. Зарегистрирован в Министерстве юстиции Республики Казахстан 2 февраля 2016 года № 12971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системы органов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финансов Республики Казахстан (Омарова 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«Әдiлет»,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правоотношения, возникшие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декабря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2015 года № 698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Реестр должностей гражданских служащих системы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Министерства финансов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Реестр с изменениями, внесенным приказом Министра финансов РК от 17.08.2016 </w:t>
      </w:r>
      <w:r>
        <w:rPr>
          <w:rFonts w:ascii="Times New Roman"/>
          <w:b w:val="false"/>
          <w:i w:val="false"/>
          <w:color w:val="ff0000"/>
          <w:sz w:val="28"/>
        </w:rPr>
        <w:t>№ 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государственной регистрации и подлежит официальному опубликованию).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БЛОК А - УПРАВЛЕНЧЕСКИЙ ПЕРСОНАЛ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3525"/>
        <w:gridCol w:w="8433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 функционального блока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должностей 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 «Байконырбаланс»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государственного учреждения «Байконырбаланс»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государственного учреждения «Байконырбаланс»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БЛОК В - ОСНОВНОЙ ПЕРСОНАЛ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3574"/>
        <w:gridCol w:w="8285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 функционального блока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должностей </w:t>
            </w:r>
          </w:p>
        </w:tc>
      </w:tr>
      <w:tr>
        <w:trPr>
          <w:trHeight w:val="37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Эксперт-аналитик государственного учреждения «Байконырбаланс»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БЛОК С - АДМИНИСТРАТИВНЫЙ ПЕРСОНАЛ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3574"/>
        <w:gridCol w:w="8285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 функционального блока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должностей 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хозяйственным подразделением: складом, хозяйством, гаражом</w:t>
            </w:r>
          </w:p>
        </w:tc>
      </w:tr>
      <w:tr>
        <w:trPr>
          <w:trHeight w:val="124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высшего уровня квалификации, выполняющие административные функции: бухгалтер, экономист, инспектор по кадрам, ветеринарный врач, инженер всех специальностей, программист, переводчик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среднего уровня квалификации, выполняющие административные функции: бухгалтер, экономист, инспектор по кадрам, ветеринарный фельдшер, инженер всех специальностей, программист, переводчик, лаборант.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БЛОК D - ВСПОМОГАТЕЛЬНЫЙ ПЕРСОНАЛ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4"/>
        <w:gridCol w:w="3530"/>
        <w:gridCol w:w="8286"/>
      </w:tblGrid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Звено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 функционального блока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должностей </w:t>
            </w:r>
          </w:p>
        </w:tc>
      </w:tr>
      <w:tr>
        <w:trPr>
          <w:trHeight w:val="30" w:hRule="atLeast"/>
        </w:trPr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исполнители: архивариус, делопроизводитель, комендант, оператор (компьютерной техники, копировальных машин, по обслуживанию компьютерных устройств, систем связи), кассир, секретарь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