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eea776" w14:textId="6eea77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финансов Республики Казахстан от 5 ноября 2014 года № 477 "Об утверждении Требований к правилам внутреннего контроля в целях противодействия легализации (отмыванию) доходов, полученных преступным путем, и финансированию терроризма для бухгалтерских организаций и профессиональных бухгалтеров, осуществляющих предпринимательскую деятельность в сфере бухгалтерского учета"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финансов Республики Казахстан от 28 декабря 2015 года № 709. Зарегистрирован в Министерстве юстиции Республики Казахстан 2 февраля 2016 года № 12977. Утратил силу приказом Министра финансов Республики Казахстан от 24 сентября 2020 года № 915.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 силу приказом Министра финансов РК от 24.09.2020 </w:t>
      </w:r>
      <w:r>
        <w:rPr>
          <w:rFonts w:ascii="Times New Roman"/>
          <w:b w:val="false"/>
          <w:i w:val="false"/>
          <w:color w:val="000000"/>
          <w:sz w:val="28"/>
        </w:rPr>
        <w:t>№ 915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15.11.2020).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РЦПИ!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Настоящий приказ вводится в действие с 06.02.2016 г.</w:t>
      </w:r>
    </w:p>
    <w:bookmarkStart w:name="z16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5 ноября 2014 года № 477 "Об утверждении Требований к правилам внутреннего контроля в целях противодействия легализации (отмыванию) доходов, полученных преступным путем, и финансированию терроризма для бухгалтерских организаций и профессиональных бухгалтеров, осуществляющих предпринимательскую деятельность в сфере бухгалтерского учета" (зарегистрированный в Реестре государственной регистрации нормативных правовых актов под № 9920, опубликованный в информационно-правовой системе "Әділет" 23 января 2015 года) следующие изменения: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заголовок внесено изменение на государственном языке, текст на русском языке не меняется;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внесено изменение на государственном языке, текст на русском языке не меняется;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Требованиях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внутреннего контроля в целях противодействия легализации (отмыванию) доходов, полученных преступным путем, и финансированию терроризма для бухгалтерских организаций и профессиональных бухгалтеров, осуществляющих предпринимательскую деятельность в сфере бухгалтерского учета, утвержденных указанным приказом:</w:t>
      </w:r>
    </w:p>
    <w:bookmarkEnd w:id="4"/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заголовок внесено изменение на государственном языке, текст на русском языке не меняется;</w:t>
      </w:r>
    </w:p>
    <w:bookmarkEnd w:id="5"/>
    <w:bookmarkStart w:name="z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внесено изменение на государственном языке, текст на русском языке не меняется;</w:t>
      </w:r>
    </w:p>
    <w:bookmarkEnd w:id="6"/>
    <w:bookmarkStart w:name="z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внесены изменения на государственном языке, текст на русском языке не меняется;</w:t>
      </w:r>
    </w:p>
    <w:bookmarkEnd w:id="7"/>
    <w:bookmarkStart w:name="z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9 изложить в следующей редакции: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"9. Субъекты несут административную ответственность за неисполнение обязанностей по разработке, принятию и (или) исполнению ПВК и программ его осуществления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5 июля 2014 года "Об административных правонарушениях".";</w:t>
      </w:r>
    </w:p>
    <w:bookmarkStart w:name="z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2) </w:t>
      </w:r>
      <w:r>
        <w:rPr>
          <w:rFonts w:ascii="Times New Roman"/>
          <w:b w:val="false"/>
          <w:i w:val="false"/>
          <w:color w:val="000000"/>
          <w:sz w:val="28"/>
        </w:rPr>
        <w:t>пункта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"2) порядок отказа клиентам в установлении деловых отношений, отказа в проведении операции с деньгами и (или) иным имуществом, в случае невозможности принятия мер, предусмотренных подпунктами 1), 2), 2-1), 4) и 6)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о ПОД/ФТ, прекращения деловых отношений с клиентом, в случае невозможности принятия мер, предусмотренных подпунктом 6)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о ПОД/ФТ;";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"13. Субъекты в соответствии с возложенными функциями: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обеспечивают конфиденциальность информации, полученной при осуществлении своих функций;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предоставляют информацию соответствующим государственным органам для осуществления контроля за исполнением законодательства о ПОД/ФТ;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предоставляют в уполномоченный орган по его запросу необходимые информацию, сведения и документы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3-1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 Закона о ПОД/ФТ.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Субъект не извещает клиентов и иных лиц о предоставлении в уполномоченный орган информации, сведений и документов о таких клиентах и о совершаемых ими операциях.";</w:t>
      </w:r>
    </w:p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пункты 15 и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"15. В программе управления риском ОД/ФТ высокий уровень риска присваивается: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деловым отношениям и сделкам с клиентами из государств (территорий):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выполняющих и (или) недостаточно выполняющих рекомендации ФАТФ;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повышенным уровнем коррупции или иной преступной деятельностью;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подвергнувшихся санкциям, эмбарго и аналогичным мерам, налагаемым Организацией Объединенных Наций (далее – ООН);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предоставляющих финансирование или поддержку террористической (экстремисткой) деятельности, и в которых имеются установленные террористические (экстремистские) организации.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Ссылки на перечни таких государств (территорий) по данным ООН и международных организаций размещаются на официальном интернет-ресурсе уполномоченного органа;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2)клиенту в случае, когда: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клиентом является иностранное публичное должностное лицо;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клиентом является должностное лицо публичной международной организации;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клиентом является лицо, действующее в интересах (к выгоде) иностранного публичного должностного лица;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клиентом является лицо, являющееся супругом, близким родственником иностранного публичного должностного лица;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клиент (его представитель) либо бенефициарный собственник, либо контрагент клиента по операции зарегистрирован или осуществляет деятельность в государстве или на территории, входящей в Перечень оффшорных зон, утверждаемый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13)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16 Закона о ПОД/ФТ;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клиент включен в Перечень организаций и лиц, связанных с финансированием терроризма и экстремизма, согласно </w:t>
      </w:r>
      <w:r>
        <w:rPr>
          <w:rFonts w:ascii="Times New Roman"/>
          <w:b w:val="false"/>
          <w:i w:val="false"/>
          <w:color w:val="000000"/>
          <w:sz w:val="28"/>
        </w:rPr>
        <w:t>статье 12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о ПОД/ФТ;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клиент является лицом без гражданства;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клиент является гражданином Республики Казахстан, не имеющим адреса регистрации или пребывания 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клиент является нерезидентом;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клиент является организацией, в уставном капитале которой присутствует доля государственной собственности;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клиента, заявленное при государственной регистрации, не совпадает с местом фактической деятельности его органов управления;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деловые отношения с клиентом осуществляются при необычных обстоятельствах (например, слишком большое необъяснимое географическое расстояние между Субъектом и клиентом);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деятельность клиента связана с интенсивным оборотом наличных денег;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 Субъектов возникают сложности при проверке представленных клиентом сведений;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клиент настаивает на поспешности проведения операций;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клиент настаивает на нестандартных или необычно сложных схемах расчетов, использование которых отличаются от обычной практики Субъектов;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клиент использует новые продукты и новую деловую практику, включая новые механизмы передачи, новые или развивающиеся технологии как для новых, так и для уже существующих продуктов;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клиентом совершаются действия, направленные на уклонение от процедур финансового мониторинга;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клиент является некоммерческой организацией;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операции клиента ранее были признаны подозрительными;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имеется иная информация о клиенте, связанная с высоким риском ОД/ФТ;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операциям: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осуществляемым без физического присутствия сторон;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совершаемым от имени или в пользу неизвестных или несвязанных третьих лиц;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связанными с анонимными банковскими счетами или с использованием анонимных, вымышленных имен, включая наличные расчеты;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имеющим очевидного экономического смысла или видимой правовой цели;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совершаемым клиентом с несвойственной ему частотой или на необычно крупную для данного клиента сумму;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которым имеется информация о высоком риске ОД/ФТ.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 клиентам, которым присвоен высокий уровень риска ОД/ФТ, применяются усиленные меры надлежащей проверки клиентов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о ПОД/ФТ.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программе управления риском ОД/ФТ низкий уровень присваивается: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деловым отношениям и сделкам с физическими и юридическими лицами из государств (территорий):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входящих в Перечень государств (территорий), которые не выполняют и (или) недостаточно выполняют рекомендации ФАТФ;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низким уровнем коррупции или другой преступной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клиенту в случаях, когда клиент является: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финансовым учреждением – субъектом финансового мониторинга, и за последний год не привлекался к административной ответственности за несоблюдение законодательства о ПОД/ФТ;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государственным органом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организацией, зарегистрированной на фондовой бирже;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операциям: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передаче в доверительное управление имущества (доли, акции в уставном капитале коммерческих организаций и иного имущества, а также имущества, переданного в имущественный наем) государственных служащих;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связанным с удостоверением договора о порядке пользования имуществом.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 клиентам, которым присвоен низкий уровень риска ОД/ФТ, применяются упрощенные меры надлежащей проверки клиентов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о ПОД/ФТ.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Программа идентификации клиента заключается в проведении Субъектами мероприятий по выявлению, обновлению ранее полученных сведений о клиентах (его представителях) и бенефициарных собственниках, включая сведения об источнике финансирования совершаемых клиентом операций и включает процедуры по: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соблюдению мер по надлежащей проверке клиента (его представителя) и бенефициарных собственников согласно требованиям </w:t>
      </w:r>
      <w:r>
        <w:rPr>
          <w:rFonts w:ascii="Times New Roman"/>
          <w:b w:val="false"/>
          <w:i w:val="false"/>
          <w:color w:val="000000"/>
          <w:sz w:val="28"/>
        </w:rPr>
        <w:t>статьи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о ПОД/ФТ;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проверке достоверности сведений о клиенте (его представителе) и бенефициарном собственнике согласно подпункту 6)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о ПОД/ФТ;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наличию или отсутствию в отношении клиента (его представителя) и бенефициарного собственника сведений об их причастности к финансированию терроризма и экстремизма, предусмотренных Перечнем организаций и лиц, связанных с финансированием терроризма и экстремизма, согласно </w:t>
      </w:r>
      <w:r>
        <w:rPr>
          <w:rFonts w:ascii="Times New Roman"/>
          <w:b w:val="false"/>
          <w:i w:val="false"/>
          <w:color w:val="000000"/>
          <w:sz w:val="28"/>
        </w:rPr>
        <w:t>статье 12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о ПОД/ФТ;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проверке принадлежности и (или) причастности клиента к иностранному публичному должностному лицу, его членам семьи и близким родственникам согласно требованиям </w:t>
      </w:r>
      <w:r>
        <w:rPr>
          <w:rFonts w:ascii="Times New Roman"/>
          <w:b w:val="false"/>
          <w:i w:val="false"/>
          <w:color w:val="000000"/>
          <w:sz w:val="28"/>
        </w:rPr>
        <w:t>статьи 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о ПОД/ФТ;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выявлению клиентов, имеющих соответственно регистрацию, место жительства или место нахождения: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государстве (на территории), которое не выполняет и (или) недостаточно выполняет рекомендации ФАТФ, либо использующих счета в банке, зарегистрированном в указанном государстве (на указанной территории) согласно подпункту 4)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 Закона о ПОД/ФТ;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оффшорных зонах;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установлению предполагаемой цели и характера деловых отношений.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клиента с высоким уровнем риска ОД/ФТ при установлении предполагаемой цели и характера деловых отношений дополнительно запрашиваются сведения о роде деятельности и источнике финансирования совершаемых операций.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клиента с низким уровнем риска ОД/ФТ установление предполагаемой цели и характера деловых отношений определяется на основе характера операций клиента.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применению к клиенту, в зависимости от присвоенного уровня риска, мер по надлежащей проверке клиента в соответствии с программой управления рисками;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обновлению сведений, полученных в результате идентификации клиентов по мере изменения идентификационных сведений о клиенте (его представителе) и бенефициарном собственнике, но не реже одного раза в год.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Обновление сведений о клиенте (его представителе) и бенефициарном собственнике с высоким уровнем риска ОД/ФТ осуществляется не реже одного раза в полугодие.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Обновление сведений о клиенте (его представителе) и бенефициарном собственнике с низким уровнем риска ОД/ФТ осуществляется не реже одного раза в два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отказа клиенту в установлении деловых отношений и проведении операции с деньгами и (или) иным имуществом, в случае невозможности принятия мер, предусмотренных подпунктами 1), 2), 2-1), 4) и 6)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о ПОД/ФТ, Субъекты направляют в уполномоченный орган сообщение о таком факте отказа по Форме ФМ-1.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невозможности принятия мер, предусмотренных подпунктом 6)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о ПОД/ФТ, а также в случае возникновения в процессе изучения операций, совершаемых клиентом, подозрений о том, что деловые отношения используются клиентом в целях ОД/ФТ, Субъекты прекращают деловые отношения с клиентом. Если деловые отношения прекращены по вышеобозначенным основаниям, Субъекты направляют в уполномоченный орган сообщение по Форме ФМ-1.";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"18. Субъект, в случае присвоения клиенту высокого уровня риска ОД/ФТ, дополнительно изучает все операции, которые проводил клиент у данного Субъекта, с целью установления причин запланированных или проведенных операций, и выявляет характер операций, которые требуют дальнейшей проверки.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Субъект, в случае присвоения клиенту низкого уровня риска ОД/ФТ, изучает текущую операцию клиента.";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"22. Программа подготовки и обучения по вопросам ПОД/ФТ, разрабатывается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требованиями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подготовке и обучению работников, утвержденными приказом Министра финансов Республики Казахстан от 28 ноября 2014 года № 533 "Об утверждении требований к субъектам финансового мониторинга по подготовке и обучению работников", зарегистрированный в Реестре государственной регистрации нормативных правовых актов под № 10001.".</w:t>
      </w:r>
    </w:p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по финансовому мониторингу Министерства финансов Республики Казахстан (Таджияков Б.Ш.) в установленном законодательством порядке обеспечить: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государственную регистрацию настоящего приказа в Министерстве юстиции Республики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течение десяти календарных дней после государственной регистрации настоящего приказа его направление на официальное опубликование в периодических печатных изданиях и информационно-правовой системе "Әділет";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после государственной регистрации настоящего приказа в Министерстве юстиции Республики Казахстан направление в Республиканское государственное предприятие на праве хозяйственного ведения "Республиканский центр правовой информации Министерства юстиции Республики Казахстан" для размещения в Эталонном контрольном банке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размещение настоящего приказа на интернет-ресурсе Министерства финансов Республики Казахстан. </w:t>
      </w:r>
    </w:p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Настоящий приказ вводится в действие с 6 февраля 2016 года и подлежит официальному опубликованию. 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090"/>
        <w:gridCol w:w="7210"/>
      </w:tblGrid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финансов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Султанов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