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9dd8" w14:textId="9db9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племенных свидетельств на все виды племенной продукции (материала) и Правил их выдачи (аннулирования)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декабря 2015 года № 3-2/1079. Зарегистрирован в Министерстве юстиции Республики Казахстан 10 февраля 2016 года № 13035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02.06.2016.</w:t>
      </w:r>
    </w:p>
    <w:bookmarkStart w:name="z3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«О племенном животноводстве»,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племенного свидетельства крупного рогатого скота молочных и молочно-мясных пород первой категории,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племенного свидетельства крупного рогатого скота молочных и молочно-мясных пород второй категории,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племенного свидетельства крупного рогатого скота мясных пород первой категории,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племенного свидетельства крупного рогатого скота мясных пород второй категории,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племенного свидетельства семени быка-производителя молочных и молочно-мясных пород,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племенного свидетельства эмбрионов крупного рогатого скота молочных и молочно-мясных пород,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форму племенного свидетельства семени быка-производителя мясных пород,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форму племенного свидетельства эмбрионов крупного рогатого скота мясных пород,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форму племенного свидетельства овец тонкорунных и полутонкорунных пород,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форму племенного свидетельства овец полугрубошерстных и грубошерстных пород (кроме овец каракульской и романовской породы),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форму племенного свидетельства овец каракульской породы,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форму племенного свидетельства коз молочных пород,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форму племенного свидетельства коз пуховых пород,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форму племенного свидетельства коз шерстных пород,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форму племенного свидетельства свиней,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форму племенного свидетельства лошадей заводских пород,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форму племенного свидетельства лошадей продуктивного направления,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форму племенного свидетельства верблюдов,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форму племенного свидетельства птиц,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форму племенного свидетельства страуса,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форму племенного свидетельства пятнистых оленей,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форму племенного свидетельства маралов,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форму племенного свидетельства пчелиной семьи,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форму племенного свидетельства племенной особи рыб,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форму племенного свидетельства кролика,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форму племенного свидетельства зверя,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Правила выдачи (аннулирования) племенных свидетельств на все виды племенной продукции (материала),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3-2/330 «Об утверждении форм племенных свидетельств на все виды племенной продукции (материала) и Правил их выдачи» (зарегистрирован в Реестре государственной регистрации нормативных правовых актов № 11196, опубликованный в газете «Казахстанская правда» от 27 мая 2015 года № 108 (27984) и информационно-правовой системе нормативных правовых актов «Әділет» от 18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2 июня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января 2016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1"/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Племенное свидетельство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молочных и молочно-мясных пород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Номер племенного свидетельства:             Дата выдачи: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517"/>
        <w:gridCol w:w="1206"/>
        <w:gridCol w:w="689"/>
        <w:gridCol w:w="689"/>
        <w:gridCol w:w="1552"/>
        <w:gridCol w:w="517"/>
        <w:gridCol w:w="862"/>
        <w:gridCol w:w="517"/>
        <w:gridCol w:w="862"/>
        <w:gridCol w:w="2242"/>
        <w:gridCol w:w="345"/>
        <w:gridCol w:w="172"/>
        <w:gridCol w:w="345"/>
        <w:gridCol w:w="172"/>
        <w:gridCol w:w="345"/>
        <w:gridCol w:w="172"/>
        <w:gridCol w:w="345"/>
        <w:gridCol w:w="2072"/>
      </w:tblGrid>
      <w:tr>
        <w:trPr>
          <w:trHeight w:val="24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Половозрастная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Отца**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 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отца**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отца**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племенная ценность, индекс молочной продуктивности, индекс экстерьера, индекс соматических клеток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Лактация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матери**</w:t>
            </w:r>
          </w:p>
        </w:tc>
      </w:tr>
      <w:tr>
        <w:trPr>
          <w:trHeight w:val="12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осеменений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осеменения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кличка, регистрационный номер, идентификационный номер, порода, породность, общая племенная ценность, индекс молочной продуктивности, индекс экстерьера, индекс соматических клеток.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указываются кличка, идентификационный номер, регистрационный номер, порода, породность.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Племенное свидетельство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молочных и молочно-мясных пород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Номер племенного свидетельства:       Дата выдачи: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473"/>
        <w:gridCol w:w="1105"/>
        <w:gridCol w:w="947"/>
        <w:gridCol w:w="947"/>
        <w:gridCol w:w="1105"/>
        <w:gridCol w:w="473"/>
        <w:gridCol w:w="1105"/>
        <w:gridCol w:w="947"/>
        <w:gridCol w:w="947"/>
        <w:gridCol w:w="1106"/>
        <w:gridCol w:w="474"/>
        <w:gridCol w:w="1106"/>
        <w:gridCol w:w="948"/>
        <w:gridCol w:w="158"/>
        <w:gridCol w:w="948"/>
        <w:gridCol w:w="1106"/>
      </w:tblGrid>
      <w:tr>
        <w:trPr>
          <w:trHeight w:val="24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Половозрастная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Отца**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 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отца**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отца**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отца**</w:t>
            </w:r>
          </w:p>
        </w:tc>
      </w:tr>
      <w:tr>
        <w:trPr>
          <w:trHeight w:val="135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Мать**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95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матери**</w:t>
            </w:r>
          </w:p>
        </w:tc>
      </w:tr>
      <w:tr>
        <w:trPr>
          <w:trHeight w:val="12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95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осеменений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осеменения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матери**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кличка, регистрационный номер, идентификационный номер, порода, породность, общая племенная ценность, индекс молочной продуктивности, индекс экстерьера, индекс соматических клеток.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указываются кличка, идентификационный номер, регистрационный номер, порода, породность.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Лицевая сторона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Племенное свидетельство на крупный рогатый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скот мясных пород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Номер племенного свидетельства:       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Кличка                                 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                           Регистрационный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                                     Генетический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Порода                                  Место рождения (KZ)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Породность                              Владелец (KZ)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Масть                                   Кому продано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Татуировочный номер                     Дата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1"/>
        <w:gridCol w:w="5466"/>
        <w:gridCol w:w="563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Родословная</w:t>
            </w:r>
          </w:p>
        </w:tc>
      </w:tr>
      <w:tr>
        <w:trPr>
          <w:trHeight w:val="285" w:hRule="atLeast"/>
        </w:trPr>
        <w:tc>
          <w:tcPr>
            <w:tcW w:w="3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Отец*:</w:t>
            </w:r>
          </w:p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отца*:</w:t>
            </w:r>
          </w:p>
        </w:tc>
      </w:tr>
      <w:tr>
        <w:trPr>
          <w:trHeight w:val="30" w:hRule="atLeast"/>
        </w:trPr>
        <w:tc>
          <w:tcPr>
            <w:tcW w:w="3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Мать*:</w:t>
            </w:r>
          </w:p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матери*: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кличка, татуировочный номер, идентификационный номер, регистрационный номер, порода, породность.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1483"/>
        <w:gridCol w:w="1893"/>
        <w:gridCol w:w="1893"/>
        <w:gridCol w:w="1893"/>
        <w:gridCol w:w="2038"/>
        <w:gridCol w:w="1917"/>
        <w:gridCol w:w="1702"/>
      </w:tblGrid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Продуктивные показатели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Легкость отела, балл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рождении, килограмм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отъеме, килограмм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в 12 месяцев, килограмм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 мошонки, сантиметр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 прирост, грамм</w:t>
            </w:r>
          </w:p>
        </w:tc>
      </w:tr>
      <w:tr>
        <w:trPr>
          <w:trHeight w:val="16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показатели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животного       Номер плменного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Информация о результатах случки и осеменения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быка     Случка, И. О.* Т.Э.**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Случка 1.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2.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3.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4.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5.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6.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Рецессивные гены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отрицательный результат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положительный результат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не проводились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исследования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отметьте квадрат       отметьте квадрат             отметьте квадрат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*Искусственное осеменение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**Трансплантация эмбрионов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Лицевая сторона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Племенное свидетельство на крупный рогатый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скот мясных пород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Номер племенного свидетельства:       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Кличка                               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                         Регистрационный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                                   Генетический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Порода                                Место рождения (KZ)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Породность                            Владелец (KZ)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Масть                                 Кому продано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Татуировочный номер                   Дата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4"/>
        <w:gridCol w:w="5015"/>
        <w:gridCol w:w="5301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Родословная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Мать**: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Потенциальные отцы*:</w:t>
            </w:r>
          </w:p>
        </w:tc>
      </w:tr>
      <w:tr>
        <w:trPr>
          <w:trHeight w:val="495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1**: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5**: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9**:</w:t>
            </w:r>
          </w:p>
        </w:tc>
      </w:tr>
      <w:tr>
        <w:trPr>
          <w:trHeight w:val="435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2**: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6**: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10**:</w:t>
            </w:r>
          </w:p>
        </w:tc>
      </w:tr>
      <w:tr>
        <w:trPr>
          <w:trHeight w:val="405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3**: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7**: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11**:</w:t>
            </w:r>
          </w:p>
        </w:tc>
      </w:tr>
      <w:tr>
        <w:trPr>
          <w:trHeight w:val="42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4**: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8**: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12**: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при наличии большего количества потенциальных отцов добавляются дополнительные графы для указания их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указываются кличка, татуировочный номер, идентификационный номер, регистрационный номер, порода, породность.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7"/>
        <w:gridCol w:w="1459"/>
        <w:gridCol w:w="2061"/>
        <w:gridCol w:w="1893"/>
        <w:gridCol w:w="1797"/>
        <w:gridCol w:w="1917"/>
        <w:gridCol w:w="2134"/>
        <w:gridCol w:w="1702"/>
      </w:tblGrid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Продуктивные показатели***</w:t>
            </w:r>
          </w:p>
        </w:tc>
      </w:tr>
      <w:tr>
        <w:trPr>
          <w:trHeight w:val="105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Легкость отҰла, балл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рождении, килограмм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отъҰме, килограмм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в 12 месяцев, килограмм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 мошонки, сантиметр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 прирост, грамм</w:t>
            </w:r>
          </w:p>
        </w:tc>
      </w:tr>
      <w:tr>
        <w:trPr>
          <w:trHeight w:val="16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показатели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- данные указываются при их наличии для дополнительной информации о животном.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животного       Номер племенного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Информация о результатах случки и осеменения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быка     Случка, И. О.* Т.Э.**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Случка 1.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2.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3.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4.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5.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Случка 6. ___________ отметьте квадрат 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Рецессивные гены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отрицательный результат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положительный результат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не проводились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исследования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отметьте квадрат       отметьте квадрат             отметьте квадрат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*Искусственное осеменение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**Трансплантация эмбрионов 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Племенное свидетельство семени быка-производителя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молочных и молочно-мясных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Регистрационный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Номер племенного свидетельства:       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Владелец семени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семени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племенного свидетельства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(кому)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569"/>
        <w:gridCol w:w="523"/>
        <w:gridCol w:w="348"/>
        <w:gridCol w:w="348"/>
        <w:gridCol w:w="697"/>
        <w:gridCol w:w="1046"/>
        <w:gridCol w:w="1047"/>
        <w:gridCol w:w="872"/>
        <w:gridCol w:w="523"/>
        <w:gridCol w:w="1919"/>
        <w:gridCol w:w="1047"/>
        <w:gridCol w:w="174"/>
        <w:gridCol w:w="349"/>
        <w:gridCol w:w="349"/>
        <w:gridCol w:w="349"/>
        <w:gridCol w:w="174"/>
        <w:gridCol w:w="349"/>
        <w:gridCol w:w="174"/>
        <w:gridCol w:w="349"/>
        <w:gridCol w:w="209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быка-производителя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Родословная быка-производителя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племенная ценность (категория)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молочной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экстерьера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соматических клеток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 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отца**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отца**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Мать**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матери**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матери**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Продуктивность***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Колличество дочерей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матери**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кличка, регистрационный номер, идентификационный номер, порода, породность, общая племенная ценность, индекс молочной продуктивности, индекс экстерьера, индекс соматических клеток.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указываются кличка, идентификационный номер, регистрационный номер, порода, породность.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за основу берется средний показатель по всем дочерям.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Племенное свидетельство эмбрионов крупного рогатого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скота молочных и молочно-мясных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Регистрационный 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получения 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эмбрионов 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 (кем)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(кому)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319"/>
        <w:gridCol w:w="478"/>
        <w:gridCol w:w="638"/>
        <w:gridCol w:w="638"/>
        <w:gridCol w:w="638"/>
        <w:gridCol w:w="319"/>
        <w:gridCol w:w="638"/>
        <w:gridCol w:w="159"/>
        <w:gridCol w:w="1277"/>
        <w:gridCol w:w="2394"/>
        <w:gridCol w:w="957"/>
        <w:gridCol w:w="479"/>
        <w:gridCol w:w="319"/>
        <w:gridCol w:w="159"/>
        <w:gridCol w:w="798"/>
        <w:gridCol w:w="958"/>
        <w:gridCol w:w="2556"/>
      </w:tblGrid>
      <w:tr>
        <w:trPr>
          <w:trHeight w:val="240" w:hRule="atLeast"/>
        </w:trPr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 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отца**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Продуктивность***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отца**</w:t>
            </w:r>
          </w:p>
        </w:tc>
      </w:tr>
      <w:tr>
        <w:trPr>
          <w:trHeight w:val="138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дочерей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Мать**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матери**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матери**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Лактация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Жир, процент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Белок, процент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матери**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ряд лактаций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Наивысшая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кличка, регистрационный номер, идентификационный номер, порода, породность, общая племенная ценность, индекс молочной продуктивности, индекс экстерьера, индекс соматических клеток, номер ДНК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указываются кличка, идентификационный номер, регистрационный номер, порода, породность.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за основу берется средний показатель по всем дочерям.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Племенное свидетельство семени быка-производителя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мясных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Регистрационный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Номер племенного свидетельства:       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Данные быка-производителя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Кличка                                 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                           Регистрационный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                                     Генетический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Порода                                  Место рождения (KZ)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Породность                              Владелец (KZ)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Масть                                   Кому продано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Татуировочный номер                     Дата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1"/>
        <w:gridCol w:w="5466"/>
        <w:gridCol w:w="563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Родословная</w:t>
            </w:r>
          </w:p>
        </w:tc>
      </w:tr>
      <w:tr>
        <w:trPr>
          <w:trHeight w:val="285" w:hRule="atLeast"/>
        </w:trPr>
        <w:tc>
          <w:tcPr>
            <w:tcW w:w="3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Отец*:</w:t>
            </w:r>
          </w:p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отца*:</w:t>
            </w:r>
          </w:p>
        </w:tc>
      </w:tr>
      <w:tr>
        <w:trPr>
          <w:trHeight w:val="30" w:hRule="atLeast"/>
        </w:trPr>
        <w:tc>
          <w:tcPr>
            <w:tcW w:w="3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Мать*:</w:t>
            </w:r>
          </w:p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матери*: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кличка, татуировочный номер, идентификационный номер, регистрационный номер, порода, породность, селекционный индекс оценки собственной продуктивности или оценки по качеству потомства.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указываются кличка, татуировочный номер, идентификационный номер, регистрационный номер, порода, породность.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5"/>
        <w:gridCol w:w="1594"/>
        <w:gridCol w:w="1854"/>
        <w:gridCol w:w="1854"/>
        <w:gridCol w:w="1854"/>
        <w:gridCol w:w="2138"/>
        <w:gridCol w:w="2020"/>
        <w:gridCol w:w="1691"/>
      </w:tblGrid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Продуктивные показатели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Легкость отҰла, балл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рождении, килограмм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отъҰме, килограмм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в 12 месяцев, килограмм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 мошонки, сантиметр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 прирост, грамм</w:t>
            </w:r>
          </w:p>
        </w:tc>
      </w:tr>
      <w:tr>
        <w:trPr>
          <w:trHeight w:val="165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показатели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доз семени предоставленной данному хозяйству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Племенное свидетельство эмбрионов крупного рогатого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скота мясных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Регистрационный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Порода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Породность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эмбрионов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племенного свидетельства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(кем)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(кому)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4"/>
        <w:gridCol w:w="6153"/>
        <w:gridCol w:w="528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Родословная</w:t>
            </w:r>
          </w:p>
        </w:tc>
      </w:tr>
      <w:tr>
        <w:trPr>
          <w:trHeight w:val="285" w:hRule="atLeast"/>
        </w:trPr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Отец*: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отца*: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отца**: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отца**: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отца**:</w:t>
            </w:r>
          </w:p>
        </w:tc>
      </w:tr>
      <w:tr>
        <w:trPr>
          <w:trHeight w:val="30" w:hRule="atLeast"/>
        </w:trPr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Мать**: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матери*: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матери**: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матери**: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матери**: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кличка, татуировочный номер, идентификационный номер, регистрационный номер, порода, породность, селекционный индекс оценки собственной продуктивности или оценки по качеству потомства, номер ДНК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указываются кличка, татуировочный номер, идентификационный номер, регистрационный номер, порода, породность.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7"/>
        <w:gridCol w:w="1628"/>
        <w:gridCol w:w="1748"/>
        <w:gridCol w:w="1917"/>
        <w:gridCol w:w="1917"/>
        <w:gridCol w:w="2134"/>
        <w:gridCol w:w="1917"/>
        <w:gridCol w:w="1702"/>
      </w:tblGrid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Продуктивные показатели матери</w:t>
            </w:r>
          </w:p>
        </w:tc>
      </w:tr>
      <w:tr>
        <w:trPr>
          <w:trHeight w:val="142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Легкость отҰла, балл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рождении, килограмм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отъҰме, килограмм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в 12 месяцев, килограмм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 мошонки, сантиметр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 прирост, грамм</w:t>
            </w:r>
          </w:p>
        </w:tc>
      </w:tr>
      <w:tr>
        <w:trPr>
          <w:trHeight w:val="16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показатели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1483"/>
        <w:gridCol w:w="1893"/>
        <w:gridCol w:w="1893"/>
        <w:gridCol w:w="1893"/>
        <w:gridCol w:w="2038"/>
        <w:gridCol w:w="1917"/>
        <w:gridCol w:w="1702"/>
      </w:tblGrid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Продуктивные показатели отца</w:t>
            </w:r>
          </w:p>
        </w:tc>
      </w:tr>
      <w:tr>
        <w:trPr>
          <w:trHeight w:val="145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Легкость отҰла, балл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рождении, килограмм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при отъҰме, килограмм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в 12 месяцев, килограмм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Окружность мошонки, сантиметр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 прирост, грамм</w:t>
            </w:r>
          </w:p>
        </w:tc>
      </w:tr>
      <w:tr>
        <w:trPr>
          <w:trHeight w:val="16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показатели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Племенное свидетельство овец тонкорунных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 полутонкорунных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637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_______________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______________________________</w:t>
            </w:r>
          </w:p>
        </w:tc>
        <w:tc>
          <w:tcPr>
            <w:tcW w:w="6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 ________________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___________________________</w:t>
            </w:r>
          </w:p>
        </w:tc>
        <w:tc>
          <w:tcPr>
            <w:tcW w:w="6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_______________________</w:t>
            </w:r>
          </w:p>
        </w:tc>
        <w:tc>
          <w:tcPr>
            <w:tcW w:w="6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Продуктивность и данные бонитировки животного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3"/>
        <w:gridCol w:w="7247"/>
      </w:tblGrid>
      <w:tr>
        <w:trPr>
          <w:trHeight w:val="30" w:hRule="atLeast"/>
        </w:trPr>
        <w:tc>
          <w:tcPr>
            <w:tcW w:w="7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на правом ухе _________________ </w:t>
            </w:r>
          </w:p>
        </w:tc>
        <w:tc>
          <w:tcPr>
            <w:tcW w:w="7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левом ухе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бонитировке в 20 ____ году в возрасте _______ месяцев отнесен к комплексному классу _________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бонитировки: тип животного ___________ Показатели шерстной продуктивности – густота ______, длина _____ сантиметр, тонина _____ микрометр, уравненность __________, извитость __________, жиропот ________, оброслость брюха ____________, величина _________, конституция __________, экстерьер ______, настриг шерсти ____________ килограмм, чистого волокна _________ килограмм, в возрасте ______ месяцев, живая масса _________ килограмм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119"/>
        <w:gridCol w:w="560"/>
        <w:gridCol w:w="1013"/>
        <w:gridCol w:w="1233"/>
        <w:gridCol w:w="1013"/>
        <w:gridCol w:w="2813"/>
        <w:gridCol w:w="998"/>
        <w:gridCol w:w="499"/>
        <w:gridCol w:w="1013"/>
        <w:gridCol w:w="1233"/>
        <w:gridCol w:w="75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максимальный, килограмм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максимальный ____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лет.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 ____ сантиметров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лет.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 ___ сантиметров.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Тонина шерсти _____, качество ___.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Тонина шерсти ___, качество 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шерсти ____. Общая оценка _____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шерсти ____. Общая оценка 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масса, килограмм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масса, килограмм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максимальный, килограмм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максимальный, килограмм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шерсти, сантиметр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шерсти, сантиметр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максимальный,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максимальный,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шерсти, сантиметр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шерсти, сантиметр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Отметка о смене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0"/>
        <w:gridCol w:w="6313"/>
        <w:gridCol w:w="5827"/>
      </w:tblGrid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Племенное свидетельство овец полугрубошерстных и грубошерстных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пород (кроме овец каракульской и романовской породы)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2"/>
        <w:gridCol w:w="704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</w:t>
            </w:r>
          </w:p>
        </w:tc>
      </w:tr>
      <w:tr>
        <w:trPr>
          <w:trHeight w:val="30" w:hRule="atLeast"/>
        </w:trPr>
        <w:tc>
          <w:tcPr>
            <w:tcW w:w="7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___________</w:t>
            </w:r>
          </w:p>
        </w:tc>
        <w:tc>
          <w:tcPr>
            <w:tcW w:w="7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 ____________________</w:t>
            </w:r>
          </w:p>
        </w:tc>
      </w:tr>
      <w:tr>
        <w:trPr>
          <w:trHeight w:val="30" w:hRule="atLeast"/>
        </w:trPr>
        <w:tc>
          <w:tcPr>
            <w:tcW w:w="7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________________________________</w:t>
            </w:r>
          </w:p>
        </w:tc>
        <w:tc>
          <w:tcPr>
            <w:tcW w:w="7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_________________</w:t>
            </w:r>
          </w:p>
        </w:tc>
      </w:tr>
      <w:tr>
        <w:trPr>
          <w:trHeight w:val="30" w:hRule="atLeast"/>
        </w:trPr>
        <w:tc>
          <w:tcPr>
            <w:tcW w:w="7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_____________________________</w:t>
            </w:r>
          </w:p>
        </w:tc>
        <w:tc>
          <w:tcPr>
            <w:tcW w:w="7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Продуктивность и данные бонитировки животного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7"/>
        <w:gridCol w:w="7253"/>
      </w:tblGrid>
      <w:tr>
        <w:trPr>
          <w:trHeight w:val="30" w:hRule="atLeast"/>
        </w:trPr>
        <w:tc>
          <w:tcPr>
            <w:tcW w:w="7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правом ухе _________________</w:t>
            </w:r>
          </w:p>
        </w:tc>
        <w:tc>
          <w:tcPr>
            <w:tcW w:w="7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левом ухе 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бонитировке в 20___ году в возрасте _____ месяцев, с живой массой _______ килограмм,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 к классу –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бонитировки: конституция _____________, экстерьер ___________, развитие костяка _______, величина и форма курдюка животного _________, длина шерсти ______ сантиметр, общая оценка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 комплексный класс __________ « ___ » __________ 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2"/>
        <w:gridCol w:w="993"/>
        <w:gridCol w:w="993"/>
        <w:gridCol w:w="993"/>
        <w:gridCol w:w="968"/>
        <w:gridCol w:w="3874"/>
        <w:gridCol w:w="922"/>
        <w:gridCol w:w="715"/>
        <w:gridCol w:w="1107"/>
        <w:gridCol w:w="5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Отметка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766"/>
        <w:gridCol w:w="6253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Племенное свидетельство овец каракульской породы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7"/>
        <w:gridCol w:w="682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______________</w:t>
            </w:r>
          </w:p>
        </w:tc>
      </w:tr>
      <w:tr>
        <w:trPr>
          <w:trHeight w:val="30" w:hRule="atLeast"/>
        </w:trPr>
        <w:tc>
          <w:tcPr>
            <w:tcW w:w="8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</w:t>
            </w:r>
          </w:p>
        </w:tc>
        <w:tc>
          <w:tcPr>
            <w:tcW w:w="6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 ___________________</w:t>
            </w:r>
          </w:p>
        </w:tc>
      </w:tr>
      <w:tr>
        <w:trPr>
          <w:trHeight w:val="30" w:hRule="atLeast"/>
        </w:trPr>
        <w:tc>
          <w:tcPr>
            <w:tcW w:w="8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______________________</w:t>
            </w:r>
          </w:p>
        </w:tc>
        <w:tc>
          <w:tcPr>
            <w:tcW w:w="6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______________</w:t>
            </w:r>
          </w:p>
        </w:tc>
      </w:tr>
      <w:tr>
        <w:trPr>
          <w:trHeight w:val="30" w:hRule="atLeast"/>
        </w:trPr>
        <w:tc>
          <w:tcPr>
            <w:tcW w:w="8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_________________________</w:t>
            </w:r>
          </w:p>
        </w:tc>
        <w:tc>
          <w:tcPr>
            <w:tcW w:w="6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Расцветка 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Смушковый тип 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Выдано: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Продуктивность и данные бонитировки животного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29"/>
        <w:gridCol w:w="7271"/>
      </w:tblGrid>
      <w:tr>
        <w:trPr>
          <w:trHeight w:val="30" w:hRule="atLeast"/>
        </w:trPr>
        <w:tc>
          <w:tcPr>
            <w:tcW w:w="7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правом ухе _________________</w:t>
            </w:r>
          </w:p>
        </w:tc>
        <w:tc>
          <w:tcPr>
            <w:tcW w:w="7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левом ухе __________________</w:t>
            </w:r>
          </w:p>
        </w:tc>
      </w:tr>
      <w:tr>
        <w:trPr>
          <w:trHeight w:val="30" w:hRule="atLeast"/>
        </w:trPr>
        <w:tc>
          <w:tcPr>
            <w:tcW w:w="7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бонитировки ____________________</w:t>
            </w:r>
          </w:p>
        </w:tc>
        <w:tc>
          <w:tcPr>
            <w:tcW w:w="7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 комплексный класс _______</w:t>
            </w:r>
          </w:p>
        </w:tc>
      </w:tr>
      <w:tr>
        <w:trPr>
          <w:trHeight w:val="30" w:hRule="atLeast"/>
        </w:trPr>
        <w:tc>
          <w:tcPr>
            <w:tcW w:w="7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при бонитировке,__ килограмм</w:t>
            </w:r>
          </w:p>
        </w:tc>
        <w:tc>
          <w:tcPr>
            <w:tcW w:w="7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и расцветка _______________</w:t>
            </w:r>
          </w:p>
        </w:tc>
      </w:tr>
      <w:tr>
        <w:trPr>
          <w:trHeight w:val="30" w:hRule="atLeast"/>
        </w:trPr>
        <w:tc>
          <w:tcPr>
            <w:tcW w:w="7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и тип завитка ________________</w:t>
            </w:r>
          </w:p>
        </w:tc>
        <w:tc>
          <w:tcPr>
            <w:tcW w:w="7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Смушковый тип 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при реализации на племя, ______________ килограмм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4"/>
        <w:gridCol w:w="1522"/>
        <w:gridCol w:w="1367"/>
        <w:gridCol w:w="1496"/>
        <w:gridCol w:w="1549"/>
        <w:gridCol w:w="1386"/>
        <w:gridCol w:w="1333"/>
        <w:gridCol w:w="1256"/>
        <w:gridCol w:w="557"/>
      </w:tblGrid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и расцветка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и тип завитка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Смушковый тип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матери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и расцветка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и тип завитка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Смушковый 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матери матери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матери матери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матери матери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матери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матери отца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матери отца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и расцветка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и тип завитка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Смушковый тип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Оценка на выставках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7"/>
        <w:gridCol w:w="3357"/>
        <w:gridCol w:w="3946"/>
        <w:gridCol w:w="3260"/>
      </w:tblGrid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выставки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выставки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Полученная оценка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Отметка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6167"/>
        <w:gridCol w:w="5924"/>
      </w:tblGrid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личность).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Племенное свидетельство коз молочных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  <w:gridCol w:w="70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______________________________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 ________________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___________________________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_______________________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 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Продуктивность и данные бонитировки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1"/>
        <w:gridCol w:w="7549"/>
      </w:tblGrid>
      <w:tr>
        <w:trPr>
          <w:trHeight w:val="30" w:hRule="atLeast"/>
        </w:trPr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правом ухе ________________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левом ухе ____________________</w:t>
            </w:r>
          </w:p>
        </w:tc>
      </w:tr>
      <w:tr>
        <w:trPr>
          <w:trHeight w:val="30" w:hRule="atLeast"/>
        </w:trPr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бонитировки _______________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при бонитировке, _____ месяцев, _____ дней</w:t>
            </w:r>
          </w:p>
        </w:tc>
      </w:tr>
      <w:tr>
        <w:trPr>
          <w:trHeight w:val="30" w:hRule="atLeast"/>
        </w:trPr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 комплексный класс _____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бонитировки: тип животного 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рождения _______, конституция _________, величина ________, экстерьер _________,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вымени _________, удой молока _____ килограмм, жирность молока ____ процент,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_________ килограмм, в возрасте ____ месяцев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0"/>
        <w:gridCol w:w="1161"/>
        <w:gridCol w:w="1248"/>
        <w:gridCol w:w="1096"/>
        <w:gridCol w:w="1096"/>
        <w:gridCol w:w="3338"/>
        <w:gridCol w:w="1313"/>
        <w:gridCol w:w="1378"/>
        <w:gridCol w:w="877"/>
        <w:gridCol w:w="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продуктивность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продуктивность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месяцев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 молока,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 молока, килограмм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жирность молока,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жирность молока, процент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масса, 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 молока,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 молока,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Жирность молока,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Жирность молока,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 молока, килограмм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 молока, килограмм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Жирность молока, процент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Жирность молока, процент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 самцов приводится молочная продуктивность матери или дочерей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Отметка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6120"/>
        <w:gridCol w:w="6283"/>
      </w:tblGrid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Племенное свидетельство коз пуховых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 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630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</w:t>
            </w:r>
          </w:p>
        </w:tc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 _______________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</w:t>
            </w:r>
          </w:p>
        </w:tc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</w:t>
            </w:r>
          </w:p>
        </w:tc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Продуктивность и данные бонитировки животного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97"/>
        <w:gridCol w:w="7803"/>
      </w:tblGrid>
      <w:tr>
        <w:trPr>
          <w:trHeight w:val="30" w:hRule="atLeast"/>
        </w:trPr>
        <w:tc>
          <w:tcPr>
            <w:tcW w:w="7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правом ухе _________________</w:t>
            </w:r>
          </w:p>
        </w:tc>
        <w:tc>
          <w:tcPr>
            <w:tcW w:w="7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левом ухе __________________</w:t>
            </w:r>
          </w:p>
        </w:tc>
      </w:tr>
      <w:tr>
        <w:trPr>
          <w:trHeight w:val="30" w:hRule="atLeast"/>
        </w:trPr>
        <w:tc>
          <w:tcPr>
            <w:tcW w:w="7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бонитировки ___________</w:t>
            </w:r>
          </w:p>
        </w:tc>
        <w:tc>
          <w:tcPr>
            <w:tcW w:w="7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при бонитировке ___ месяцев, ___ дней</w:t>
            </w:r>
          </w:p>
        </w:tc>
      </w:tr>
      <w:tr>
        <w:trPr>
          <w:trHeight w:val="30" w:hRule="atLeast"/>
        </w:trPr>
        <w:tc>
          <w:tcPr>
            <w:tcW w:w="7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 комплексный класс ______</w:t>
            </w:r>
          </w:p>
        </w:tc>
        <w:tc>
          <w:tcPr>
            <w:tcW w:w="7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бонитировки: тип животного 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пуха: содержание ____ процент, густота _____, длина ____ сантиметр, тонина ____ микрометр, уравненность ________, цвет _____, оброслость брюха спины и ног _______,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начес пуха _________ грамм, живая масса ________ килограмм, в возрасте _______ месяцев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985"/>
        <w:gridCol w:w="4232"/>
        <w:gridCol w:w="42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продуктивность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месяцев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продуктивность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месяцев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Начес пуха, грамм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Начес пуха, грамм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пуха, сантиметр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пуха, сантиметр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Тонина пуха, микрометр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Тонина пуха, микрометр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пуха, процент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пуха, процент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пуха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пуха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0"/>
        <w:gridCol w:w="1051"/>
        <w:gridCol w:w="1025"/>
        <w:gridCol w:w="1025"/>
        <w:gridCol w:w="1025"/>
        <w:gridCol w:w="3585"/>
        <w:gridCol w:w="1020"/>
        <w:gridCol w:w="757"/>
        <w:gridCol w:w="1358"/>
        <w:gridCol w:w="544"/>
      </w:tblGrid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Начес пуха,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Начес пуха,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пуха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пуха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Начес пуха, грамм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Начес пуха, 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пуха, сантиметр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пуха, сантиметр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Отметки о перемене владельца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5838"/>
        <w:gridCol w:w="6175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Племенное свидетельство коз шерстных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68"/>
        <w:gridCol w:w="6232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8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</w:t>
            </w:r>
          </w:p>
        </w:tc>
        <w:tc>
          <w:tcPr>
            <w:tcW w:w="6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 _______________</w:t>
            </w:r>
          </w:p>
        </w:tc>
      </w:tr>
      <w:tr>
        <w:trPr>
          <w:trHeight w:val="30" w:hRule="atLeast"/>
        </w:trPr>
        <w:tc>
          <w:tcPr>
            <w:tcW w:w="8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</w:t>
            </w:r>
          </w:p>
        </w:tc>
        <w:tc>
          <w:tcPr>
            <w:tcW w:w="6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</w:t>
            </w:r>
          </w:p>
        </w:tc>
      </w:tr>
      <w:tr>
        <w:trPr>
          <w:trHeight w:val="30" w:hRule="atLeast"/>
        </w:trPr>
        <w:tc>
          <w:tcPr>
            <w:tcW w:w="8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</w:t>
            </w:r>
          </w:p>
        </w:tc>
        <w:tc>
          <w:tcPr>
            <w:tcW w:w="6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Продуктивность и данные бонитировки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9"/>
        <w:gridCol w:w="8681"/>
      </w:tblGrid>
      <w:tr>
        <w:trPr>
          <w:trHeight w:val="30" w:hRule="atLeast"/>
        </w:trPr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правом ухе _____________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 левом ухе _________________________</w:t>
            </w:r>
          </w:p>
        </w:tc>
      </w:tr>
      <w:tr>
        <w:trPr>
          <w:trHeight w:val="30" w:hRule="atLeast"/>
        </w:trPr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бонитировки ____________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при бонитировке, месяцев, дней _________</w:t>
            </w:r>
          </w:p>
        </w:tc>
      </w:tr>
      <w:tr>
        <w:trPr>
          <w:trHeight w:val="30" w:hRule="atLeast"/>
        </w:trPr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 комплексный класс ________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бонитировки: тип животного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шерстной продуктивности: содержание ______ процент, густота ____, длина ____ сантиметр, тонина _______ микрометр, уравненность _______, извитость __________, жиропот ___________, блеск __________, оброслость брюха, спины и ног ___________, настриг шерсти ____ килограмм, живая масса ______ килограмм, в возрасте _________ месяцев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5"/>
        <w:gridCol w:w="2969"/>
        <w:gridCol w:w="2141"/>
        <w:gridCol w:w="3113"/>
        <w:gridCol w:w="2060"/>
        <w:gridCol w:w="1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продуктивность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продуктивность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шерсти, килограмм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шерсти, килограмм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Тонина шерсти,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Тонина шерсти,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шерсти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шерсти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3"/>
        <w:gridCol w:w="866"/>
        <w:gridCol w:w="866"/>
        <w:gridCol w:w="771"/>
        <w:gridCol w:w="866"/>
        <w:gridCol w:w="4295"/>
        <w:gridCol w:w="1079"/>
        <w:gridCol w:w="867"/>
        <w:gridCol w:w="819"/>
        <w:gridCol w:w="868"/>
      </w:tblGrid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матери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максимальный,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максимальный, килограмм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шерсти, сантиметр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шерсти, сантиметр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Идивидуальный номер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шерсти, килограмм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шерсти, килограмм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шерсти, сантиметр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шерсти, сантиметр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Отметка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7"/>
        <w:gridCol w:w="6162"/>
        <w:gridCol w:w="6141"/>
      </w:tblGrid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Племенное свидетельство свиней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1"/>
        <w:gridCol w:w="7599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</w:t>
            </w:r>
          </w:p>
        </w:tc>
        <w:tc>
          <w:tcPr>
            <w:tcW w:w="7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племенной книги ___________________</w:t>
            </w:r>
          </w:p>
        </w:tc>
      </w:tr>
      <w:tr>
        <w:trPr>
          <w:trHeight w:val="30" w:hRule="atLeast"/>
        </w:trPr>
        <w:tc>
          <w:tcPr>
            <w:tcW w:w="7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</w:t>
            </w:r>
          </w:p>
        </w:tc>
        <w:tc>
          <w:tcPr>
            <w:tcW w:w="7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______________</w:t>
            </w:r>
          </w:p>
        </w:tc>
      </w:tr>
      <w:tr>
        <w:trPr>
          <w:trHeight w:val="30" w:hRule="atLeast"/>
        </w:trPr>
        <w:tc>
          <w:tcPr>
            <w:tcW w:w="7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_____________________</w:t>
            </w:r>
          </w:p>
        </w:tc>
        <w:tc>
          <w:tcPr>
            <w:tcW w:w="7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Сведения о развитии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7"/>
        <w:gridCol w:w="3678"/>
        <w:gridCol w:w="1232"/>
        <w:gridCol w:w="1232"/>
        <w:gridCol w:w="1135"/>
        <w:gridCol w:w="362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(месяцев)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продаже месяцев ____ дней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туловища, сантиметр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 животного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 родителей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отца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Прижизненное тестирование толщины шпига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сосков, правая/левая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9"/>
        <w:gridCol w:w="1512"/>
        <w:gridCol w:w="3382"/>
        <w:gridCol w:w="2828"/>
        <w:gridCol w:w="210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сосков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правая/левая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туловища, сантиметр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 при массе 100 килограмм, милиметр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 за экстерьер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опоросов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Плодовитость, голов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гнезда в 2-х месячном возрасте, 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качества потомства:</w:t>
            </w:r>
          </w:p>
        </w:tc>
      </w:tr>
      <w:tr>
        <w:trPr>
          <w:trHeight w:val="39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Конверсия корма, кормовых единиц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окорока, 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Прижизненная толщина шпига над 6-7 грудными позвонками при весе 100 килограмм, милиметр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6"/>
        <w:gridCol w:w="1453"/>
        <w:gridCol w:w="3859"/>
        <w:gridCol w:w="3243"/>
        <w:gridCol w:w="1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сосков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правая/левая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туловища, сантиметр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 при массе 100 килограмм, милиметр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 за экстерьер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опоросов*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Плодовитость, голов*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гнезда в 2-х месячном возрасте, 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 *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Результативность осеменений, процент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качества потомства: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Конверсия корма, кормовых единиц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окорока, 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Прижизненная толщина шпига над 6-7 грудными позвонками при весе 100 килограмм, милиметр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4499"/>
        <w:gridCol w:w="3867"/>
        <w:gridCol w:w="3359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тома племенной книги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</w:tr>
      <w:tr>
        <w:trPr>
          <w:trHeight w:val="6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туловища, сантиметр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туловища, сантиметр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Плодовитость, голов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Плодовитость, голов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гнезда в 2 месяца, килограмм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гнезда в 2 месяца,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Результативность осеменений, процент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Конверсия корма, кормовых единиц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Конверсия корма, кормовых единиц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окорока, килограмм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окорока, килограмм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4397"/>
        <w:gridCol w:w="3786"/>
        <w:gridCol w:w="36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туловища, сантиметр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туловища, сантиметр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Плодовитость, голов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Плодовитость, голов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гнезда в 2 месяца, килограмм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Молочность, килограмм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гнезда в 2 месяца, килограмм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Результативность осеменений, процент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Конверсия корма, кормовых единиц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Скороспелость, суток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Конверсия корма, кормовых единиц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окорока, килограмм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окорока, килограмм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шпига, милиметр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1"/>
        <w:gridCol w:w="1135"/>
        <w:gridCol w:w="1291"/>
        <w:gridCol w:w="1629"/>
        <w:gridCol w:w="1525"/>
        <w:gridCol w:w="1629"/>
        <w:gridCol w:w="1577"/>
        <w:gridCol w:w="1577"/>
        <w:gridCol w:w="746"/>
      </w:tblGrid>
      <w:tr>
        <w:trPr>
          <w:trHeight w:val="15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*у хряков приводят данные дочерей или матери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5823"/>
        <w:gridCol w:w="58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перемене владельцев животного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отчество. продавца или наименование хозяйства и адрес)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отчество.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Отметка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7010"/>
        <w:gridCol w:w="5849"/>
      </w:tblGrid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Племенное свидетельство лошадей заводских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Регистрационный 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 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чипа 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Кровность 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 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ПРИМЕТЫ И ОТМЕТИНЫ НА ТЕЛЕ ЖИВОТНОГО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94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6"/>
        <w:gridCol w:w="1002"/>
        <w:gridCol w:w="1106"/>
        <w:gridCol w:w="1028"/>
        <w:gridCol w:w="977"/>
        <w:gridCol w:w="3533"/>
        <w:gridCol w:w="1009"/>
        <w:gridCol w:w="1087"/>
        <w:gridCol w:w="1110"/>
        <w:gridCol w:w="5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Кровность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Кровность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чипа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чипа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Данные бонитировки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8"/>
        <w:gridCol w:w="668"/>
        <w:gridCol w:w="668"/>
        <w:gridCol w:w="621"/>
        <w:gridCol w:w="5496"/>
        <w:gridCol w:w="691"/>
        <w:gridCol w:w="692"/>
        <w:gridCol w:w="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Промеры, сантиметр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бонитировке, в баллах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в котором взяты промеры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бонитировки лошади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 холке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Типичность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Косая длина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груди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Экстерьер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пясти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Работоспособность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Результаты испытаний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2598"/>
        <w:gridCol w:w="2363"/>
        <w:gridCol w:w="860"/>
        <w:gridCol w:w="766"/>
        <w:gridCol w:w="813"/>
        <w:gridCol w:w="1800"/>
        <w:gridCol w:w="1988"/>
        <w:gridCol w:w="2670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испытаний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 призовых мест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Лучшая резвость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Выигрыш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 печать организатора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Участие в розыгрыше традиционных призов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3000"/>
        <w:gridCol w:w="3673"/>
        <w:gridCol w:w="7312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участия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приза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отчество. и печать организатора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Оценка на выставках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3550"/>
        <w:gridCol w:w="3347"/>
        <w:gridCol w:w="2314"/>
        <w:gridCol w:w="2900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выставки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выставки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Полученная оценка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отчество, подпись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Отметка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766"/>
        <w:gridCol w:w="6253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Племенное свидетельство лошадей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продуктивного направления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 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чипа 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 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Приметы и отметины на теле лошадей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94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1159"/>
        <w:gridCol w:w="1081"/>
        <w:gridCol w:w="1134"/>
        <w:gridCol w:w="1134"/>
        <w:gridCol w:w="3248"/>
        <w:gridCol w:w="1137"/>
        <w:gridCol w:w="1058"/>
        <w:gridCol w:w="1080"/>
        <w:gridCol w:w="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Данные бонитировки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2"/>
        <w:gridCol w:w="974"/>
        <w:gridCol w:w="1039"/>
        <w:gridCol w:w="1023"/>
        <w:gridCol w:w="4669"/>
        <w:gridCol w:w="974"/>
        <w:gridCol w:w="974"/>
        <w:gridCol w:w="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Промеры, сантиметр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бонитировке, в баллах</w:t>
            </w:r>
          </w:p>
        </w:tc>
      </w:tr>
      <w:tr>
        <w:trPr>
          <w:trHeight w:val="3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в котором взяты промеры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бонитировки лошади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 холке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происхождение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Косая длина туловища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 и масса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груди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Экстерьер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пясти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Приспособительные качества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Оценка на выставках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7"/>
        <w:gridCol w:w="3234"/>
        <w:gridCol w:w="3880"/>
        <w:gridCol w:w="3329"/>
      </w:tblGrid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выставки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выставки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Полученная оценка</w:t>
            </w:r>
          </w:p>
        </w:tc>
      </w:tr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Отметки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6243"/>
        <w:gridCol w:w="6228"/>
      </w:tblGrid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имя, отчество. продавца или наименование хозяйства и адрес)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имя, отчество.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Племенное свидетельство верблюдов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11"/>
        <w:gridCol w:w="8089"/>
      </w:tblGrid>
      <w:tr>
        <w:trPr>
          <w:trHeight w:val="30" w:hRule="atLeast"/>
        </w:trPr>
        <w:tc>
          <w:tcPr>
            <w:tcW w:w="6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_______________________</w:t>
            </w:r>
          </w:p>
        </w:tc>
        <w:tc>
          <w:tcPr>
            <w:tcW w:w="8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________________________________</w:t>
            </w:r>
          </w:p>
        </w:tc>
      </w:tr>
      <w:tr>
        <w:trPr>
          <w:trHeight w:val="30" w:hRule="atLeast"/>
        </w:trPr>
        <w:tc>
          <w:tcPr>
            <w:tcW w:w="6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 ______________________</w:t>
            </w:r>
          </w:p>
        </w:tc>
        <w:tc>
          <w:tcPr>
            <w:tcW w:w="8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_______________________</w:t>
            </w:r>
          </w:p>
        </w:tc>
      </w:tr>
      <w:tr>
        <w:trPr>
          <w:trHeight w:val="30" w:hRule="atLeast"/>
        </w:trPr>
        <w:tc>
          <w:tcPr>
            <w:tcW w:w="6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__________</w:t>
            </w:r>
          </w:p>
        </w:tc>
        <w:tc>
          <w:tcPr>
            <w:tcW w:w="8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 и приметы 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______ килограмм, в возрасте _____ лет ____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Выдано: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2"/>
        <w:gridCol w:w="944"/>
        <w:gridCol w:w="970"/>
        <w:gridCol w:w="970"/>
        <w:gridCol w:w="1021"/>
        <w:gridCol w:w="3908"/>
        <w:gridCol w:w="935"/>
        <w:gridCol w:w="988"/>
        <w:gridCol w:w="1013"/>
        <w:gridCol w:w="369"/>
      </w:tblGrid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матери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тавра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 в возрасте, лет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Данные бонитировки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0"/>
        <w:gridCol w:w="1604"/>
        <w:gridCol w:w="1364"/>
        <w:gridCol w:w="4758"/>
        <w:gridCol w:w="1524"/>
        <w:gridCol w:w="13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Промеры, сантиметр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бонитировке, в баллах</w:t>
            </w:r>
          </w:p>
        </w:tc>
      </w:tr>
      <w:tr>
        <w:trPr>
          <w:trHeight w:val="30" w:hRule="atLeast"/>
        </w:trPr>
        <w:tc>
          <w:tcPr>
            <w:tcW w:w="4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4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года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года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 лет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 и типичность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Промеры и живая масса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груди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Экстерьер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пясти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Шерстная продуктивность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Приспособительные качества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Награды полученные в выставках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169"/>
        <w:gridCol w:w="3801"/>
        <w:gridCol w:w="3757"/>
      </w:tblGrid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выставки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выставки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Полученная оценка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Отметка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5"/>
        <w:gridCol w:w="5559"/>
        <w:gridCol w:w="6606"/>
      </w:tblGrid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продавца (при наличии в документе, удостоверяющем личность) или наименование хозяйства и адрес)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продавца (при наличии в документе, удостоверяющем личность)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Племенное свидетельство птиц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Регистрационный 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птицы)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хозяйства 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Данные о происхождении и продуктивные показатели реализуемой птицы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321"/>
        <w:gridCol w:w="1227"/>
        <w:gridCol w:w="1717"/>
        <w:gridCol w:w="1344"/>
        <w:gridCol w:w="1368"/>
        <w:gridCol w:w="3537"/>
        <w:gridCol w:w="2932"/>
      </w:tblGrid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птицы, недель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птицы, голов</w:t>
            </w:r>
          </w:p>
        </w:tc>
        <w:tc>
          <w:tcPr>
            <w:tcW w:w="3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птицы в возрасте реализации недель (суток), грамм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от заложенных яиц, процент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Продуктивные показатели родителей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072"/>
        <w:gridCol w:w="1023"/>
        <w:gridCol w:w="1297"/>
        <w:gridCol w:w="1072"/>
        <w:gridCol w:w="1056"/>
        <w:gridCol w:w="1959"/>
        <w:gridCol w:w="1994"/>
        <w:gridCol w:w="1879"/>
        <w:gridCol w:w="2481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птицы, недель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птицы, голов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птицы (грамм) в возрасте ______ недель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Яйценоскость (процент) на несушку за период ___ недель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яиц (г) в возрасте ______ недель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поголовья (процент) при выращивании до _____ недель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1164"/>
        <w:gridCol w:w="1609"/>
        <w:gridCol w:w="1093"/>
        <w:gridCol w:w="1680"/>
        <w:gridCol w:w="1914"/>
        <w:gridCol w:w="1727"/>
        <w:gridCol w:w="1797"/>
        <w:gridCol w:w="1962"/>
      </w:tblGrid>
      <w:tr>
        <w:trPr>
          <w:trHeight w:val="30" w:hRule="atLeast"/>
        </w:trPr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от заложенных яиц, процент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 основным признакам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 дополнительным признакам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 комплексу признаков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носкость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яиц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молод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молодняка за период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молодок (яичных)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Племенное свидетельство страуса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42"/>
        <w:gridCol w:w="7658"/>
      </w:tblGrid>
      <w:tr>
        <w:trPr>
          <w:trHeight w:val="30" w:hRule="atLeast"/>
        </w:trPr>
        <w:tc>
          <w:tcPr>
            <w:tcW w:w="7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</w:t>
            </w:r>
          </w:p>
        </w:tc>
        <w:tc>
          <w:tcPr>
            <w:tcW w:w="7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вывода 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вывода 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1210"/>
        <w:gridCol w:w="1184"/>
        <w:gridCol w:w="1230"/>
        <w:gridCol w:w="756"/>
        <w:gridCol w:w="3707"/>
        <w:gridCol w:w="1111"/>
        <w:gridCol w:w="1085"/>
        <w:gridCol w:w="1084"/>
        <w:gridCol w:w="3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выводимости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выводимости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поголовья (процент) при выращивании до ____ недель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поголовья (процент) при выращивании до _____ недель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Яйценоскость (процент) на самку за инкубационный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Яйценоскость (процент) на самку за инкубационный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от заложенных яиц, процент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от заложенных яиц, процент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яиц (грамм) в возрасте ____ недель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яиц (грамм) в возрасте____ недель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__________ килограмм в возрасте ____, лет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__________ килограмм в возрасте ____, лет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выводимости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выводимости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поголовья (процент) при выращивании до _____ недель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поголовья (процент) при выращивании до _____ недель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Яйценоскость (процент) на самку за инкубационный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Яйценоскость (процент) на самку за инкубационный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от заложенных яиц,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от заложенных яиц,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яиц (грамм) в возрасте_____ недель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яиц (грамм) в возрасте_____ недель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выводимости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выводимости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поголовья (процент) при выращивании до _____ недель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поголовья (процент) при выращивании до _____ недель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Яйценоскость (процент) на самку за инкубационный период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Яйценоскость (процент) на самку за инкубационный период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от заложенных яиц, процент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от заложенных яиц, процент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яиц (грамм) в возрасте недель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яиц (грамм) в возрасте недель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Данные бонитировки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4"/>
        <w:gridCol w:w="1558"/>
        <w:gridCol w:w="1227"/>
        <w:gridCol w:w="4880"/>
        <w:gridCol w:w="1542"/>
        <w:gridCol w:w="11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Промеры, сантиметр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бонитировке, в баллах</w:t>
            </w:r>
          </w:p>
        </w:tc>
      </w:tr>
      <w:tr>
        <w:trPr>
          <w:trHeight w:val="30" w:hRule="atLeast"/>
        </w:trPr>
        <w:tc>
          <w:tcPr>
            <w:tcW w:w="4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</w:p>
        </w:tc>
        <w:tc>
          <w:tcPr>
            <w:tcW w:w="4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года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года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 и типичность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Адаптированность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яйценоскости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 и живая масса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яйца, грамм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 экстерьера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Упитанность, баллов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Оценка на выставках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403"/>
        <w:gridCol w:w="3664"/>
        <w:gridCol w:w="3206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выставки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выставки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Полученная оценка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Отметки о перемене владельцев страуса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0"/>
        <w:gridCol w:w="6188"/>
        <w:gridCol w:w="6302"/>
      </w:tblGrid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страуса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Племенное свидетельство пятнистых оленей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90"/>
        <w:gridCol w:w="7010"/>
      </w:tblGrid>
      <w:tr>
        <w:trPr>
          <w:trHeight w:val="30" w:hRule="atLeast"/>
        </w:trPr>
        <w:tc>
          <w:tcPr>
            <w:tcW w:w="7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</w:t>
            </w:r>
          </w:p>
        </w:tc>
        <w:tc>
          <w:tcPr>
            <w:tcW w:w="7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____________________</w:t>
            </w:r>
          </w:p>
        </w:tc>
        <w:tc>
          <w:tcPr>
            <w:tcW w:w="7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________________</w:t>
            </w:r>
          </w:p>
        </w:tc>
      </w:tr>
      <w:tr>
        <w:trPr>
          <w:trHeight w:val="30" w:hRule="atLeast"/>
        </w:trPr>
        <w:tc>
          <w:tcPr>
            <w:tcW w:w="7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</w:t>
            </w:r>
          </w:p>
        </w:tc>
        <w:tc>
          <w:tcPr>
            <w:tcW w:w="7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 и приметы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Живой вес ______ килограмм, в возрасте ______ лет ________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Родословная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4"/>
        <w:gridCol w:w="1018"/>
        <w:gridCol w:w="993"/>
        <w:gridCol w:w="993"/>
        <w:gridCol w:w="993"/>
        <w:gridCol w:w="3665"/>
        <w:gridCol w:w="1009"/>
        <w:gridCol w:w="1009"/>
        <w:gridCol w:w="1133"/>
        <w:gridCol w:w="523"/>
      </w:tblGrid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Данные о бонитировке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0"/>
        <w:gridCol w:w="582"/>
        <w:gridCol w:w="566"/>
        <w:gridCol w:w="582"/>
        <w:gridCol w:w="6553"/>
        <w:gridCol w:w="649"/>
        <w:gridCol w:w="582"/>
        <w:gridCol w:w="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промеры, сантиметр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бонитировке, в баллах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в котором взяты промеры, лет и месяцев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в котором пробонитировано животное, лет и месяцев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 холке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Косая длина туловища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груди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пясти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Наружная длина ствола панта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ствола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Экстерьер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надглазного отростка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раздвоя между стволом и вторым отростком (для трех концовых пантов)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пантов, килограмм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Отметки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5796"/>
        <w:gridCol w:w="6601"/>
      </w:tblGrid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Племенное свидетельство маралов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5"/>
        <w:gridCol w:w="6555"/>
      </w:tblGrid>
      <w:tr>
        <w:trPr>
          <w:trHeight w:val="30" w:hRule="atLeast"/>
        </w:trPr>
        <w:tc>
          <w:tcPr>
            <w:tcW w:w="8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</w:t>
            </w:r>
          </w:p>
        </w:tc>
        <w:tc>
          <w:tcPr>
            <w:tcW w:w="6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8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 _______________________</w:t>
            </w:r>
          </w:p>
        </w:tc>
        <w:tc>
          <w:tcPr>
            <w:tcW w:w="6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 ____________</w:t>
            </w:r>
          </w:p>
        </w:tc>
      </w:tr>
      <w:tr>
        <w:trPr>
          <w:trHeight w:val="30" w:hRule="atLeast"/>
        </w:trPr>
        <w:tc>
          <w:tcPr>
            <w:tcW w:w="8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</w:t>
            </w:r>
          </w:p>
        </w:tc>
        <w:tc>
          <w:tcPr>
            <w:tcW w:w="6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 и приметы 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генетической экспертизы 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Живой вес _______ килограмм, в возрасте ____ лет ____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Родословная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4"/>
        <w:gridCol w:w="1039"/>
        <w:gridCol w:w="1065"/>
        <w:gridCol w:w="1039"/>
        <w:gridCol w:w="1091"/>
        <w:gridCol w:w="3582"/>
        <w:gridCol w:w="1114"/>
        <w:gridCol w:w="1140"/>
        <w:gridCol w:w="1076"/>
        <w:gridCol w:w="220"/>
      </w:tblGrid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матери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матери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Мать отца отца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Отец отца отца 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племенной книге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тома племенной книги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возрасте, лет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Данные бонитировки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1"/>
        <w:gridCol w:w="617"/>
        <w:gridCol w:w="642"/>
        <w:gridCol w:w="668"/>
        <w:gridCol w:w="6596"/>
        <w:gridCol w:w="341"/>
        <w:gridCol w:w="567"/>
        <w:gridCol w:w="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промеры, сантиметр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бонитировке, в баллах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в котором взяты промеры, лет и месяцев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в котором пробонитировано животное, лет и месяцев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 холке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Косая длина туловища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груди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 пясти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ствола панта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ствола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Экстерьер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отростков: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надглазного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ледяного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среднего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раздвоя между стволом и верхним отростком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пантов, килограмм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килограмм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Отметки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6195"/>
        <w:gridCol w:w="6406"/>
      </w:tblGrid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Племенное свидетельство пчелиной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(KZ)________________________________________________________________________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(KZ) 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(кому)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Происхождение матки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2"/>
        <w:gridCol w:w="8838"/>
      </w:tblGrid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Пасека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пчелиной семьи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вывода матки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матки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матки, миллиграмм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Яйценоскость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вывода матки (наименование и адрес хозяйства)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метки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хоботка, миллиметр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Кубитальный индекс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Дискоидальное смещение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тела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(бонитировочный) класс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Данные бонитировки пчелосемьи (средние по семье)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7"/>
        <w:gridCol w:w="7263"/>
      </w:tblGrid>
      <w:tr>
        <w:trPr>
          <w:trHeight w:val="30" w:hRule="atLeast"/>
        </w:trPr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хоботка, миллиметр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Кубитальный индекс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Дискоидальное смещение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тела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Данные бонитировки пчелосемьи (в баллах)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3"/>
        <w:gridCol w:w="7287"/>
      </w:tblGrid>
      <w:tr>
        <w:trPr>
          <w:trHeight w:val="30" w:hRule="atLeast"/>
        </w:trPr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Экстерьер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Зимостойкость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 пчелиной семьи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(бонитировочный) класс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Племенное свидетельство племенной особи рыб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________________________________________________________________________________________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Чешуйчатый покров (если имеется)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метки 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Зафиксирована в реестре пород под номер 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_____ килограмм, в возрасте _____ лет ______ месяцев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 комплексу признаков 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 (кем)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номер _____________ Год рождения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Происхождение (место)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 от самки с индивидуальным номер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самца с индивидуальным номер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Хозяйство (ферма)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Оценка племенной особи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Оценка по комплексу признаков: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прогонистости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обхвата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упитанности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балов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Оценка по продуктивности качеству потомства: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 личинок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 сеголетков от посадки личинок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 годовиков из зимовки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баллов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Суммарный класс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 спермы/икры, балл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Генетическая характеристика (методика идентификация породы, породных признаков)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Племенное свидетельство кролика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Регистрационный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 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15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 (кем)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7"/>
        <w:gridCol w:w="5250"/>
        <w:gridCol w:w="600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Родословная</w:t>
            </w:r>
          </w:p>
        </w:tc>
      </w:tr>
      <w:tr>
        <w:trPr>
          <w:trHeight w:val="285" w:hRule="atLeast"/>
        </w:trPr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Отец*:</w:t>
            </w:r>
          </w:p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отца*: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отца*: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отца*:</w:t>
            </w:r>
          </w:p>
        </w:tc>
      </w:tr>
      <w:tr>
        <w:trPr>
          <w:trHeight w:val="30" w:hRule="atLeast"/>
        </w:trPr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Мать*:</w:t>
            </w:r>
          </w:p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матери*: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матери*: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матери*: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указывается 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Отметки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6195"/>
        <w:gridCol w:w="6406"/>
      </w:tblGrid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4"/>
        <w:gridCol w:w="10920"/>
      </w:tblGrid>
      <w:tr>
        <w:trPr>
          <w:trHeight w:val="30" w:hRule="atLeast"/>
        </w:trPr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92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выдавшей племенное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организации, выдавшей племенное 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Племенное свидетельство зверя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Регистрационный 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0"/>
      </w:tblGrid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зверя 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(при его наличии) 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_______________________________________________________________________________________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(при его наличии) 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 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 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(наименование и адрес хозяйства)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племенного свидетельства 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 (кому)</w:t>
            </w:r>
          </w:p>
        </w:tc>
      </w:tr>
      <w:tr>
        <w:trPr>
          <w:trHeight w:val="30" w:hRule="atLeast"/>
        </w:trPr>
        <w:tc>
          <w:tcPr>
            <w:tcW w:w="1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 (кем)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7"/>
        <w:gridCol w:w="5250"/>
        <w:gridCol w:w="600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Родословная</w:t>
            </w:r>
          </w:p>
        </w:tc>
      </w:tr>
      <w:tr>
        <w:trPr>
          <w:trHeight w:val="285" w:hRule="atLeast"/>
        </w:trPr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Отец*:</w:t>
            </w:r>
          </w:p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отца*: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отца*: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отца*: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отца*: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отца*: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отца*:</w:t>
            </w:r>
          </w:p>
        </w:tc>
      </w:tr>
      <w:tr>
        <w:trPr>
          <w:trHeight w:val="30" w:hRule="atLeast"/>
        </w:trPr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Мать*:</w:t>
            </w:r>
          </w:p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матери*: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отца матери*: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отца матери*: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матери*: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 матери матери*: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 матери матери*: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указывается 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Отметки о перемене владельцев животного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6195"/>
        <w:gridCol w:w="6406"/>
      </w:tblGrid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продажи животного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продан (фамилия, имя и отчество (при наличии в документе, удостоверяющем личность) продавца или наименование хозяйства и адрес)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продано (фамилия, имя и отчество (при наличии в документе, удостоверяющем личность) покупателя или наименование хозяйства и адрес)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 и отчество (при наличии в документе, удостоверяющем личность)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 печати                (подпись)</w:t>
      </w:r>
    </w:p>
    <w:bookmarkStart w:name="z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3-2/1079</w:t>
      </w:r>
    </w:p>
    <w:bookmarkEnd w:id="53"/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(аннулирования) племенных свидетельств</w:t>
      </w:r>
      <w:r>
        <w:br/>
      </w:r>
      <w:r>
        <w:rPr>
          <w:rFonts w:ascii="Times New Roman"/>
          <w:b/>
          <w:i w:val="false"/>
          <w:color w:val="000000"/>
        </w:rPr>
        <w:t>
на все виды племенной продукции (материала)</w:t>
      </w:r>
    </w:p>
    <w:bookmarkEnd w:id="54"/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(аннулирования) племенных свидетельств на все виды племенной продукции (материала)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«О племенном животноводстве» и определяют порядок выдачи племенных свидетельств на все виды племенной продукции (материала).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вида племенной продукции (материала) племенные свидетельства выдаются Республиканской палатой (далее – Палата):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индивидуально на каждое племенное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партию (серию) племенной продукции (материала) (семя, эмбрионы, инкубационное яйцо, суточные цыплята, икра, личинки, особи рыб и племенная пчелиная семья).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Заполнение племенного свидетельства производится на государственном и русском языках, печатными буквами без исправлений.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Бланки племенных свидетельств пронумеровываются типографским способом и обеспечиваются степенью защиты.</w:t>
      </w:r>
    </w:p>
    <w:bookmarkEnd w:id="56"/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племенного свидетельства на все</w:t>
      </w:r>
      <w:r>
        <w:br/>
      </w:r>
      <w:r>
        <w:rPr>
          <w:rFonts w:ascii="Times New Roman"/>
          <w:b/>
          <w:i w:val="false"/>
          <w:color w:val="000000"/>
        </w:rPr>
        <w:t>
виды племенной продукции (материала)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Палата выдает племенные свидетельства на зарегистрированную у себя племенную продукцию (материал).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Физическое или юридическое лицо (далее – заявитель) для получения племенного свидетельства на племенную продукцию (материал), подает в палату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Заявитель в заявлении указывает количество племенной продукции (материала), их идентификационные и регистрационные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Палата после получения заявления в течение десяти календарных дней выдает племенное свидетельство на племенную продукцию (материал).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Перерегистрация прав смены владельца в палате осуществляется на основе племенного свидетельства на племенную продукцию (материал) по заявлению владельца племенной продукции (материала). При проведении регистрации нового владельца племенной продукции (материала) ранее выданное племенное свидетельство возвращается в палату.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Палаты ведут реестр учета выданных племенных свидетельств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аннулирования племенного свидетельства</w:t>
      </w:r>
      <w:r>
        <w:br/>
      </w:r>
      <w:r>
        <w:rPr>
          <w:rFonts w:ascii="Times New Roman"/>
          <w:b/>
          <w:i w:val="false"/>
          <w:color w:val="000000"/>
        </w:rPr>
        <w:t>
на все виды племенной продукции (материала)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выявлении несоответствия племенной продукции (материала) критериям к племенной продукции (материалу), определенных порядком присвоения (приостановления, отмены) статуса племенной продукции (материала), утвержденным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«О племенном животноводстве», для аннулирования племенного свидетельства на племенную продукцию (материал) Палата: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течении десяти рабочих дней решением руководителя Палаты создает комиссию, состоящую из представителя Палаты, члена Палаты и представителя отраслевой научной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выезжает на место нахождения племенной продукции (материала) для подтверждения выявленных несоответствий племенной продукции (материала).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итогам выявленных несоответствий племенной продукции (материала) составляет акт в произвольной форме с указанием параметров несоответствия;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отменяет статус племенной продукции (материала) в информационной базе селекционной и племенной работы с последующим изъятием племенного свидетельства на племенную продукцию (материал);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данные изъятого племенного свидетельства на племенную продукцию (материал) в реестр учета аннулированных племенных свидетельств, который ведется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внесения данных изъятого племенного свидетельства на племенную продукцию (материал) в реестр учета аннулированных племенных свидетельств является днем аннулирования племенного свидетельства на племенную продукцию (материал).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 дня аннулирования племенного свидетельства племенной продукции (материала) Палата в течение десяти рабочих дней письменно уведомляет владельца и заводчика племенной продукции (материала).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действием Палаты, владелец племенной продукции (материала) может обжаловать решение Комиссии в порядке, установленном законодательством Республики Казахстан.</w:t>
      </w:r>
    </w:p>
    <w:bookmarkEnd w:id="60"/>
    <w:bookmarkStart w:name="z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племенных свидетельств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все виды племенной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(материала)    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Лицевая сторона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(Республиканская палата)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 и отчество (при наличии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личность) физического лица или 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осуществить выдачу племенного свидетельства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на имя:_______________________________________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личность) физического лица или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село, город, район, область, улица, номер дома,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факс,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для выдачи племенного свидетельства: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_________________________________________, подтверждаю, что вся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вышеперечисленная информация и опись, приложенная к ней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достоверными для дальнейшей выдачи племенного свидетельства.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Опись племенной продукции (материала)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заявленных на получение племенного свидетельства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4835"/>
        <w:gridCol w:w="3948"/>
        <w:gridCol w:w="5315"/>
      </w:tblGrid>
      <w:tr>
        <w:trPr>
          <w:trHeight w:val="29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 племенной продукции (материала)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племенной продукции (материала)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татуировки племенной продукции (материала) (при наличии)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продажи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_______________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место печати.</w:t>
      </w:r>
    </w:p>
    <w:bookmarkStart w:name="z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племенных свидетельств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все виды племенной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(материала)    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Реестр учета выдачи племенных свидетельств,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выдаваемых республиканскими палатами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2283"/>
        <w:gridCol w:w="4404"/>
        <w:gridCol w:w="4356"/>
        <w:gridCol w:w="2991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племенной продукции (материала)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племенных свидетельств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все виды племенной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(материала)     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Реестр учета аннулированных племенных свидетельств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на племенную продукцию (материал)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2409"/>
        <w:gridCol w:w="4362"/>
        <w:gridCol w:w="4314"/>
        <w:gridCol w:w="2947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аннулирования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племенной продукции (материала)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