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b09e" w14:textId="73db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в сферах культуры, образования в области культуры, развития языков, архивного дела и документационного обеспечения управления, физической культуры и спорта</w:t>
      </w:r>
    </w:p>
    <w:p>
      <w:pPr>
        <w:spacing w:after="0"/>
        <w:ind w:left="0"/>
        <w:jc w:val="both"/>
      </w:pPr>
      <w:r>
        <w:rPr>
          <w:rFonts w:ascii="Times New Roman"/>
          <w:b w:val="false"/>
          <w:i w:val="false"/>
          <w:color w:val="000000"/>
          <w:sz w:val="28"/>
        </w:rPr>
        <w:t>Приказ и.о. Министра культуры и спорта Республики Казахстан от 31 декабря 2015 года № 419. Зарегистрирован в Министерстве юстиции Республики Казахстан 23 февраля 2016 года № 13179.</w:t>
      </w:r>
    </w:p>
    <w:p>
      <w:pPr>
        <w:spacing w:after="0"/>
        <w:ind w:left="0"/>
        <w:jc w:val="both"/>
      </w:pPr>
      <w:r>
        <w:rPr>
          <w:rFonts w:ascii="Times New Roman"/>
          <w:b w:val="false"/>
          <w:i w:val="false"/>
          <w:color w:val="ff0000"/>
          <w:sz w:val="28"/>
        </w:rPr>
        <w:t xml:space="preserve">
      Сноска. Заголовок в редакции приказа Министра культуры и спорта РК от 28.12.2018 </w:t>
      </w:r>
      <w:r>
        <w:rPr>
          <w:rFonts w:ascii="Times New Roman"/>
          <w:b w:val="false"/>
          <w:i w:val="false"/>
          <w:color w:val="ff0000"/>
          <w:sz w:val="28"/>
        </w:rPr>
        <w:t>№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изменяется приказом Министра культуры и спорта РК от 13.11.2020 </w:t>
      </w:r>
      <w:r>
        <w:rPr>
          <w:rFonts w:ascii="Times New Roman"/>
          <w:b w:val="false"/>
          <w:i w:val="false"/>
          <w:color w:val="ff0000"/>
          <w:sz w:val="28"/>
        </w:rPr>
        <w:t>№ 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139 Трудового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культуры и спорта РК от 06.01.2023 </w:t>
      </w:r>
      <w:r>
        <w:rPr>
          <w:rFonts w:ascii="Times New Roman"/>
          <w:b w:val="false"/>
          <w:i w:val="false"/>
          <w:color w:val="000000"/>
          <w:sz w:val="28"/>
        </w:rPr>
        <w:t>№ МКС/2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Реестр должностей гражданских служащих в сфере культуры, образования в области культуры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Реестр должностей гражданских служащих в сфере развития языков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Реестр должностей гражданских служащих в сфере архивного дела и документационного обеспечения управления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Реестр должностей гражданских служащих в сфере физической культуры и спорта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приказом Министра культуры и спорта РК от 27.11.2017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культуры и спорта РК от 27.11.2017 </w:t>
      </w:r>
      <w:r>
        <w:rPr>
          <w:rFonts w:ascii="Times New Roman"/>
          <w:b w:val="false"/>
          <w:i w:val="false"/>
          <w:color w:val="00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изменяется приказом Министра культуры и спорта РК от 13.11.2020 </w:t>
      </w:r>
      <w:r>
        <w:rPr>
          <w:rFonts w:ascii="Times New Roman"/>
          <w:b w:val="false"/>
          <w:i w:val="false"/>
          <w:color w:val="000000"/>
          <w:sz w:val="28"/>
        </w:rPr>
        <w:t>№ 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экономики и финансов Министерства культуры и спорта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информационно-правовой системе "Әділет" и периодическом печатном издании на электронном носителе с приложением бумажного экземпляра, заверенного гербовой печатью, для внесения в эталонный контрольный банк нормативных правовых актов Республики Казахстан в электронном виде, удостоверенных электронный цифровой подписью лица, уполномоченного подписывать настоящий приказ, с приложением бумажного экземпляра, заверенного гербовой печатью;</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культуры и спорта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настоящим пунктом, в течение десяти рабочих дней со дня исполнения мероприятий.</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культуры и спорта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первого официального опубликования и распростроняется на отношения, возникшие с 1 января 2016 года.</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 культуры и спорта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Азильханов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_______________Т. Дуйсенова   </w:t>
      </w:r>
    </w:p>
    <w:p>
      <w:pPr>
        <w:spacing w:after="0"/>
        <w:ind w:left="0"/>
        <w:jc w:val="both"/>
      </w:pPr>
      <w:r>
        <w:rPr>
          <w:rFonts w:ascii="Times New Roman"/>
          <w:b w:val="false"/>
          <w:i w:val="false"/>
          <w:color w:val="000000"/>
          <w:sz w:val="28"/>
        </w:rPr>
        <w:t>
      23 января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419</w:t>
            </w:r>
          </w:p>
        </w:tc>
      </w:tr>
    </w:tbl>
    <w:bookmarkStart w:name="z7" w:id="5"/>
    <w:p>
      <w:pPr>
        <w:spacing w:after="0"/>
        <w:ind w:left="0"/>
        <w:jc w:val="left"/>
      </w:pPr>
      <w:r>
        <w:rPr>
          <w:rFonts w:ascii="Times New Roman"/>
          <w:b/>
          <w:i w:val="false"/>
          <w:color w:val="000000"/>
        </w:rPr>
        <w:t xml:space="preserve"> Реестр должностей гражданских служащих в сфере культуры, образования в области культуры</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культуры и спорта РК от 28.12.2018 </w:t>
      </w:r>
      <w:r>
        <w:rPr>
          <w:rFonts w:ascii="Times New Roman"/>
          <w:b w:val="false"/>
          <w:i w:val="false"/>
          <w:color w:val="ff0000"/>
          <w:sz w:val="28"/>
        </w:rPr>
        <w:t>№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Реестр с изменениями, внесенными приказами Министра культуры и спорта РК от 27.11.2017 </w:t>
      </w:r>
      <w:r>
        <w:rPr>
          <w:rFonts w:ascii="Times New Roman"/>
          <w:b w:val="false"/>
          <w:i w:val="false"/>
          <w:color w:val="000000"/>
          <w:sz w:val="28"/>
        </w:rPr>
        <w:t>№ 314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384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13.11.2020 </w:t>
      </w:r>
      <w:r>
        <w:rPr>
          <w:rFonts w:ascii="Times New Roman"/>
          <w:b w:val="false"/>
          <w:i w:val="false"/>
          <w:color w:val="000000"/>
          <w:sz w:val="28"/>
        </w:rPr>
        <w:t>№ 313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и ГКП сельского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по административно-хозяйственным вопросам в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в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факультета, научного-исследовательского института высшего учебного заведения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 в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руководитель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филиала в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кафедры, центра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факультета, научного-исследовательского института высшего учебного заведения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 редактор, режиссер, балетмейстер, дирижер, хормейстер, художник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филиала в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по административно-хозяйственным вопросам в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руководитель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в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 редактор, режиссер, балетмейстер, дирижер, хормейстер, художник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центра, управления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филиала в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филиала в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по административно-хозяйственным вопросам в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руководитель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 редактор, режиссер, балетмейстер, дирижер, хормейстер, художник ГУ и ГКП районного значения (города областного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службы, центра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редактора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библиотеки, научно-исследовательской лаборатории высшего учебного заведения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отдела, лаборатории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администратор, инженер, инспектор по учету и охране объектов историко-культурного наследия, энергетик, экономист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труппой, литературно – драматической частью, режиссерской, музыкальной частью, художественно–постановочной частью, педагогической частью, производственной мастерской, концертным залом, методическим кабинетом, реставрационной мастерской, библиотекой, лабораторией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(заведующего) библиотеки, научно-исследовательской лаборатории высшего учебного заведения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группы, отдела, лаборатории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сектора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заведующего (руководителя) труппой, литературно- драматической частью, режиссерской, музыкальной частью, художественно–постановочной частью, педагогической частью, производственной мастерской, концертным залом, методическим кабинетом, реставрационной мастерской, библиотекой, лабораторией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службы, центра в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редактора в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библиотеки, учебной частью учебного заведения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отдела, лаборатории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администратор, инженер, инспектор по учету и охране объектов историко-культурного наследия, энергетик, экономист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труппой, литературно – драматической частью, режиссерской, музыкальной частью, художественно–постановочной частью, педагогической частью, производственной мастерской, концертным залом, методическим кабинетом, реставрационной мастерской, библиотекой, лабораторией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(заведующего) библиотеки, учебной частью учебного заведения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группы, отдела, лаборатории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отдела филиала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сектора ГУ и ГКП областного значения (столицы, города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службы, центра, управления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редактора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отдела, лаборатории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администратор, инженер, экономист,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труппой, литературно-драматической частью, режиссерской, музыкальной частью, художественно-постановочной частью, педагогической частью, производственной мастерской, концертным залом, методическим кабинетом, реставрационной мастерской, библиотекой, лабораторией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группы, лаборатории ГУ и ГКП районного значения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сектора ГУ и ГКП районного значения (города областного значения) Руководитель отдела ГУ и ГКП сельского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p>
            <w:pPr>
              <w:spacing w:after="20"/>
              <w:ind w:left="20"/>
              <w:jc w:val="both"/>
            </w:pPr>
            <w:r>
              <w:rPr>
                <w:rFonts w:ascii="Times New Roman"/>
                <w:b w:val="false"/>
                <w:i w:val="false"/>
                <w:color w:val="000000"/>
                <w:sz w:val="20"/>
              </w:rPr>
              <w:t>
Старший методист научно-практического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эксперт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научно-практического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Высшего учебного заведения и преподаватель организаций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учебного заведения, Методист организаций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 (наука)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ГУ и ГКП: аккомпаниатор, концертмейстер, аккомпаниатор-концертмейстер, артист всех наименований, архивист по учету фондов музеев, археограф (основных служб),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кинорежиссер,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палеограф,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ГУ и ГКП: аккомпаниатор, концертмейстер, аккомпаниатор-концертмейстер, артист всех наименований, архивист по учету фондов музеев, археограф (основных служб),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кинорежиссер,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палеограф,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ГУ и ГКП: аккомпаниатор, концертмейстер, аккомпаниатор-концертмейстер, артист всех наименований, архивист по учету фондов музеев, археограф (основных служб),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кинорежиссер,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палеограф,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ГУ и ГКП: аккомпаниатор, концертмейстер, аккомпаниатор-концертмейстер, артист всех наименований, архивист по учету фондов музеев, археограф (основных служб),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кинорежиссер,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палеограф,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ГУ и ГКП: аккомпаниатор, концертмейстер, аккомпаниатор-концертмейстер, артист всех наименований, архивист по учету фондов музеев,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ГУ и ГКП: аккомпаниатор, концертмейстер, аккомпаниатор-концертмейстер, артист всех наименований, архивист по учету фондов музеев,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ГУ и ГКП: аккомпаниатор, концертмейстер, аккомпаниатор-концертмейстер, артист всех наименований, архивист по учету фондов музеев,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режиссер, режиссер-постановщик, репетитор по вокалу, балету, сценическому движению, цирковых номеров, хормейстер, хранитель фондов, художники всех наименований (основных служб),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ГУ и ГКП: администратор (основных служб), аккомпаниатор, концертмейстер, аккомпаниатор-концертмейстер, артист всех наименований, архивист по учету фондов музеев, археолог, архитектор (основных служб), ассистент режиссера, балетмейстер, библиограф, библиотекарь, ветеринарный врач зоопарка (цирка), дирижер, звукорежиссер, кинооператор, зоотехник зоопарка (цирка), инженер всех наименований (основных служб), историк (основных служб), искусствовед,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музыкальный оформитель, продюсер, редактор (основных служб), режиссер, режиссер-постановщик, репетитор по вокалу, балету, сценическому движению, цирковых номеров, таксидермист, хореограф, хормейстер, хранитель фондов, художники всех наименований (основных служб), экскурсовод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учителя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учителя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учителя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учителя всех специальностей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социальный педагог, педагог- психолог, педагог-организатор, педагог дополнительного образования, музыкальный руководитель (основных служб), аккомпаниатор (основных служб), аккомпаниатор-концертмейстер (основных служб), воспитатель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социальный педагог, педагог- психолог, педагог-организатор, педагог дополнительного образования, музыкальный руководитель (основных служб), аккомпаниатор (основных служб), аккомпаниатор-концертмейстер (основных служб), воспитатель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социальный педагог, педагог- психолог, педагог-организатор, педагог дополнительного образования, музыкальный руководитель (основных служб), аккомпаниатор (основных служб), аккомпаниатор-концертмейстер (основных служб), воспитатель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педагог-психолог, социальный педагог, педагог-организатор, педагог дополнительного образования, музыкальный руководитель (основных служб), аккомпаниатор (основных служб), аккомпаниатор-концертмейстер (основных служб), воспитатель (общежития и интерната), хореограф, балетмейстер, дирижер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учителя всех специальностей, педагог дополнительного образования, педагог- организатор, музыкальный руководитель, аккомпаниатор (основных служб), аккомпаниатор- концертмейстер (основных служб), воспитатель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учителя всех специальностей, педагог дополнительного образования, педагог- организатор, музыкальный руководитель, аккомпаниатор (основных служб), аккомпаниатор- концертмейстер (основных служб), воспитатель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учителя всех специальностей, педагог дополнительного образования, педагог- организатор, музыкальный руководитель, аккомпаниатор (основных служб), аккомпаниатор- концертмейстер (основных служб), воспитатель (интерната)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учителя всех специальностей, воспитатель, педагог дополнительного образования, педагог-организатор, музыкальный руководитель, аккомпаниатор (основных служб), аккомпаниатор- концертмейстер (основных служб), воспитатель (общежития и интерната), хореограф, балетмейстер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 Административный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цехом, музея, библиотеки, по воспитательной работе, столовой, складом эксплуатационно-технического обеспечения, котельной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архивом, интернатом, учебной мастерской, отдела дистанционного обучения, лабораторией при кафедрах, музыкального зала, студии, павильона, учебного театра, общежития.</w:t>
            </w:r>
          </w:p>
          <w:p>
            <w:pPr>
              <w:spacing w:after="20"/>
              <w:ind w:left="20"/>
              <w:jc w:val="both"/>
            </w:pPr>
            <w:r>
              <w:rPr>
                <w:rFonts w:ascii="Times New Roman"/>
                <w:b w:val="false"/>
                <w:i w:val="false"/>
                <w:color w:val="000000"/>
                <w:sz w:val="20"/>
              </w:rPr>
              <w:t>
Помощник руководителя.</w:t>
            </w:r>
          </w:p>
          <w:p>
            <w:pPr>
              <w:spacing w:after="20"/>
              <w:ind w:left="20"/>
              <w:jc w:val="both"/>
            </w:pPr>
            <w:r>
              <w:rPr>
                <w:rFonts w:ascii="Times New Roman"/>
                <w:b w:val="false"/>
                <w:i w:val="false"/>
                <w:color w:val="000000"/>
                <w:sz w:val="20"/>
              </w:rPr>
              <w:t>
Пресс-секретарь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ГУ и ГКП: аранжировщик, архивист, библиотекарь, бухгалтер, визажист, гример-пастижер, инженер всех специальностей, дизайнер, инспектор, инструктор, лаборант, киномеханик, контролер фильмов кинопроката, конферансье, консультант, культорганизатор, настройщик-регулировщик инструментов, мастер всех наименований, маркетолог, методист, механик, менеджер всех наименований, специалист по ЧС, офис-менеджер, переводчик, психолог, программист, реставратор фильмовых материалов (реставратор фильмокопий), референт, статистик, техники всех наименований, технолог, фотограф, энергетик, экономист, юрист, хранитель фондов, корректор, редактор, репетитор, художники всех наименовании, звукооператор, звукорежиссер, иллюстратор. Помощник режиссера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ГУ и ГКП: аранжировщик, архивист, библиотекарь, бухгалтер, визажист, гример-пастижер, инженер всех специальностей, дизайнер, инспектор, инструктор, лаборант, киномеханик, контролер фильмов кинопроката, конферансье, культорганизатор, настройщик-регулировщик инструментов, мастер всех наименований, маркетолог, методист, механик, менеджер всех наименований, специалист по ЧС, офис-менеджер, переводчик, психолог, программист, реставратор фильмовых материалов (реставратор фильмокопий), референт, социолог, статистик, техники всех наименований, технолог, фотограф, энергетик, экономист, юрисконсульт, хранитель фондов, корректор, редактор, репетитор, технолог, художники всех наименовании, звукооператор, звукорежиссер, иллюстратор. Помощник режиссера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административно-хозяйственным обслуживанием ГУ и ГКП: билетных касс, бюро (справочным, машинописным, информационным, копировально-множительным), видеотеки, гаража, делопроизводством, камеры хранения, канцелярии, костюмерной, общежития, прачечной, пункта проката, склада, смены, участка, хозяйства, фильмотеки, фонотеки, фотолаборатории, части, экспедиции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 Вспомогательный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ассистент, агент по снабжению, архивариус, диктор, диспетчер, дежурный администратор, дежурный бюро пропусков, дежурный зала игральных автоматов, делопроизводитель, кассир, кастелянша, комендант, контролер, контролер билетов, суфлер, костюмер, музейный смотритель, охранник, осветитель, оператор: копировально-множительных машин, световой аппаратуры, систем связи, службы безопасности, видеозаписи, звукозаписи, фотовидео аппаратуры, компьютерной техники (программ), электронно-вычислительных машин, по обслуживанию компьютерных устройств, диспетчерской службы, реквизитор, секретарь, секретарь-стенографист, стенографист, помощник воспитателя, паспортист</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ГУ республиканского значения – это республиканские государственные учреждения в сфере культуры, образования в области культуры, находящиеся в ведении Министерства культуры и спорта Республики Казахстан, за исключением Республиканского государственного учреждения "Республиканская средняя специализированная музыкальная школа-интернат для одаренных детей имени Куляш Байсеитовой" Министерства культуры и спорта Республики Казахстан, Республиканского государственного учреждения "Республиканская казахская специализированная музыкальная школа-интернат для одаренных детей имени А. Жубанова" Министерства культуры и спорта Республики Казахстан;</w:t>
      </w:r>
    </w:p>
    <w:p>
      <w:pPr>
        <w:spacing w:after="0"/>
        <w:ind w:left="0"/>
        <w:jc w:val="both"/>
      </w:pPr>
      <w:r>
        <w:rPr>
          <w:rFonts w:ascii="Times New Roman"/>
          <w:b w:val="false"/>
          <w:i w:val="false"/>
          <w:color w:val="000000"/>
          <w:sz w:val="28"/>
        </w:rPr>
        <w:t>
      ГУ областного значения – это государственные учреждения в сфере культуры, образования в области культуры, находящиеся в ведении местного исполнительного органа области, столицы, города республиканского значения, в том числе Республиканское государственное учреждение "Республиканская средняя специализированная музыкальная школа-интернат для одаренных детей имени Куляш Байсеитовой" Министерства культуры и спорта Республики Казахстан, Республиканское государственное учреждение "Республиканская казахская специализированная музыкальная школа-интернат для одаренных детей имени А. Жубанова" Министерства культуры и спорта Республики Казахстан;</w:t>
      </w:r>
    </w:p>
    <w:p>
      <w:pPr>
        <w:spacing w:after="0"/>
        <w:ind w:left="0"/>
        <w:jc w:val="both"/>
      </w:pPr>
      <w:r>
        <w:rPr>
          <w:rFonts w:ascii="Times New Roman"/>
          <w:b w:val="false"/>
          <w:i w:val="false"/>
          <w:color w:val="000000"/>
          <w:sz w:val="28"/>
        </w:rPr>
        <w:t>
      ГУ районного значения – это государственные учреждения в сфере культуры, находящихся в ведении местного исполнительного органа районов, городов областного значения;</w:t>
      </w:r>
    </w:p>
    <w:p>
      <w:pPr>
        <w:spacing w:after="0"/>
        <w:ind w:left="0"/>
        <w:jc w:val="both"/>
      </w:pPr>
      <w:r>
        <w:rPr>
          <w:rFonts w:ascii="Times New Roman"/>
          <w:b w:val="false"/>
          <w:i w:val="false"/>
          <w:color w:val="000000"/>
          <w:sz w:val="28"/>
        </w:rPr>
        <w:t>
      ГУ сельского значения – это государственные учреждения в сфере культуры, находящихся в ведении местного исполнительного органа сельского округа, поселка и села, не входящего в состав сельского округа;</w:t>
      </w:r>
    </w:p>
    <w:p>
      <w:pPr>
        <w:spacing w:after="0"/>
        <w:ind w:left="0"/>
        <w:jc w:val="both"/>
      </w:pPr>
      <w:r>
        <w:rPr>
          <w:rFonts w:ascii="Times New Roman"/>
          <w:b w:val="false"/>
          <w:i w:val="false"/>
          <w:color w:val="000000"/>
          <w:sz w:val="28"/>
        </w:rPr>
        <w:t>
      ГКП республиканского значения – это республиканские государственные казенные предприятия в сфере культуры, образования в области культуры, находящихся в ведении Министерства культуры и спорта Республики Казахстан, за исключением Республиканского государственного казенного предприятия "Алматинский музыкальный колледж имени П. Чайковского" Министерства культуры и спорта Республики Казахстан, Республиканского государственного казенного предприятия "Алматинское хореографическое училище имени А. Селезнева" Министерства культуры и спорта Республики Казахстан, Республиканского государственного казенного предприятия "Республиканский эстрадно-цирковой колледж имени Ж. Елебекова" Министерства культуры и спорта Республики Казахстан, Республиканского государственного казенного предприятия "Алматинский колледж декоративно-прикладного искусства имени О. Тансыкбаева" Министерства культуры и спорта Республики Казахстан;</w:t>
      </w:r>
    </w:p>
    <w:p>
      <w:pPr>
        <w:spacing w:after="0"/>
        <w:ind w:left="0"/>
        <w:jc w:val="both"/>
      </w:pPr>
      <w:r>
        <w:rPr>
          <w:rFonts w:ascii="Times New Roman"/>
          <w:b w:val="false"/>
          <w:i w:val="false"/>
          <w:color w:val="000000"/>
          <w:sz w:val="28"/>
        </w:rPr>
        <w:t>
      ГКП областного значения – это государственные казенные предприятия в сфере культуры, образования в области культуры, находящихся в ведении местного исполнительного органа областей, столицы, города республиканского значения, в том числе Республиканское государственное казенное предприятие "Алматинский музыкальный колледж имени П. Чайковского" Министерства культуры и спорта Республики Казахстан, Республиканское государственное казенное предприятие "Алматинское хореографическое училище имени А. Селезнева" Министерства культуры и спорта Республики Казахстан, Республиканское государственное казенное предприятие "Республиканский эстрадно-цирковой колледж имени Ж. Елебекова" Министерства культуры и спорта Республики Казахстан, Республиканское государственное казенное предприятие "Алматинский колледж декоративно-прикладного искусства имени О. Тансыкбаева" Министерства культуры и спорта Республики Казахстан;</w:t>
      </w:r>
    </w:p>
    <w:p>
      <w:pPr>
        <w:spacing w:after="0"/>
        <w:ind w:left="0"/>
        <w:jc w:val="both"/>
      </w:pPr>
      <w:r>
        <w:rPr>
          <w:rFonts w:ascii="Times New Roman"/>
          <w:b w:val="false"/>
          <w:i w:val="false"/>
          <w:color w:val="000000"/>
          <w:sz w:val="28"/>
        </w:rPr>
        <w:t>
      ГКП районного значения – это государственные казенные предприятия в сфере культуры, находящихся в ведении местного исполнительного органа районов, городов областного значения;</w:t>
      </w:r>
    </w:p>
    <w:p>
      <w:pPr>
        <w:spacing w:after="0"/>
        <w:ind w:left="0"/>
        <w:jc w:val="both"/>
      </w:pPr>
      <w:r>
        <w:rPr>
          <w:rFonts w:ascii="Times New Roman"/>
          <w:b w:val="false"/>
          <w:i w:val="false"/>
          <w:color w:val="000000"/>
          <w:sz w:val="28"/>
        </w:rPr>
        <w:t>
      ГКП сельского значения – это государственные казенные предприятия в сфере культуры, находящихся в ведении местного исполнительного органа сельского округа, поселка и села, не входящего в состав сельского округа.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419</w:t>
            </w:r>
          </w:p>
        </w:tc>
      </w:tr>
    </w:tbl>
    <w:bookmarkStart w:name="z9" w:id="6"/>
    <w:p>
      <w:pPr>
        <w:spacing w:after="0"/>
        <w:ind w:left="0"/>
        <w:jc w:val="left"/>
      </w:pPr>
      <w:r>
        <w:rPr>
          <w:rFonts w:ascii="Times New Roman"/>
          <w:b/>
          <w:i w:val="false"/>
          <w:color w:val="000000"/>
        </w:rPr>
        <w:t xml:space="preserve"> Реестр должностей гражданских служащих в сфере</w:t>
      </w:r>
      <w:r>
        <w:br/>
      </w:r>
      <w:r>
        <w:rPr>
          <w:rFonts w:ascii="Times New Roman"/>
          <w:b/>
          <w:i w:val="false"/>
          <w:color w:val="000000"/>
        </w:rPr>
        <w:t>развития языков</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КГУ, ГККП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КГУ, ГККП районного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КГУ, ГККП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КГУ, ГККП районного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отдела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редактор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отдела ГУ,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КГУ, ГККП районного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 старший методист научно-практического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 методист научно - практического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высшей категории: учителя казахского, русского, английского языков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первой категории: учителя казахского, русского, английского языков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второй категории: учителя казахского, русского, английского языков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без категории: учителя казахского, русского, английского языков, методист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бухгалтер, статистик, инспектор по кадрам, инспектор по государственным закупкам, переводчик, экономист, юрист, инженер-программист (программист), художественный редактор (дизайнер), редактор, лаборант, методист, библиотекарь, инженер всех специальностей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библиотекарь, бухгалтер, статистик, инспектор по кадрам, инспектор по государственным закупкам, инспектор по делопроизводству, менеджер, переводчик, референт, экономист, юрист, техники всех наименований, программист, инженер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административно-хозяйственным обслуживанием: складов, хозяйством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 Вспомогательный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делопроизводитель, оператор: систем связи, службы безопасности, компьютерной техники (программ), по обслуживанию компьютерных устройств</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ГУ областного значения – это государственные учреждения в сфере развития языков, находящихся в ведении местного исполнительного органа областей, столицы, города республиканского значения;</w:t>
      </w:r>
    </w:p>
    <w:p>
      <w:pPr>
        <w:spacing w:after="0"/>
        <w:ind w:left="0"/>
        <w:jc w:val="both"/>
      </w:pPr>
      <w:r>
        <w:rPr>
          <w:rFonts w:ascii="Times New Roman"/>
          <w:b w:val="false"/>
          <w:i w:val="false"/>
          <w:color w:val="000000"/>
          <w:sz w:val="28"/>
        </w:rPr>
        <w:t>
      ГУ районного значения – это государственные учреждения в сфере развития языков, находящихся в ведении местного исполнительного органа районов, городов областного значения;</w:t>
      </w:r>
    </w:p>
    <w:p>
      <w:pPr>
        <w:spacing w:after="0"/>
        <w:ind w:left="0"/>
        <w:jc w:val="both"/>
      </w:pPr>
      <w:r>
        <w:rPr>
          <w:rFonts w:ascii="Times New Roman"/>
          <w:b w:val="false"/>
          <w:i w:val="false"/>
          <w:color w:val="000000"/>
          <w:sz w:val="28"/>
        </w:rPr>
        <w:t>
      КГУ областного значения – это коммунальные государственные учреждения в сфере развития языков, находящихся в ведении местного исполнительного органа областей, столицы, города республиканского значения;</w:t>
      </w:r>
    </w:p>
    <w:p>
      <w:pPr>
        <w:spacing w:after="0"/>
        <w:ind w:left="0"/>
        <w:jc w:val="both"/>
      </w:pPr>
      <w:r>
        <w:rPr>
          <w:rFonts w:ascii="Times New Roman"/>
          <w:b w:val="false"/>
          <w:i w:val="false"/>
          <w:color w:val="000000"/>
          <w:sz w:val="28"/>
        </w:rPr>
        <w:t>
      КГУ районного значения – это коммунальные государственные учреждения в сфере развития языков, находящихся в ведении местного исполнительного органа районов, городов областного значения;</w:t>
      </w:r>
    </w:p>
    <w:p>
      <w:pPr>
        <w:spacing w:after="0"/>
        <w:ind w:left="0"/>
        <w:jc w:val="both"/>
      </w:pPr>
      <w:r>
        <w:rPr>
          <w:rFonts w:ascii="Times New Roman"/>
          <w:b w:val="false"/>
          <w:i w:val="false"/>
          <w:color w:val="000000"/>
          <w:sz w:val="28"/>
        </w:rPr>
        <w:t>
      РГКП республиканского значения – это республиканские государственные казенные предприятия в сфере развития языков, находящихся в ведении Министерства культуры и спорта Республики Казахстан;</w:t>
      </w:r>
    </w:p>
    <w:p>
      <w:pPr>
        <w:spacing w:after="0"/>
        <w:ind w:left="0"/>
        <w:jc w:val="both"/>
      </w:pPr>
      <w:r>
        <w:rPr>
          <w:rFonts w:ascii="Times New Roman"/>
          <w:b w:val="false"/>
          <w:i w:val="false"/>
          <w:color w:val="000000"/>
          <w:sz w:val="28"/>
        </w:rPr>
        <w:t>
      ГККП областного значения – это государственные коммунальные казенные предприятия в сфере развития языков, находящихся в ведении местного исполнительного органа областей, столицы, города республиканского значения;</w:t>
      </w:r>
    </w:p>
    <w:p>
      <w:pPr>
        <w:spacing w:after="0"/>
        <w:ind w:left="0"/>
        <w:jc w:val="both"/>
      </w:pPr>
      <w:r>
        <w:rPr>
          <w:rFonts w:ascii="Times New Roman"/>
          <w:b w:val="false"/>
          <w:i w:val="false"/>
          <w:color w:val="000000"/>
          <w:sz w:val="28"/>
        </w:rPr>
        <w:t>
      ГККП районного значения – это государственные коммунальные казенные предприятия в сфере развития языков, находящегося в ведении местного исполнительного органа органа районов, городов областного значения.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419</w:t>
            </w:r>
          </w:p>
        </w:tc>
      </w:tr>
    </w:tbl>
    <w:bookmarkStart w:name="z11" w:id="7"/>
    <w:p>
      <w:pPr>
        <w:spacing w:after="0"/>
        <w:ind w:left="0"/>
        <w:jc w:val="left"/>
      </w:pPr>
      <w:r>
        <w:rPr>
          <w:rFonts w:ascii="Times New Roman"/>
          <w:b/>
          <w:i w:val="false"/>
          <w:color w:val="000000"/>
        </w:rPr>
        <w:t xml:space="preserve"> Реестр должностей гражданских служащих в сфере архивного дела и документационного обеспечения управления</w:t>
      </w:r>
    </w:p>
    <w:bookmarkEnd w:id="7"/>
    <w:p>
      <w:pPr>
        <w:spacing w:after="0"/>
        <w:ind w:left="0"/>
        <w:jc w:val="both"/>
      </w:pPr>
      <w:r>
        <w:rPr>
          <w:rFonts w:ascii="Times New Roman"/>
          <w:b w:val="false"/>
          <w:i w:val="false"/>
          <w:color w:val="ff0000"/>
          <w:sz w:val="28"/>
        </w:rPr>
        <w:t xml:space="preserve">
      Сноска. Заголовок в редакции приказа Министра культуры и спорта РК от 28.12.2018 </w:t>
      </w:r>
      <w:r>
        <w:rPr>
          <w:rFonts w:ascii="Times New Roman"/>
          <w:b w:val="false"/>
          <w:i w:val="false"/>
          <w:color w:val="ff0000"/>
          <w:sz w:val="28"/>
        </w:rPr>
        <w:t>№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изменяется приказом Министра культуры и спорта РК от 13.11.2020 </w:t>
      </w:r>
      <w:r>
        <w:rPr>
          <w:rFonts w:ascii="Times New Roman"/>
          <w:b w:val="false"/>
          <w:i w:val="false"/>
          <w:color w:val="ff0000"/>
          <w:sz w:val="28"/>
        </w:rPr>
        <w:t>№ 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Реестр с изменениями, внесенными приказами Министра культуры и спорта РК от 28.12.2018 </w:t>
      </w:r>
      <w:r>
        <w:rPr>
          <w:rFonts w:ascii="Times New Roman"/>
          <w:b w:val="false"/>
          <w:i w:val="false"/>
          <w:color w:val="000000"/>
          <w:sz w:val="28"/>
        </w:rPr>
        <w:t>№ 384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13.11.2020 </w:t>
      </w:r>
      <w:r>
        <w:rPr>
          <w:rFonts w:ascii="Times New Roman"/>
          <w:b w:val="false"/>
          <w:i w:val="false"/>
          <w:color w:val="000000"/>
          <w:sz w:val="28"/>
        </w:rPr>
        <w:t>№ 313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ГУ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ГУ районного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(директора) по административно-хозяйственным вопросам в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административно-хозяйственным вопросам в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(директор) филиала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 ГУ районного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службы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архивохранилищем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отдела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службы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архивохранилищем 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архивохранилищем ГУ районного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p>
            <w:pPr>
              <w:spacing w:after="20"/>
              <w:ind w:left="20"/>
              <w:jc w:val="both"/>
            </w:pPr>
            <w:r>
              <w:rPr>
                <w:rFonts w:ascii="Times New Roman"/>
                <w:b w:val="false"/>
                <w:i w:val="false"/>
                <w:color w:val="000000"/>
                <w:sz w:val="20"/>
              </w:rPr>
              <w:t>
Главный эксперт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 ведущий эксперт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 старший эксперт, советник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 эксперт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архивист, археограф, палеограф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архивист, инженер-программист (основных служб), археограф, палеограф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архивист, инженер-программист (основных служб), археограф, палеограф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архивист, инженер – программист (основных служб), художник - реставратор, археограф, палеограф</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высшей категории: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первой категории: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второй категории: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 без категории: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бухгалтер, инженер всех специальностей, лаборант, экономист, юрист, инспектор, библиотекарь, методист, переводчик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бухгалтер, инженер всех специальностей, лаборант, экономист, юрисконсульт, инспектор, библиотекарь, переводчик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хозяйством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 Вспомогательный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дежурный бюро пропусков, комендант, механик по обслуживанию оборудования звуковой, трансляционной техники, телевизионного оборудования, оператор: компьютерной и оргтехники, по обслуживанию компьютерных устройств, охранник, секретарь, диспетчер</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ГУ республиканского значения – это республиканские государственные учреждения в сфере архивного дела и документационного обеспечения управления, находящиеся в ведении Министерства культуры и спорта Республики Казахстан;</w:t>
      </w:r>
    </w:p>
    <w:bookmarkStart w:name="z25" w:id="8"/>
    <w:p>
      <w:pPr>
        <w:spacing w:after="0"/>
        <w:ind w:left="0"/>
        <w:jc w:val="both"/>
      </w:pPr>
      <w:r>
        <w:rPr>
          <w:rFonts w:ascii="Times New Roman"/>
          <w:b w:val="false"/>
          <w:i w:val="false"/>
          <w:color w:val="000000"/>
          <w:sz w:val="28"/>
        </w:rPr>
        <w:t>
      ГУ областного значения – это государственные учреждения в сфере архивного дела и документационного обеспечения управления, находящиеся в ведении местного исполнительного органа области, столицы, города республиканского значения;</w:t>
      </w:r>
    </w:p>
    <w:bookmarkEnd w:id="8"/>
    <w:p>
      <w:pPr>
        <w:spacing w:after="0"/>
        <w:ind w:left="0"/>
        <w:jc w:val="both"/>
      </w:pPr>
      <w:r>
        <w:rPr>
          <w:rFonts w:ascii="Times New Roman"/>
          <w:b w:val="false"/>
          <w:i w:val="false"/>
          <w:color w:val="000000"/>
          <w:sz w:val="28"/>
        </w:rPr>
        <w:t>
      ГУ районного значения – это государственные учреждения в сфере архивного дела и документационного обеспечения управления, находящиеся в ведении местного исполнительного органа района, города областного значения.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419</w:t>
            </w:r>
          </w:p>
        </w:tc>
      </w:tr>
    </w:tbl>
    <w:bookmarkStart w:name="z13" w:id="9"/>
    <w:p>
      <w:pPr>
        <w:spacing w:after="0"/>
        <w:ind w:left="0"/>
        <w:jc w:val="left"/>
      </w:pPr>
      <w:r>
        <w:rPr>
          <w:rFonts w:ascii="Times New Roman"/>
          <w:b/>
          <w:i w:val="false"/>
          <w:color w:val="000000"/>
        </w:rPr>
        <w:t xml:space="preserve"> Реестр должностей гражданских служащих в сфере физической культуры и спорта</w:t>
      </w:r>
    </w:p>
    <w:bookmarkEnd w:id="9"/>
    <w:p>
      <w:pPr>
        <w:spacing w:after="0"/>
        <w:ind w:left="0"/>
        <w:jc w:val="both"/>
      </w:pPr>
      <w:r>
        <w:rPr>
          <w:rFonts w:ascii="Times New Roman"/>
          <w:b w:val="false"/>
          <w:i w:val="false"/>
          <w:color w:val="ff0000"/>
          <w:sz w:val="28"/>
        </w:rPr>
        <w:t xml:space="preserve">
      Сноска. Реестр с изменениями, внесенными приказами Министра культуры и спорта РК от 28.12.2018 </w:t>
      </w:r>
      <w:r>
        <w:rPr>
          <w:rFonts w:ascii="Times New Roman"/>
          <w:b w:val="false"/>
          <w:i w:val="false"/>
          <w:color w:val="ff0000"/>
          <w:sz w:val="28"/>
        </w:rPr>
        <w:t>№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06.01.2023 </w:t>
      </w:r>
      <w:r>
        <w:rPr>
          <w:rFonts w:ascii="Times New Roman"/>
          <w:b w:val="false"/>
          <w:i w:val="false"/>
          <w:color w:val="ff0000"/>
          <w:sz w:val="28"/>
        </w:rPr>
        <w:t>№ МКС/2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12.06.2023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и ГКП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ГКП районного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административно-хозяйственным вопросам в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тренер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филиала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тренер национальной сборной команды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ГУ и ГКП областного значения (начальник оздоровительно-восстановительного центра, директор спортивно-оздоровительного комплекса)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административно-хозяйственным вопросам в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тренер сборной команды РГУ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структурного подразделения областного значения (заместитель начальника оздоровительно-восстановительного центра, заместитель директора спортивно-оздоровительного комплекса)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 преподаватель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филиала РГУ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и ГКП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 преподаватель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административно-хозяйственным вопросам в ГУ и ГКП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и ГКП районного 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Центра спортивной медицины и реабилитации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и 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летной службы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сектора ГУ и ГКП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ГУ и ГКП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летной службы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ГУ и ГКП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инструктор парашютной службы областного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учебного заведения, организации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врач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врач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врач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врач всех специальностей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медицинская(ий) сестра/брат (специализированная(ый))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медицинская(ий) сестра/брат (специализированная(ый))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медицинская(ий) сестра/брат (специализированная(ый))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медицинская(ий) сестра/брат (специализированная(ый)), диетическая сестра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медицинская(ий) сестра/брат (специализированная(ый))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медицинская(ий) сестра/брат (специализированная(ый))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медицинская(ий) сестра/брат (специализированная(ый))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без категории: медицинская(ий) сестра/брат (специализированная(ый)), диетическая сестра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учителя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учителя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учителя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учителя всех специальностей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социальный педагог, педагог-психолог, педагог-организатор, воспитатель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социальный педагог, педагог-психолог, педагог-организатор, воспитатель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социальный педагог, педагог-психолог, педагог-организатор, воспитатель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социальный педагог, педагог-психолог, педагог-организатор, воспитатель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социальный педагог, воспитатель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социальный педагог, воспитатель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социальный педагог, воспитатель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социальный педагог, воспитатель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сферы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методист, тренер, тренер-преподаватель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методист, тренер, тренер-преподаватель,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методист, тренер, тренер-преподаватель,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методист, инспектор допинг контроля, тренер, тренер-смазчик, тренер-массажист, тренер-преподаватель, инструктор-спортсмен, психолог, хореограф</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методист, тренер, тренер-преподаватель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методист, тренер, тренер-преподаватель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методист, тренер, тренер-преподаватель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методист, инспектор допинг контроля, тренер, тренер-смазчик, тренер-массажист, тренер-преподаватель, лаборант (основных служб), инструктор-спортсмен, техник-судоводитель, психолог, хореограф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 Административный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столовой, бассейном, общежитием, конным хозяйством, интернатом, библиотекой, медицинским комплексом, производством, спортивным сооружением, цехом (начальник команды)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выполняющие административные функции: аккомпаниатор, ветеринарный врач в конных видах спорта, переводчик, программист, бухгалтер, юрист, лаборант, зоотехник, инженер, инспектор, библиотекарь, оружейный мастер, менеджер по государственным закупкам, механик, музыкальный руководитель, архивист, инструктор (за исключением инструктора-спортсмена), референт, художник, мастер, экономист, энергетик, менеджер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выполняющие административные функции: аккомпаниатор, ветеринарный врач в конных видах спорта, переводчик, программист, техники всех наименований, инженер всех специальностей, бухгалтер, юрисконсульт, лаборант, инспектор, менеджер, механик, архивист, инструктор (за исключением инструктора-спортсмена), референт, художник, мастер, экономист, энергетик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хозяйственным обслуживанием ГУ и ГКП (бюро, гаража, делопроизводством, камеры хранения, канцелярии, котельной, прачечной, склада, хозяйства)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 Вспомогательный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ассистент, администратор, кассир, дежурный администратор, комендант, охранник, механик: по обслуживанию оборудования звуковой техники, дизельной техники; оружейник, оператор: фотовидео аппаратуры, копировально-множительных машин, систем связи, компьютерной техники (программ) по обслуживанию компьютерных устройств; паспортист, дежурный бюро пропусков, стенографистка, помощник воспитателя, коваль, регистратор, секретарь, делопроизводитель, экспедитор</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ГУ республиканского значения – это республиканские государственные учреждения в сфере физической культуры и спорта, находящихся в ведении Министерства культуры и спорта Республики Казахстан, за исключением Республиканского государственного учреждения "Республиканская специализированная школа-интернат-колледж олимпийского резерва имени Хаджимукана Мунайтпасова" Комитета по делам спорта и физической культуры Министерства культуры и спорта Республики Казахстан, Республиканского государственного учреждения "Республиканская специализированная школа-интернат-колледж олимпийского резерва имени Каркена Ахметова" Комитета по делам спорта и физической культуры Министерства культуры и спорта Республики Казахстан, Республиканского государственного учреждения "Республиканская специализированная школа-интернат-колледж олимпийского резерва в городе Риддер" Комитета по делам спорта и физической культуры Министерства культуры и спорта Республики Казахстан, Республиканского государственного учреждения "Республиканская специализированная школа-интернат-колледж олимпийского резерва в микрорайоне "Шанырак" города Алматы" Комитета по делам спорта и физической культуры Министерства культуры и спорта Республики Казахстан;</w:t>
      </w:r>
    </w:p>
    <w:p>
      <w:pPr>
        <w:spacing w:after="0"/>
        <w:ind w:left="0"/>
        <w:jc w:val="both"/>
      </w:pPr>
      <w:r>
        <w:rPr>
          <w:rFonts w:ascii="Times New Roman"/>
          <w:b w:val="false"/>
          <w:i w:val="false"/>
          <w:color w:val="000000"/>
          <w:sz w:val="28"/>
        </w:rPr>
        <w:t>
      ГУ областного значения – это государственные учреждения в сфере физической культуры и спорта, находящихся в ведении местного исполнительного органа областей, столицы, города республиканского значения, в том числе Республиканское государственное учреждение "Республиканская специализированная школа-интернат-колледж олимпийского резерва имени Хаджимукана Мунайтпасова" Комитета по делам спорта и физической культуры Министерства культуры и спорта Республики Казахстан, Республиканское государственное учреждение "Республиканская специализированная школа-интернат-колледж олимпийского резерва имени Каркена Ахметова" Комитета по делам спорта и физической культуры Министерства культуры и спорта Республики Казахстан, Республиканское государственное учреждение "Республиканская специализированная школа-интернат-колледж олимпийского резерва в городе Риддер" Комитета по делам спорта и физической культуры Министерства культуры и спорта Республики Казахстан, Республиканское государственное учреждение "Республиканская специализированная школа-интернат-колледж олимпийского резерва в микрорайоне "Шанырак" города Алматы" Комитета по делам спорта и физической культуры Министерства культуры и спорта Республики Казахстан;</w:t>
      </w:r>
    </w:p>
    <w:p>
      <w:pPr>
        <w:spacing w:after="0"/>
        <w:ind w:left="0"/>
        <w:jc w:val="both"/>
      </w:pPr>
      <w:r>
        <w:rPr>
          <w:rFonts w:ascii="Times New Roman"/>
          <w:b w:val="false"/>
          <w:i w:val="false"/>
          <w:color w:val="000000"/>
          <w:sz w:val="28"/>
        </w:rPr>
        <w:t>
      ГКП республиканского значения – это государственные казенные предприятия в сфере физической культуры и спорта, находящиеся в ведении Министерства культуры и спорта Республики Казахстан, за исключением Республиканского государственного казенного предприятия "Республиканский колледж спорта" Комитета по делам спорта и физической культуры Министерства культуры и спорта Республики Казахстан, Республиканского государственного казенного предприятия "Республиканская школа высшего спортивного мастерства по водным и прикладным видам спорта" Комитета по делам спорта и физической культуры Министерства культуры и спорта Республики Казахстан;</w:t>
      </w:r>
    </w:p>
    <w:bookmarkStart w:name="z10" w:id="10"/>
    <w:p>
      <w:pPr>
        <w:spacing w:after="0"/>
        <w:ind w:left="0"/>
        <w:jc w:val="both"/>
      </w:pPr>
      <w:r>
        <w:rPr>
          <w:rFonts w:ascii="Times New Roman"/>
          <w:b w:val="false"/>
          <w:i w:val="false"/>
          <w:color w:val="000000"/>
          <w:sz w:val="28"/>
        </w:rPr>
        <w:t>
      ГКП областного значения – это государственные казенные предприятия в сфере физической культуры и спорта, находящиеся в ведении местного исполнительного органа области, столицы, города республиканского значения, в том числе Республиканское государственное казенное предприятие "Республиканский колледж спорта" Комитета по делам спорта и физической культуры Министерства культуры и спорта Республики Казахстан, Республиканское государственное казенное предприятие "Республиканская школа высшего спортивного мастерства по водным и прикладным видам спорта" Комитета по делам спорта и физической культуры Министерства культуры и спорта Республики Казахстан.</w:t>
      </w:r>
    </w:p>
    <w:bookmarkEnd w:id="10"/>
    <w:p>
      <w:pPr>
        <w:spacing w:after="0"/>
        <w:ind w:left="0"/>
        <w:jc w:val="both"/>
      </w:pPr>
      <w:r>
        <w:rPr>
          <w:rFonts w:ascii="Times New Roman"/>
          <w:b w:val="false"/>
          <w:i w:val="false"/>
          <w:color w:val="000000"/>
          <w:sz w:val="28"/>
        </w:rPr>
        <w:t>
      ГКП областного значения – это государственные казенные предприятия в сфере физической культуры и спорта, находящиеся в ведении местного исполнительного органа области, столицы, города республиканского значения, в том числе Республиканское государственное казенное предприятие "Республиканский колледж спорта" Комитета по делам спорта и физической культуры Министерства культуры и спорта Республики Казахстан, Республиканское государственное казенное предприятие "Республиканская школа высшего спортивного мастерства по водным и прикладным видам спорта" Комитета по делам спорта и физической культуры Министерства культуры и спорта Республики Казахстан, Республиканское государственное казенное предприятие "Республиканская школа высшего спортивного мастерства по зимним видам спорта "Алатау" Комитета по делам спорта и физической культуры Министерства культуры и спорта Республики Казахстан;</w:t>
      </w:r>
    </w:p>
    <w:p>
      <w:pPr>
        <w:spacing w:after="0"/>
        <w:ind w:left="0"/>
        <w:jc w:val="both"/>
      </w:pPr>
      <w:r>
        <w:rPr>
          <w:rFonts w:ascii="Times New Roman"/>
          <w:b w:val="false"/>
          <w:i w:val="false"/>
          <w:color w:val="000000"/>
          <w:sz w:val="28"/>
        </w:rPr>
        <w:t>
      ГКП районного значения – это государственные казенные предприятия в сфере физической культуры и спорта, находящихся в ведении местного исполнительного органа районов, городов областного значения.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419</w:t>
            </w:r>
          </w:p>
        </w:tc>
      </w:tr>
    </w:tbl>
    <w:bookmarkStart w:name="z15" w:id="11"/>
    <w:p>
      <w:pPr>
        <w:spacing w:after="0"/>
        <w:ind w:left="0"/>
        <w:jc w:val="left"/>
      </w:pPr>
      <w:r>
        <w:rPr>
          <w:rFonts w:ascii="Times New Roman"/>
          <w:b/>
          <w:i w:val="false"/>
          <w:color w:val="000000"/>
        </w:rPr>
        <w:t xml:space="preserve"> Реестр должностей гражданских служащих в сфере</w:t>
      </w:r>
      <w:r>
        <w:br/>
      </w:r>
      <w:r>
        <w:rPr>
          <w:rFonts w:ascii="Times New Roman"/>
          <w:b/>
          <w:i w:val="false"/>
          <w:color w:val="000000"/>
        </w:rPr>
        <w:t>религиозной деятельности</w:t>
      </w:r>
    </w:p>
    <w:bookmarkEnd w:id="11"/>
    <w:p>
      <w:pPr>
        <w:spacing w:after="0"/>
        <w:ind w:left="0"/>
        <w:jc w:val="both"/>
      </w:pPr>
      <w:r>
        <w:rPr>
          <w:rFonts w:ascii="Times New Roman"/>
          <w:b w:val="false"/>
          <w:i w:val="false"/>
          <w:color w:val="ff0000"/>
          <w:sz w:val="28"/>
        </w:rPr>
        <w:t xml:space="preserve">
      Сноска. Приложение 5 исключено приказом Министра культуры и спорта РК от 27.11.2017 </w:t>
      </w:r>
      <w:r>
        <w:rPr>
          <w:rFonts w:ascii="Times New Roman"/>
          <w:b w:val="false"/>
          <w:i w:val="false"/>
          <w:color w:val="ff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