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3133" w14:textId="a473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расхода материалов для ветеринарных лабораторий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29 декабря 2015 года № 16-04/1142. Зарегистрирован в Министерстве юстиции Республики Казахстан 9 марта 2016 года № 13424.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натуральные нормы расхода материалов на лабораторно-диагностические исследования заболеваний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натуральные нормы расхода материалов на референтные исследования заболеваний животных и лабораторные исследования по освежению и поддержанию жизнеспособности штаммов,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натуральные нормы расхода материалов на лабораторные анализы по гигиеническим требованиям безопасности пищевой продукции животного происхождения (мясо и мясопродукты, молоко и молокопродукты, рыба и рыбопродукты, яйца и яйцепродукты, продукции пчеловодства),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января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16-04/1142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расхода материалов на лабораторно-диагностические исследования заболеваний животных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- в редакции приказа Министра сельского хозяйства РК от 03.03.2020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опубликования); с изменениями, внесенными приказом Министра сельского хозяйства РК от 16.06.2021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3967"/>
        <w:gridCol w:w="218"/>
        <w:gridCol w:w="912"/>
        <w:gridCol w:w="1501"/>
        <w:gridCol w:w="814"/>
        <w:gridCol w:w="1011"/>
        <w:gridCol w:w="133"/>
        <w:gridCol w:w="917"/>
        <w:gridCol w:w="2022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материала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Норма расхода на 1 исследование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 годности (хранения), месяцы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применения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распространения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ветеринарии, для проведения лабораторно-диагностических исследований заболеваний животных.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"РВЛ" КВКН МСХ РК и его филиалы в областях, районах, городах республиканского значения и столице.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1. По лабораторно-диагностическим исследованиям болезней, общих для нескольких видов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Глава 1. Бешенство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Реакция диффузной преципитации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бешенства – ИДАП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Метод флуоресцирующих антител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бешенства – ИДАФ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 нефлуоресцирующее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Иммунохроматографический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Тест-набор для быстрого обнаружения антигена бешенства методом ИХА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Вирусологическое исследование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Мыши (сосунки)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антител к антигену вируса бешенства в ИФА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определения напряженности иммунитета к вирусу бешенства в ИФА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вируса бешенства в ПЦР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Бруцеллез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Реакция агглютинации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Антиген единый бруцеллезный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 (КРС, лошади, верблюды, собаки, пушные звери, морские свинки)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(для приготовления 0,5% раствора)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5% (МРС, буйволы)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10% (олени, маралы)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Перестановка реакции агглютинации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 бруцеллезный единый для РА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 (КРС, лошади, верблюды, собаки, пушные звери, морские свинки)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5% (МРС, буйволы)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10% (олени, маралы)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(для приготовления 0,5% раствора)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Контроли реакции агглютинации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Антиген бруцеллезный единый для РА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позитивная для КРС, лошадей, верблюдов и морских свинок (титр не менее 400 МЕ, т. е. на четыре креста)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позитивная для МРС, буйволов, оленей (маралов), собак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негативная для КРС, лошадей, верблюдов и морских свинок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негативная для МРС, буйволов, оленей (маралов), собак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 (КРС, лошади, верблюды, собаки, пушные звери, морские свинки)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5% (МРС, буйволы)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10% (олени, маралы)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(для приготовления 0,5% раствора)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Реакция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 бруцеллезный для РСК (рабочий титр 1:75)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хлористый 0,85%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 Перестановка реакции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 бруцеллезный для РСК (рабочий титр 1:75)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 РСК-бруцеллез)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12. Титрация, контроль, антикомплементарность, гемотоксичность в реакции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 бруцеллезный для РСК (рабочий титр 1:75)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позитивная бруцеллезная (титр не менее на четыре креста)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негативная бруцеллезная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хлористый 0,85%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0,0001785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13. Реакция роз бенгал проба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Цветной роз бенгал антиген для КРС, лошадей, верблюдов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Цветной роз бенгал антиген для МРС, свиней, буйволов, северных оленей (маралов), собак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 Контроли роз бенгал пробы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Цветной роз бенгал антиген для КРС, лошадей, верблюдов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Цветной роз бенгал антиген для МРС, свиней, буйволов, северных оленей (маралов), собак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позитивная бруцеллезная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негативная бруцеллезная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0,85 % для промывания смесителя РБП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(для промывания смесителя РБП 0,5 % раствора)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срока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 Реакция иммунодиффузии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бруцеллеза животных в РИД с О-ПС антигеном (РИД)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16. Реакция связывания комплемента в наборе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РСК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17. Роз бенгал проба в наборе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РБП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18.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бруцеллеза в ИФА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19.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диагностики бруцеллеза в ПЦР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20. Бактериологическое испытание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Эритрит агар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сельского хозяйства РК от 16.06.2021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(для приготовления краски и смывки)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Морские свинки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окраски по Граму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Сафранин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0,00000675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Малахитовая зелень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0,00000675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сельского хозяйства РК от 16.06.2021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сельского хозяйства РК от 16.06.2021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сельского хозяйства РК от 16.06.2021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Болезнь Ауески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21.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болезни Ауески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Лейкоз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22. Реакция иммунодиффузии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РИД на лейкоз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23.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ИФА на лейкоз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24. Гематологическое исследование для испытания на лейкоз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реагентов для гематологического анализатора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до даты, указанной на этикетке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25.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лейкоза методом ПЦР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Лептоспироз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26. Реакция микроагглютинации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типизации лептоспир в РМА (на 15 серотипов)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фосфорнокислый 1- замещающий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фосфорнокислый 2- замещающий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соляная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27.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ИФА на лептоспироз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28.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лептоспироза методом ПЦР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Листериоз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29. Реакция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РСК на листериоз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30. Титрация, контроль, антикомплементарность, гемотоксичность в реакции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РСК на листериоз (1:20)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хлористый 0,85%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31. Бактериологическое испытание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 этиловый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окраски по Граму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32. Бактериологические исследования на биохимические свойства выделенных микроорганизмов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Гисса с раффинозой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сорбитом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Гисса с дульцитом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рамнозой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сельского хозяйства РК от 16.06.2021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сельского хозяйства РК от 16.06.2021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33.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возбудителя листериоза в ПЦР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Пастереллез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34. Бактериологическое испытание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МПА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МПБ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Романовского-Гимза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окраски по Граму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35. Бактериологические исследования на биохимические свойства выделенных микроорганизмов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 (при разведении 28 г. на один литр)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сахарозой (при разведении 28 г. на один литр)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 (при разведении 28 г. на один литр)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сорбитом (при разведении 28 г. на один литр)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дульцитом (при разведении 28 г. на один литр)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 (при разведении 28 г. на один литр)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36. Анализ чувствительности к антибиотикам выделенной микрофлоры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диски на один вид антибиотика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 на один вид антибиотика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37.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выявления возбудителя пастереллеза методом ПЦР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Сибирская язва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38. Бактериологическое испытание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Метиленовый синий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Сафранин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Романовского-Гимза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 этиловый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Сибиреязвенная преципитирующая сыворотка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 сибиреязвенный бактерийный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окраски по Грамму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Генцианвиолет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39.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выявления возбудителя сибирской язвы в ПЦР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9. Туберкулез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40. Бактериологическое испытание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Левенштейна - Йенсена (при разведении 35,11 г. на 400 мл. дистиллированной воды)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соляная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щавелевая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иммерсионное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Карболовая кислота (Фенол)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 этиловый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Морские свинки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окраски по Грамму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Метиленовый синий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Едкий калий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срока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41.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туберкулеза в ИФА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42.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выявления возбудителя туберкулеза методом ПЦР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10. Ящур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43. Реакция связывания комплемента для испытания напряженности иммунитета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2,5 – 3 %)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 ящурный типа "А"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 ящурный типа "О"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 ящурный типа "Азия-1"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44. Титрация, контроль при испытании напряженности иммунитета методом реакции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2,5 – 3 %)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ящурная типа "А"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ящурная типа "О"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ящурная типа "Азия-1"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 ящурный типа "А"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 ящурный типа "О"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 ящурный типа "Азия-1"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45. Иммуноферментный анализ для испытания напряженности иммунитета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определения напряженности иммунитета к вирусу ящура методом ИФА на один тип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46.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вируса ящура в ПЦР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47. Иммуноферментный анализ для испытания на неструктурные белки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выявления антител к неструктурным белкам вируса ящура в ИФА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11. Оспа овец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48. Реакция диффузной преципитации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оспы в РДП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49.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оспы овец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50.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вируса оспы овец в ПЦР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12. Эхинококкоз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51.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ИФА для диагностики эхинококкоза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13. Паратуберкулез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52.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паратуберкулеза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53.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паратуберкулеза в ПЦР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14. Токсоплазмоз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54.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ИФА для диагностики токсоплазмоза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55. Реакция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РСК на токсоплазмоз (рабочий титр 1:10)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56. Титрация, контроль, антикомплементарность, гемотоксичность в реакции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РСК на токсоплазмоз (рабочий титр 1:10)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57. Перестановка реакции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РСК на токсоплазмоз (рабочий титр 1:10)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15. Трихофития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58. Микроскопическое исследование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Гидроксид натрия или калия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16. Риккетсиозы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59.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ИФА для диагностики риккетсиозов животных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17. Туляремия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60. Бактериологическое исследование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Романовского-Гимза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иммерсионное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Печень свежая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 этиловый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окраски по Грамму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61.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(тест-система) диагностический для выявления возбудителя туляремии в ИФА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18. Везикулярный стоматит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62.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ИФА для диагностики везикулярного стоматита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Исследования по болезням крупного рогатого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19. Вирусная диарея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63.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вирусной диареи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64.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вирусной диареи методом ПЦР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20. Болезнь Шмалленберга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65.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болезни Шмалленберга методом ИФА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66.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болезни Шмалленберга методом ПЦР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21. Инфекционный ринотрахеит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67.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инфекционного ринотрахеита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68.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инфекционного ринотрахеита методом ПЦР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22. Парагрипп-3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69.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парагрипп-3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70.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парагрипп-3 методом ПЦР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23. Чума крупного рогатого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71.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чумы КРС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24. Эмфизематозный карбункул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72. Бактериологическое испытание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Метиленовый синий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Романовского-Гимза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Фуксин основной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свежая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Морские свинки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окраски по Граму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спирт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едкий калий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срока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25. Кампилобактериоз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73. Бактериологическое испытание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Кампилобакагар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Фуксин основной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иммерсионное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74.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выявления возбудителя кампилобактериоза методом ПЦР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26. Губкообразная энцефалопатия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75.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Тест-система для диагностики губкообразного энцефалопатии КРС в ИФА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27. Нодулярный дерматит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76.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возбудителя нодулярного дерматита в ПЦР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77.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Тест-система для диагностики нодулярного дерматита в ИФА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28. Хламидиозный (энзоотический) аборт овец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78. Реакция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хламидиоза в РСК (1:16)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0,85 %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79. Титрация, контроль, антикомплементарность, гемотоксичность в реакции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хламидиоза в РСК (1:16)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80.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хламидиоза методом ИФА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81.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хламидиоза методом ПЦР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Исследования по болезням овец и коз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29. Брадзот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82. Бактериологическое испытание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Метиленовый синий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Печень свежая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Морские свинки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окраски по Граму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фуксин Циля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30. Анаэробная энтеротоксемия овец и коз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83. Бактериологическое испытание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Печень свежая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диагностическая антитоксическая для клостридий (перфрингенс)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12 до 24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Морские свинки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окраски по Грамму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31. Оспа овец и коз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84. Реакция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диагностики оспы овец методом РСК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0,0001853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85. Титрация, гемотоксичность, антикомплементарность в реакции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диагностики оспы овец методом РСК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0,0007871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32. Инфекционный эпидидимит баранов-производителей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86. Реакция длительного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инфекционного эпидидимита баранов в РДСК (титр 1:100)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87. Титрация, контроль, антикомплементарность, гемотоксичность в реакции длительного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инфекционного эпидидимита баранов в РДСК (титр 1:100)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88. Перестановка реакции длительного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инфекционного эпидидимита баранов в РДСК (титр 1:100)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89.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диагностики инфекционного эпидидимита баранов в ИФА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33. Контагиозный пустулезный дерматит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90. Реакция диффузной преципитации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диагностики контагиозного пустулезного дерматита в РДП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34. Инфекционная агалактия овец и коз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91.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инфекционной агалактии овец и коз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35. Болезнь Скрепи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92.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ИФА для диагностики болезни Скрепи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36. Болезнь Маэди-Висна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93.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болезни Маэди-Висна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37. Аденоматоз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94.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аденоматоза МРС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38. Блутанг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95.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блутанга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96.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возбудителя блутанга методом ПЦР в режиме реального времени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39. Чума мелких жвачных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97.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ИФА для диагностики чумы МРС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98.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чумы мелких жвачных животных методом ПЦР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Исследования по болезням лошадей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40. Инфекционная анемия лошадей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99. Реакция диффузной преципитации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диагностики инфекционной анемии лошадей в РДП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100.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ИФА для инфекционной анемии лошадей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41. Грипп лошадей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101.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ИФА на грипп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42. Эпизоотический лимфангоит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102. Реакция длительного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эпизоотического лимфангоита лошадей в РДСК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(в рабочем разведении)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103. Титрация, контроль, антикомплементарность, гемотоксичность в реакции длительного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эпизоотического лимфангоита лошадей в РДСК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(в рабочем разведении)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104. Перестановка реакции длительного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эпизоотического лимфангоита лошадей в РДСК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43. Ринопневмония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105.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диагностики ринопневмонии лошадей в ИФА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44. Инфекционный энцефаломиелит лошадей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106. Реакция диффузной преципитации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инфекционного энцефаломиелита лошадей в РДП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45. Сап лошадей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107. Реакция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сапа лошадей в РСК (титр 1:100)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108. Титрация, контроль, антикомплементарность, гемотоксичность в реакции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сапа лошадей в РСК (титр 1:100)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109. Перестановка реакции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сапа лошадей в РСК (титр 1:100)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110.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сапа лошадей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46. Вирусный артериит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111.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вирусного артериита лошадей методом ИФА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47. Африканская чума лошадей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112.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ИФА для диагностики африканской чумы лошадей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Исследования по болезням верблюдов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48. Чума верблюдов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113. Бактериологическое испытание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МПБ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Романовского-Гимза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Исследования по болезням свиней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49. Классическая чума свиней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114.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классической чумы свиней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классической чумы свиней методом ПЦР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50. Африканская чума свиней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116.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ИФА для диагностики африканской чумы свиней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117.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африканской чумы свиней методом ПЦР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51. Вирусный трансмиссивный гастроэнтерит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118.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вирусного трансмиссивного гастроэнтерита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52. Везикулярная болезнь свиней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119.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ИФА для дифференциальной диагностики везикулярной болезни свиней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53. Болезнь Тешена (энзоотичный энцефаломиелит свиней)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120.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болезни Тешена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54. Грипп свиней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121.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гриппа свиней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122.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гриппа свиней методом ПЦР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55. Рожа свиней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123. Бактериологическое исследование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МПА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МПБ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окраски по Граму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124. Бактериологические исследования на биохимические свойства выделенных микроорганизмов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 (при разведении 28 г. на литр)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сахарозой (при разведении 28 г. на литр)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мальтозой (при разведении 28 г. на литр)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 (при разведении 28 г. на литр)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 (при разведении 28 г. на литр)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галактозой (при разведении 28 г. на литр)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рамнозой (при разведении 28 г. на литр)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арабиназой (при разведении 28 г. на литр)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сельского хозяйства РК от 16.06.2021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Исследования по болезням птиц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56. Инфекционный ларинготрахеит птиц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125.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инфекционного ларинготрахеита птиц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57. Болезнь Ньюкасла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126.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болезни Ньюкасла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127.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болезни Ньюкасла методом ПЦР в режиме реального времени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58. Болезнь Марека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128. Реакция иммунодиффузии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болезни Марека в РИД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59. Болезнь Гамборо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129.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болезни Гамборо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60. Оспа птиц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130. Реакция диффузной преципитации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диагностики оспы птиц в РДП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61. Орнитоз птиц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131. Бактериологическое исследование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Романовского-Гимза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Уксусная кислота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Метиленовый синий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62. Респираторный микоплазмоз (M. gallisepticum, M. synovia)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132.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микоплазмы галлисептикум птиц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микоплазмы синовия птиц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63. Высокопатогенный грипп птиц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133.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обнаружения антител высокопатогенного гриппа птиц в ИФА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134. Методы испытания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вируса гриппа (Н5) в ПЦР реального времени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вируса гриппа (типа А и Н5) в ИХА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вируса гриппа (Н5) и (Н7) в ПЦР классическим методом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Исследования по болезням пушных зверей и кроликов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64. Вирусная геморрагическая болезнь кроликов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135.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вирусной геморрагической болезни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65. Миксоматоз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136.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ИФА для диагностики миксоматоза кроликов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Исследования по болезням собак и кошек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66. Чума плотоядных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137.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чумы плотоядных в ИФА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138.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чумы плотоядных методом ПЦР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 Исследования по болезням рыб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67. Геморрагическая септицемия карпов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139. Бактериологическое исследование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Кровяной (питательный) агар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до даты, указанной на этикетке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Романовского- Гимза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68. Описторхоз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140. Паразитологическое исследование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Концентрированная соляная кислота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11. Исследования по болезням пчел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69. Варроатоз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141. Паразитологическое исследование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Едкий натрий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раствор мыла (стиральный порошок либо сода)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Белизна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70. Аскофероз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142. Микологическое исследование для испытания на аскофероз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Сабуро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12. По лабораторно-диагностическим исследованиям энзоотических болезней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71. Пироплазмоз, тейлериоз, нутталиоз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143. Паразитологическое исследование пироплазмоза, тейлериоза, нутталиоза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Романовского-Гимза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диэтиловый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Иммерсионное масло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 этиловый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72. Пироплазмоз лошадей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144. Иммуноферментный анализ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конкурентного иммуноферментного анализа для обнаружения антител Theileria obor и В. Caballi в ИФА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73. Некробактериоз, копытная гниль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145. Бактериологическое исследование некробактериоза, копытной гнил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Метиленовый синий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реагентов для окраски по методу Грама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йодистый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 кристаллический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вазелиновое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Иммерсионное масло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(для приготовления красок)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говяжья (для приготовления среды Китта-Тароцци)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74. Диплококкоз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146. Бактериологическое исследование диплококкоза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реагентов для окраски по методу Грама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 этиловый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сахарозой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Кровяной (питательный) агар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до даты,указанной на этикетке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Иммерсионное масло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75. Мыт лошадей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147. Бактериологическое исследование мыта лошадей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реагентов для окраски по методу Грама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йодистый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кристаллический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диэтиловый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Гисса с сахарозой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дульцитом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мальтозой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Гисса с глюкозой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сорбитом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76. Псороптоз, саркоптоз, арахнозы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148. Паразитологическое исследование псороптоза, саркоптоза, арахнозов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Едкий натрий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77. Сальмонеллезный аборт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149. Бактериологическое исследование сальмонеллезного аборта животных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Магниевая среда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Селенитовый бульон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эндо или среда Левина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Висмут-сульфит агар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Агар плоскирева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Олькеницкого (аналоги: агар Клиглера с железом, железно-глюкозно-лактозный агар с мочевиной)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сахарозой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 Кристенсена с мочевиной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до 48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Бульон Хоттингера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сальмонеллезная поливалентная аглютинирующая АВСДЕ адсорбирующая для 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Феноловый красный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реагентов для окраски по методу Грама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А-нафтол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Гидроокиси калия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Парадиметиламинобензальдегид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фосфорнокислый 2 замещающий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фосфорнокислый 1 замещающий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Иммерсионное масло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78. Сальмонеллез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150. Полимеразная цепная реакция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диагностики сальмонеллеза методом ПЦР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79. Диктиокаулез, стронгилоидоз, параскаридоз, аскаридоз, нематодозы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151. Паразитологическое исследование диктиокаулеза, стронгилоидоза, параскаридоза, аскаридоза, нематодозов по методу Бермана-Орлова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Люголя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80. Эстроз,гастрофилез, гиподерматоз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152. Паразитологическое исследование эстроза, гастрофилеза, гиподерматоза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81. Гельминтозы, нематодозы, немотадирозы, трихоцефалезы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153. Паразитологическое исследование гельминтозов, нематодозов, нематодирозов, трихоцефалезов по методу Дарлинга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хлорид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82. Трипаносомоз (су-ауру)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154. Реакция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диагностики трипаносомоза в РСК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Гемолизин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Стрептомицин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155.Титрация, контроль, антикомплементарность, гемотоксичность при испытании на трипаносомоз методом реакции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Гемолизин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РСК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156. Перестановка реакции связывания комплемента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Гемолизин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РСК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83. Колибактериоз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157. Бактериологическое исследование колибактериоза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Магниевая среда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Селенитовый бульон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эндо или среда Левина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Висмут-сульфит агар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 Плоскирева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Полужидкий агар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Олькеницкого (аналоги: агар Клиглера с железом, железо-глюкозо-лактозный агар с мочевиной)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сахарозой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дульцитом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Бульон Хоттингера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Сыворотки-О колли-агглютинирующие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Феноловый красный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реагентов для окраски по методу Грама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А-нафтол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Гидроокиси калия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Парадиметиламинобензальдегид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фосфорнокислый 2 замещающий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фосфорнокислый 1 замещающий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Иммерсионное масло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Принятые сокращения: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 – реакция агглютинации;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 – единица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ИДАП – иммуноглобулин диагностический антирабический преципитирующий;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ИДАФ – иммуноглобулин диагностический антирабический флюоресцирующий;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РДП – реакция диффузной преципитации;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МПА – мясопептонный агар;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МПБ – мясопептонный бульон;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РИД – реакция иммунодиффузии;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ИФА – иммуноферментный анализ;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ИХА – иммунохроматографический анализ;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РСК – реакция связывания комплемента;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кг –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РДСК – реакция длительного связывания комплемента;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РГП на ПХВ "РВЛ" КВКН МСХ РК – республиканское государственное предприятие на праве хозяйственного ведения "Республиканская ветеринарная лаборатория" Комитета ветеринарного контроля и надзора Министерства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РМА – реакция микроагглютинации;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 – микробных единиц;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ПЦР – полимеразная цепная реакция;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РБП – роз бенгал проба;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МРС – мелкий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КРС – крупный рогатый скот.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Учитывая фабричные расфасовки диагностических материалов, а также непредвиденные естественные технологические потери при использовании их в работе, транспортировке и хранении допускается увеличение приведенных выше норм расхода диагностикумов в пределах 10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сельского хозяйства РК от 16.06.2021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2015 года № 16-04/1142 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расхода материалов на референтные</w:t>
      </w:r>
      <w:r>
        <w:br/>
      </w:r>
      <w:r>
        <w:rPr>
          <w:rFonts w:ascii="Times New Roman"/>
          <w:b/>
          <w:i w:val="false"/>
          <w:color w:val="000000"/>
        </w:rPr>
        <w:t>исследования заболеваний животных и лабораторные исследования</w:t>
      </w:r>
      <w:r>
        <w:br/>
      </w:r>
      <w:r>
        <w:rPr>
          <w:rFonts w:ascii="Times New Roman"/>
          <w:b/>
          <w:i w:val="false"/>
          <w:color w:val="000000"/>
        </w:rPr>
        <w:t>по освежению и поддержанию жизнеспособности штаммов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9"/>
        <w:gridCol w:w="5030"/>
        <w:gridCol w:w="35"/>
        <w:gridCol w:w="383"/>
        <w:gridCol w:w="2196"/>
        <w:gridCol w:w="882"/>
        <w:gridCol w:w="1347"/>
        <w:gridCol w:w="16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материала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расхода на 1 исследование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годности (хранения), месяцы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 применения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 распространения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сфере ветеринарии, для проведения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референтных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исследований заболеваний животных и птиц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РГП "НРЦВ"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КВКиН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МСХ РК, а также его филиал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1. По лабораторно-диагностическим исследованиям болезней, общих для нескольких видов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1. Бешенство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РДП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бешенства – ИДАП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ПМИМ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бешенства – ИДАФ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 нефлуоресцирующее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ИХА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Тест-набор для быстрого обнаружения антигена бешенства методом ИХА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Биологическая проба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 нефлуоресцирующее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Мыши (сосунки)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антител к антигену вируса бешенства в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вируса бешенства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РНК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обратной транскрипции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2. Бруцеллез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РСК по отдельным реагентам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 бруцеллезный для РСК (рабочий титр 1:75)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0,12)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0,0000085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РСК в наборе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РСК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РСК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микрометодом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РСК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Реакция РБП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Цветной роз бенгал антиген для КРС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Цветной роз бенгал антиген для МРС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позитивная бруцеллезная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негативная бруцеллезная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бруцеллеза в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и дифференциации антител к S- и R-формам возбудителей бруцеллеза иммуноферментным методом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ФПА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ФПА для диагностики бруцеллеза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Диагностика в РИД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Тест-система для диагностики бруцеллеза крупного и мелкого рогатого скота и северных оленей в РИД на основе ОПС антигена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бруцеллеза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ДНК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ЭФ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Бактериологическое испытание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Бруцелла бульон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Эритрит 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Бруцеллаагар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Генцианвиолет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Фуксин основной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Тионин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Сыворотки моноспецифические агглютинирующие бруцеллезные Br.abortus., Br.melitensis. 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(для приготовления красок)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Трипафлавин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добавка для бруцелл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кристаллический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H2S StripsСероводородные полоски с ацетатом свинца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 оксидаза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бруцеллезная позитивная контрольная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Лошадиная сыворотка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АгарКристенсена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Хлороформ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3. Болезнь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Ауески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болезни Ауески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4. Лейкоз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РИД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РИД на лейкоз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0,0000085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ИФА на лейкоз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лейкоза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5. Лептоспироз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ИФА на лептоспироз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лептоспироза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ДНК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ЭФ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Листериоз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22. Бактериологическое испытание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Агар-агар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Фуксин основной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Кристаллический фиолетовый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кристаллический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(для приготовления красок)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Бульон Хоттингера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Поливалентная листериозная сыворотка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Кровяной (питательный) 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Теллурит калия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Питательныйагар для выделения листерий (Палкам)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Питательный бульон для выделения листерий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добавка для листерий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сахарозой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Гиссас мальтозой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сорбитом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Гиссас дульцитом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рамнозой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раффинозой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возбудителя листериоза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ДНК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ЭФ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Энтеробактерии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(сальмонеллез,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колибактериоз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24. Бактериологические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сахарозой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сорбитом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дульцитом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мальтозой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Кристаллический фиолетовый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Сафранин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Агар-агар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О-Н агглютинирующие сальмонеллезные сыворотки для РА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кристаллический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(для приготовления красок)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Фуксин основной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 Ковача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 Эндо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Висмут-сульфит 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АгарПлоскирева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АгарКлиглера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АгарМак-Конки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Цитратный агарСиммонса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0,000396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АгарКристенсена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Кровяной (питательный) 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H2S StripsСероводородные полоски с ацетатом свинца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окраски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8. Сальмонеллез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возбудителя сальмонеллеза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Стафилококкоз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26. Бактериологические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 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Байрд-Паркер 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сахарозой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сорбитом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мальтозой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дульцитом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рамнозой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раффинозой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Кровяной (питательный) 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Агар-агар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 кроличья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(для приготовления красок)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 оксидаза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Кристаллический фиолетовый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кристаллический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Фуксин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H2S StripsСероводородные полоски с ацетатом свинца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окраски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10.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Псевдомоноз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27. Бактериологическое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иследование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0,00096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Бульон с цетримидом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Цетримидныйагар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0,00096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Хлороформ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окраски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11. Трихомоноз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28. Бактериологическое исследование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Агар-агар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агаратрихомонас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Селективная добавка для выделения трихомонад 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бульона для трихомонад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0,00059 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хлористый 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вазелиновое 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окраски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окраски по Романовскому-Гимзе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Нормальная лошадиная сыворотка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12.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Пастереллез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возбудителя пастереллеза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30. Бактериологическое испытание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Кристаллический фиолетовый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Романовского-Гимза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Фуксин основной кристаллический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кристаллический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(карболовая кислота)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(для приготовления красок)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Бульон Хоттингера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лошадинная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H2S StripsСероводородные полоски с ацетатом свинца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 Ковача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Кровяной (питательный) 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Агар-агар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окраски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сахарозой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Гиссас мальтозой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Гиссасманнитом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сорбитом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дульцитом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13. Сибирская язва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31. Бактериологическое испытание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Метиленовый синий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Сафранин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Кристаллический фиолетовый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Романовского-Гимза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Фуксин основной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кристаллический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Фенолфталеинфосфат натрия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(для приготовления красок)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Сибиреязвенная преципитирующая сыворотка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 сибиреязвенный бактерийный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Кровяной агар (питательный)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Агар-агар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Бульон Хоттингера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лошадиная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Сибиреязвенный фаг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Малахитовый (бриллиантовый) зеленый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окраски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диэтиловый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возбудителя сибирской язвы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ДНК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ЭФ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14. Туберкулез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33. Бактериологическое испытание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Левенштейна-Йенсена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CредаМиделлбрука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добавка для среды Миделлбрука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Кристаллический фиолетовый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Малахитовый зеленый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Фуксин основной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соляная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щавелевая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кристаллический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Цилю-Нильсену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(для приготовления красок)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Солено-кислый спирт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Двууглекислая сода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туберкулеза в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возбудителя туберкулеза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ДНК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ЭФ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15. Вирус ящура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36. РСК для испытания напряженности иммунитета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(рабочий титр не более 2,5 – 3 %)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 ящурный типа "А"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 ящурный типа "О"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 ящурный типа "Азия-1"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37. ИФА для испытания напряженности иммунитета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определения напряженности иммунитета к вирусу ящура методом ИФА на один тип в одном разведении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ящура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вируса ящура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РНК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обратной транскрипции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16. Оспа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40. РДП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оспы методом РДП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17. Оспа овец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оспы овец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вируса оспы овец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РНК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обратной транскрипции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18. Эхинококкоз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эхинококкоза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19.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Паратуберкулез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паратуберкулеза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паратуберкулеза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ДНК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ЭФ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46. Бактериологические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Яичная среда с микобактином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Яичная средабезмикобактина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Гексадицилпиридиум хлорид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Цилю-Нильсену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2. Исследования по болезням крупного рогатого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20. Вирусная диарея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вирусной диареи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РНК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обратной транскрипции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вирусной диареи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21. Инфекционный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ринотрахеит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инфекционногоринотрахеита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50. Дополнительные материалы для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референтных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исследований методом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инфекционного ринотрахеита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ДНК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ЭФ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22. Болезнь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Шмалленберга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болезни Шмалленберга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болезни Шмалленберга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ДНК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ЭФ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23. Парагрипп-3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парагрипп-3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парагрипп-3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24. Эмфизематозный карбункул, брадзот,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анаэробнаяэнтеротоксемия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55. Бактериологическое испытание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Метиленовый синий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Романовского-Гимза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Кристаллический фиолетовый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Фуксин основной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кристаллический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(для приготовления красок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Морские свинки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Кровяной (питательный) 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сахарозой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мальтозой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окраски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Китта-Тароцци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25.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Кампилобактериоз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56. Бактериологическое испытание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Кампилобакагар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бульона Престона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добавка бульона для кампилобактерий-IV, модифицированная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 для определения чуствительностиналидиксовой кислоты (невиграмон)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Бруцелла бульон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кампилобакагара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Фуксин основной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(для приготовления красок)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добавка для кампилобактерий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Китта-Тарроцци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Метиленовый синий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Генцианвиолет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иодистый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Агар-агар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кристаллический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возбудителя кампилобактериоза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ДНК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ЭФ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26. Губкообразная энцефалопатия крупного рогатого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Тест-система для диагностики губкообразной энцефалопатии КРС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27. Хламидиоз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59. РСК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(рабочий титр не более 0,12)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хламидиоза методом РСК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0,0000085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хламидиоза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хламидиоза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ДНК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ЭФ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3. Исследования по болезням овец и коз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28. Оспа мелкого рогатого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вируса оспы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РНК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обратной транскрипции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63. РСК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(рабочий титр 1:2000)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(в рабочем разведении)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оспы овец методом РСК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0,0000085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29. Инфекционный эпидидимит баранов-производителей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64. РДСК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в реакция длительного связывания комплемента титр 1:2000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сухой (в рабочем разведении)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инфекционного эпидидимита баранов методом РДСК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0,0000085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инфекционного эпидидимита баранов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66. Перестановка РДСК (из расчета одно испытание на 300 проб)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Гемолизин титр 1:2000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Комплемент (рабочее разведение)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инфекционного эпидидимита баранов методом РДСК титр 1:100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0,85%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0,0000085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30. Контагиозный пустулезный дерматит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67. РДП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контагиозного пустулезного дерматита методом РДП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31.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Инфекционнаяагалактия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овец и коз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инфекционной агалактии овец и коз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32. Болезни Скрепи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болезни Скрепи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33. Болезнь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Маэди-Висна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болезни Маэди-Висна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34.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Аденоматоз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мелкого рогатого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аденоматоза МРС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35.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Блутанг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блутанга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возбудителя блутанга методом ПЦР в режиме реального времени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РНК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обратной транскрипции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36. Респираторно-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синтицеальный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вирус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респираторно-синтицеального вируса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37. Артрит-энцефалит овец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артрит- энцефалита овец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38. Чума мелких жвачных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ЧМЖ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диагностикиЧМЖ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39. Инфекционная плевропневмония коз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инфекционной плевропневмонии коз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инфекционной плевропневмонии коз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4. Исследования по болезням лошадей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40. ИНАН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80. РДП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диагностики ИНАН лошадей методом РДП 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ИНАН лошадей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41. Грипп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гриппа лошадей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42. Эпизоотический лимфангоит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83. РСК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эпизоотического лимфангоита лошадей методом РСК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43.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Ринопневмония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ринопневмонии лошадей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44. Инфекционный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энцефаломиелит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85. РДП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инфекционногоэнцефаломиелита лошадей методом РДП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45. Сап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86. РСК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сапа лошадей методом РСК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сапа лошадей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46. Вирусный артериит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вирусного артериита лошадей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47. Мыт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мыта лошадей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48. Су- ауру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90. РСК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су-ауру лошадей методом РСК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5. Исследования по болезням свиней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49. КЧС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КЧС свиней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92. Дополнительные материалы для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референтных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исследований методом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КЧС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РНК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обратной транскрипции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50. АЧС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АЧС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94. Дополнительные материалы для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референтных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исследований методом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АЧС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ДНК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ЭФ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51. Вирусный трансмиссивный гастроэнтерит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вирусного трансмиссивного гастроэнтерита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52. Везикулярная болезнь свиней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дифференциальной диагностики везикулярной болезни свиней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53. Болезнь Тешена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энзоотичныйэнцефаломиелит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свиней)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болезни Тешена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54. Грипп свиней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гриппа свиней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99. Дополнительные материалы для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референтных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исследований методом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гриппа свиней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ДНК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ЭФ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55. РРСС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100. Дополнительные материалы для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референтных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исследований по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РРСС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ДНК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ЭФ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56. Рожа свиней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101. Бактериологическое исследование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Романовского-Гимзы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Кристаллический фиолетовый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Фуксин основной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кристаллический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(для приготовления красок)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(карболовая кислота)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сахарозой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мальтозой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сорбитом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дульцитом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окраски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57. Инфекционный ларинготрахеит птиц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инфекционного ларинготрахеита птиц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58. Болезнь Ньюкасла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болезни Ньюкасла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болезни Ньюкасла методом ПЦР в режиме реального времени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РНК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обратной транскрипции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59. Болезнь Марека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105. РИД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болезни Марека методом РИД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60. Болезнь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Гамборо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болезни Гамборо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61 Оспа птиц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107. РДП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оспы птиц методом РДП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62. ВППГ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обнаружения антител ВППГ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109. Методы испытания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вируса птичьего гриппа методом ПЦР реального времени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вируса птичьего гриппа методом иммунохроматографии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гриппа птиц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РНК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обратной транскрипции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7. Исследования по болезням пушных зверей и кроликов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63. Вирусная геморрагическая болезнь кроликов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111. ИФА (сэндвич-вариант – метод двойных антител)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вирусной геморрагической болезни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64.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Миксоматоз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миксоматоза кроликов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8. Исследования по болезням собак и кошек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65. Чума плотоядных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113. ИФА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диагностики чумы плотоядных методом ИФА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114.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РНК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обратной транскрипции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выявления чумы плотоядных методом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Раздел 9. Общие реагенты для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секвенирования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генотипирования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), и ПЦР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ДНК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РНК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обратной транскрипции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ЭФ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секвенирования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 для заполнения капилляров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Буфер (10х) с этилен диамин тетра ацетаты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секвенирования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ПЦР на полный ген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секвенирования на полный ген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Формамид для секвенирования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колонок или реактивов для очистки продуктов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колонок или реактивов для очистки продуктов секвенирования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Праймеры для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Праймеры для секвенирования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реактивов для проведения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реактивов для проведения ПЦР с обратной транскрипцией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Зонды с красителями для ПЦР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 для РНК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Загрузочный буфер для ДНК с краской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Молекулярный маркер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ферментов ингибирующих ДНК или РНК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для разрушения ДНК или РНК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10. Реакции по освежению и поддержанию жизнеспособности штаммов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115. Освежение 1-го штамма рода сальмонелла, 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шигелла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 Эндо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 сульфит 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АгарПлоскирева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АгарСиммонса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АгарКристенсена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Селенитовая среда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Агар-агар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сорбитом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сахарозой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мальтозой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Сальмонеллезный фаг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Сальмонеллезная сыворотка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 Ковача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116. Освежение 1-го штамма 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эшерихия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коли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 Эндо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АгарКлиглера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АгарСиммонса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мальтозой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сорбитом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Гиссас сахарозой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АгарКристенсена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Агар-агар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117. Освежение 1-го штамма 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микобактериум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Левенштейна-Йенсена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Сотона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Дорожковой (для L-форм)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Сафранин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Метиленовый синий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Кристаллический фиолетовый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Малахитовый зеленый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Фуксин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кристаллический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свинка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118. Освежение 1-го штамма 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протеус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 Эндо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АгарПлоскирева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Агар-агар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АгарКристенсена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АгарКлиглера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АгарСиммонса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Гиссас маннитом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Гиссас мальтозой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сорбитом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Гиссас сахарозой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 Ковача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Бульон Хоттингера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лошадиная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Сафранин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Кристалический фиолетовый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 (3%)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Метиленовый синий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по Романовскому-Гимза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Малахитовый зеленый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120. Освежение 1-го штамма рода стрептококков, 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эризипелотрикс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сорбитом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сахарозой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Гиссас мальтозой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Агар-агар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 кроличья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лошадиная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121. Освежение 1-го штамма 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псевдомонас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хеликобактер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лошадиная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122. Освежение 1-го штамма рода стафилококков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Гиссас маннитом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мальтозой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сорбитом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сахарозой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Агар-агар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 кроличья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123. Освежение 1-го штамма вируса болезни птиц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Сабуро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Куриные эмбрионы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124. Освежение 1-го штамма рода листерия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 (3%)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Гиссас маннитом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мальтозой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сорбитом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сахарозой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Агар-агар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125. Освежение 1-го штамма 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пастерелла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АгарХоттингера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АгарКристенсена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сорбитом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сахарозой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дульцином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мальтозой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лошадиная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 Ковача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126. Освежение 1-го штамма 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бруцелла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Эритрит 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Моноспецифическая сыворотка антиабортус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Моноспецифическая сыворотка антимелитензис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лошадиная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Трипафлавин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Тионин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Уксусно-кислый свинец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 (3%)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Бриллиантовая зелень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Морские свинки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127. Освежение 1-го штамма 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кампилобактер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Агар-агар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Желчь бычья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Полужидкий 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Морские свинки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128. Освежение 1-го штамма 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клостридиум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мальтозой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сорбитом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Гиссас сахарозой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Морские свинки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129. Освежение 1-го штамма рода микрококков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Агар-агар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Гиссас маннитом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мальтозой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сорбитом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сахарозой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 кроличья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 Ковача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мыши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130. Освежение 1-го штамма вируса ящура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Мясопептонный печеночный бульон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"Игла МЕМ" (минимальная основная питательная среда)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крупного рогатого скота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Сабуро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клеток ВНК-21/13 (перевиваемая линия клеток почки морской свинки клонированной 21/13)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 раствор Версена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 раствор Трипсина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131. Освежение 1-го штамма вируса герпеса индеек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Сабуро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Среда"Игла МЕМ" (минимальная основная питательная среда)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крупного рогатого скота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клеток фибробластов почек эмбриона перепелок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 раствор Версена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 раствор Трипсина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132. Освежение 1-го штамма вируса болезни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гамборо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Сабуро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от посторонней микрофлоры эмбрион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133. Освежение 1-го штамма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ротавируса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крупного рогатого скота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Сабуро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"Игла МЕМ" (минимальная основная питательная среда)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КРС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клеток почки быка или эпителий почки эмбриона свиньи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 раствор Версена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 раствор Трипсина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134. Освежение 1-го штамма вируса оспы овец/коз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Сабуро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"Игла МЕМ" (минимальная основная питательная среда)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КРС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клеток почки овец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 раствор Версена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 раствор Трипсина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135. Освежение 1-го штамма вируса геморрагической болезни кроликов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Сабуро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Солевой раствор Хенкса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136. Освежение 1-го штамма вируса чумы плотоядных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Сабуро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"Игла МЕМ" (минимальная основная питательная среда)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крупного рогатого скота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клеток почки зеленой мартышки (Vero)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 раствор Версена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 раствор Трипсина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137. Освежение 1-го штамма вируса инфекционного гепатита собак,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парвовирусного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энтерита собак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Сабуро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"Игла МЕМ" (минимальная основная питательная среда)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КРС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клеток почки коккер-спаниэля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 раствор Версена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 раствор Трипсина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138. Освежение 1-го штамма патогенных грибов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АгарСабуро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Чапека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Суслоагар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139. Освежение 1-го бруцеллезного фага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Формалин (1%)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140. Освежение 1-го штамма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лактобактерий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мальтозой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сорбитом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сахарозой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йодистый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Метиленовый синий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Сафранин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141. Освежение 1-ой культуры клеток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Сабуро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199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Хенкса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крупного рогатого скота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Фетальная сыворотка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трипсина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Версена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L-Глутамин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Уксусная кислота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Калхецин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ДМСО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142. Освежение 1-го штамма бактерии в L-форме (бактерии, лишенной клеточной стенки)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АгарКристенсена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сорбитом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сахарозой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дульцином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мальтозой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лошадиная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 Ковача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143. Освежение 1-го штамма хламидий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Сабуро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по Романовскому-Гимзы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Куринные эмбрионы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Солевой раствор Хенкса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Морские свинки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Принятые сокращения: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АЧС – африканская чума свиней;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ВППГ – высокопатогенный птичий грипп;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ГОСТ – государственный стандарт;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ДМСО – диметилсульфоксид;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ДНК – дезоксирибонуклеиновая кислота;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ИДАП – иммуноглобулин диагностический антирабический преципитирующий;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ИДАФ – иммуноглобулин диагностический антирабический флюорисцирующий;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ИФА – иммуноферментный анализ;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ИХА – иммунохроматографический анализ;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ИЦ - СОП – Испытательный центр – стандартная опреационная процедура;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ИНАН – инфекционная анемия лошадей;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КРС – крупный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кДНК – комплементарная дезоксирибонуклеиновая кислота;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КЧС – классическая чума свиней;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МУ – методологическое указание;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МПА – мясопептонный агар;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МПБ – мясопептонный бульон;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МРС – мелкий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МЭБ (OIE) – Международное эпизоотическое бюро;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ОПС – О-полисахарид;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ПМ N – процедура к методу отдела депонирования штаммов;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ПМ G – процедура к методу отдела бактериологии;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ПМ А – процедура к методу отдела серологии;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ПМ В – процедура к методу отдела молекулярной биологии;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ПМИМ – прямой метод иммунолюминисцентной микроскопии;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ПЦР – полимеразная цепная реакция;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ПРМ – прямая люминисцентная микроскопия;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 – реакция агглютинации;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РДП – реакция диффузной преципитации;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РИД – реакцияиммунодиффузии;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РСК – реакция связывания комплемента;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РДСК – реакция длительного связывания комплемента;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РБП – роз бенгал проба;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РГП "НРЦВ" КВКиН МСХ РК - республиканское государственное предприятие на праве хозяйственного ведения "Национальный референтный центр по ветеринарии" Комитета ветеринарного контроля и надзора Министерства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РЕВЕРТА-L – набор для обратной транскрипции;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РИБО-сорб – набор для выделения РНК/ДНК;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РНК – рибонуклеиновая кислота;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РРСС – репродуктивный респираторный синдром свиней;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ФПА – флюорисцентно-поляризационный анализ;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ЧМЖ – чума мелких жвачных;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ЭФ – электрофорез.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Учитывая фабричные расфасовки диагностических материалов, а также непредвиденные естественные технологические потери при использовании их в работе (так как поступившие в сухом виде диагностикумы при их разведении и при разливе для применения остаются на стенках лабораторной посуды), транспортировке и хранении допускается увеличение приведенных выше норм расхода диагностикумов в пределах 10 процентов.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2015 года № 16-04/1142 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расхода материалов на лабораторные анализы по</w:t>
      </w:r>
      <w:r>
        <w:br/>
      </w:r>
      <w:r>
        <w:rPr>
          <w:rFonts w:ascii="Times New Roman"/>
          <w:b/>
          <w:i w:val="false"/>
          <w:color w:val="000000"/>
        </w:rPr>
        <w:t>гигиеническим требованиям безопасности пищевой продукции</w:t>
      </w:r>
      <w:r>
        <w:br/>
      </w:r>
      <w:r>
        <w:rPr>
          <w:rFonts w:ascii="Times New Roman"/>
          <w:b/>
          <w:i w:val="false"/>
          <w:color w:val="000000"/>
        </w:rPr>
        <w:t>животного происхождения (мясо и мясопродукты, молоко и</w:t>
      </w:r>
      <w:r>
        <w:br/>
      </w:r>
      <w:r>
        <w:rPr>
          <w:rFonts w:ascii="Times New Roman"/>
          <w:b/>
          <w:i w:val="false"/>
          <w:color w:val="000000"/>
        </w:rPr>
        <w:t>молокопродукты, рыба и рыбопродукты, яйца и яйцепродукты,</w:t>
      </w:r>
      <w:r>
        <w:br/>
      </w:r>
      <w:r>
        <w:rPr>
          <w:rFonts w:ascii="Times New Roman"/>
          <w:b/>
          <w:i w:val="false"/>
          <w:color w:val="000000"/>
        </w:rPr>
        <w:t>продукции пчеловодства)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3762"/>
        <w:gridCol w:w="403"/>
        <w:gridCol w:w="2529"/>
        <w:gridCol w:w="1335"/>
        <w:gridCol w:w="1864"/>
        <w:gridCol w:w="1556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материала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расхода на 1 исследование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годности (хранения), месяцы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 применения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 распространения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ветеринарии, для проведения лабораторного анализа по гигиеническим требованиям безопасности пищевой продукции животного происхождения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"НРЦВ" КВКиН МСХ РК, а также его филиал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Определение количественного содержания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полихлорированныхдибензо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-n-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диоксинов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дибензофуранов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методом хромато-масс-спектрометрии в рыбе и мясо птицы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Гексан для анализа диоксинов, фуранов и полихлорированныхбифенилов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Дихлорметан, для анализа диоксинов, фуранов и полихлорированныхбифенилов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ацетат, для анализа диоксинов, фуранов и полихлорированныхбифенилов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Толуол, для анализа диоксинов, фуранов и полихлорированныхбифенилов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натрия, безводный, для анализа диоксинов, фуранов и полихлорированныхбифенилов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Тринатрий фосфат для анализа диоксинов, фуранов и полихлорированныхбифенилов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99,9% чистоты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Гелий газ марки 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Перфторкеросинреферентный образец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Перфтортрибутиламин, трис (нонафторбутил) амин) 43 референтный образец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 – стандартный образец диоксинов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 – стандартный образец диоксинов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 – калибровочный стандарт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Колонка алюминиевая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Колонка селикагелевая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Колонка карбоновая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Хроматографическая капиллярная колонка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Определение токсических элементов методом масс-спектрометрии с индуктивно связанной плазмой в пищевых продуктах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Азотная кислота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 кислота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0,000000075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Мультиэлементный раствор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стандарт ртути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стандарт кадмия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стандарт свинца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стандарт мышьяка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Внутрений стандарт золото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Внутрений стандарт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Настроичный раствор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Определение ГМО методом ПЦР реального времени в пищевых продуктах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идентификации ГМО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выделения ДНК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Определение антибактериальных и ветеринарных препаратов методом ИФА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4.1. Определение левомицетина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хлорамфеникола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методом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ИФАв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мясе и мясной продукции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определения количества антибиотиков методом ИФА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Этилацетат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Н-Гексан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4.2 Определение левомицетина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хлорамфеникола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методом ИФА в молоке и молочной продукции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определения количества антибиотиков методом ИФА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Этилацетат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4.3 Определение левомицетина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хлорамфеникола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методом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ИФАв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яйце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определения количества антибиотиков методом ИФА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Этилацетат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Хлороформ или изооктан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Н-Гексан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4.4 Определение левомицетина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хлорамфеникола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)методом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ИФАв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меде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Этилацетат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определения количества антибиотиков методом ИФА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4.5 Определение тетрациклиновой группы методом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ИФАв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мясе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определения количества антибиотиков методом ИФА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4.6 Определение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нитрофурана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3-амино 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морфолинометил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2-оксазолидинон методом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ИФАв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мясе, молоке, яйце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Соляная кислота концентрированная 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гидроксид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Нитробензальдегид (10 мМ в диметилсульфоксиде)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0,000000152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Диметилсульфоксид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Этилацетат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0,1М Калий ортофосфорная кислота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0,00000875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Н-Гексан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количественного определения нитрофурана методом ИФА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4.7 Определение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нитрофурана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3-амино 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морфолинометил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2-оксазолидинона методом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ИФАв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меде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количественного определения нитрофурана методом ИФА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Н-Гексан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 кислота концентрированная 38%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Диметилсульфоксид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 Нитробензальдегид (10 мМ в диметилсульфоксиде) 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0,000000152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0,1М Калий ортофосфорная кислота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0,00000875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гидроксид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Этилацетат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4.8 Определение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нитрофурана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3-амино-2-оксазолидона методом ИФА в пищевых продуктах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 кислота концентрированная38%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гидроксид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 Нитробензальдегид (10 мМ в диметилсульфоксиде) 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0,000000152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Диметилсульфоксид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Этилацетат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ортофосфорная кислота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0,00000875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Н-Гексан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количественного определения нитрофурана методом ИФА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4.9 Определение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рактопаминаметодом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ИФА в мясе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выявления количества гормонов методом ИФА 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 кислота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Бета-глюкуронидазы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Колонки для твердофазной экстракции 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 натрия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Ацетат натрия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4.10 Определение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тренболона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методом ИФА в мясе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Колонки для твердофазной экстракции 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количественного определения тренболона методом ИФА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 с азотом 99,9% чистоты 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Метилтретбутиловый (или диэтиловый) эфир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натрия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0,000045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Дигидрофосфат натрия 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Гидрофосфат натрия 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Определение (левомицетина)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хлорамфеникола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 помощью жидкостной хроматографии в пищевых продуктах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хлорамфеникола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Дейтерированный стандарт хлорамфеникола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Этилацетат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Экстракционный патрон (картридж Extrelut)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Определение антибиотиков тетрациклиновой группы с помощью высокоэффективной жидкостной хроматографии с масс-спектрометрическим детектором в пищевых продуктах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 (метиловый спирт)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Муравьиная кислота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0,000065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тетрациклина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окситетрациклина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доксициклина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хлортетрациклина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демеклоциклина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лимонная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 натрия двузамещенный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0,000569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Б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0,001488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ортофосфорная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Определение остаточного количества метаболитов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нитрофуранов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 помощью высокоэффективной жидкостной хроматографии с масс-спектрометрическим детектором в пищевых продуктах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3-амино-2-оксазолидинон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3-амино-5-метилморфолино-2-оксазолидинон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1-амино-гидантоин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семикарбазид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3(2-нитрофенил метилен)-амино-2-оксазолидинол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5-метилморфолино-3(2-нитрофенил метилен)-3-амино-2-оксазолидинол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1-(нитрофенил-метилен)-амино-гидантоин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(2-нитрофенил)-метилен – семикарбазид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d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-3-амино-2-оксазолидинон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d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-3-амино-5-метилморфолино-2оксазолидинон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1,2-N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-семикарбазид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(С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-1-аминогидантоин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d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-3(2-нитрофенил метилен)-амино-2-оксазолидинол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d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-5- метилморфолино-3(2-нитрофенил метилен)-3-амино-2-оксазолидинол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(С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1-(нитрофенил-метилен)-амино-гидантоин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1,2-N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(2-нитрофенил)-метилен –семикарбазид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соляная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Нитробензальдегид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Этилацетат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Ацетонитрил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Н-Гексан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 натрия додекагидрат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Определение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бенз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пирена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методом высокоэффективной жидкостной хроматографии в пищевых продуктах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гидроокись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Н-Гексан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Диметилформамид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 сульфат натрия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СефадексLH-20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Колонка стеклянная хроматографическая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Ацетонитрил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бенз(а)пирена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бенз(в)хризена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Радиологические исследования в пищевых продуктах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носителей иттрия, стронция, цезия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Азотная кислота химически чистая 65%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Щавелевая кислота 8%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водный 25%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Определения количества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мезофильных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аэробных и факультативно-анаэробных микроорганизмов в пищевых продуктах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0,00178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Физиологический раствор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0,001148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Выявление и определение количества бактерий группы кишечных палочек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колиформных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бактерий) в пищевых продуктах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Брилиантовый зеленый лактозный желчный бульон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0,000842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Агарлактозный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Кесслера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0,000287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Эндо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 виолет нейтральный красный желчный лактозныйагар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Индикаторные бумажные диски (оксидаза)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Лаурил-сульфат триптозный бульон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0,000356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Выявление бактерий 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Salmonella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 пищевых продуктах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Полужидкий агар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Забуференнаяпептонная вода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0,0045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12- 36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натрий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Эндо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0,000913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Висмут-сульфит агар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АгарПлоскирева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Левина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Олькеницкого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РаппопортаВассилиадиса с соей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0,000492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Клиглера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Селенитовая обогатительная среда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Тетратионатный бульон (Мюллер-Кауфмана)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Ксилозо-лизин-дезоксихолатныйагар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Кристенсенаагар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Дифференциальный агарсбрилиантовым зеленым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Бульон Хоттингера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Трехсахарный железистый агар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сахарозой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0,001435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глюкозой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0,001435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лактозой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0,001435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0,001435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диагностическая сальмонелезная адсорбированная поливалентная для РА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 Ковача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Выявление бактерий рода листерии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Listeriamonocytogenes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 пищевых продуктах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Кровяной агар (питательный)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Питательный агар для выделения листерий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Питательный агар для культивирования микроорганизмов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натрий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0,000765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маннитом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0,000287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ксилозой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0,000287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маннозой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0,000287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с рамнозой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0,000287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Палкам агар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добавка к Палкам агару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Бульон Фразера 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0,00178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добавка 1 к Фразера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добавка 2 к Фразера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агар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добавка к Оксфорд агару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Полужидкая питательная среда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12- 36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Триптон-соевый бульон с дрожжевым экстрактом 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0,000288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Триптон-соевый агар с дрожжевым экстрактом 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Поливалентная листериозная агглютинирующая сыворотка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Выявления и определения количества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Staphylococcusaureus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 пищевых продуктах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 сухой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0,00162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Агар-агар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12- 36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ЖиолиттиКантони бульон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Теллурит калия 3,5% раствор, добавка к агаруБайерд/Паркеру/ бульону ЖиолиттиКантони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0,000842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Агар-Байерд-Паркера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плазма кроличья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Гисса мальтозой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МПБ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Принятые сокращения: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АМОЗ– 3-аминоморфолинометил2-оксозолидинон;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АОЗ – 3-амино2-оксозолидинон;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ГОСТ –государственный стандарт;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ГМО – генетически модифицированные образцы;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ДНК – дезоксирибонуклеиновая кислота;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ИФА – иммуноферментный анализ;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 – реакция агглютинации;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РГП "НРЦВ" КВКиН МСХ РК – республиканское государственное предприятие на праве хозяйственного ведения "Национальный референтный центр по ветеринарии" Комитета ветеринарного контроля и надзора Министерства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РЕВЕРТА-L – набор для обратной транскрипции;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МПА – мясопептонный агар;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МПБ – мясопептонный бульон;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ПМ –процедура к методу;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 – питательный агар;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ПЦР –полимеразная цепная реакция.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Учитывая фабричные расфасовки диагностических материалов, а также непредвиденные естественные технологические потери при использовании их в работе (так как поступившие в сухом виде диагностикумы при их разведении и при разливе для применения остаются на стенках лабораторной посуды), транспортировке и хранении допускается увеличение приведенных выше норм расхода диагностикумов в пределах 10 процентов.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