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e1ed" w14:textId="739e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ведомственных статистических наблюдений Министерства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30 декабря 2015 года № 227. Зарегистрирован в Министерстве юстиции Республики Казахстан 16 марта 2016 года № 13485. Утратил силу приказом и.о. Руководителя Бюро национальной статистики Агентства по стратегическому планированию и реформам Республики Казахстан от 19 октября 2023 года 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Руководителя Бюро национальной статистики Агентства по стратегическому планированию и реформам РК от 19.10.2023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приказа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 назначении и выплате жилищной помощи" (код 7221202, индекс 3-жилищная помощь,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статистического наблюдения "Отчет о назначении и выплате жилищной помощи" (код 7221202, индекс 3-жилищная помощь,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статистическую форму ведомственного статистического наблюдения "Отчет о мероприятиях содействия занятости населения" (код 7241201, индекс 1-Т (трудоустройство), периодичность месячная) согласно приложению 5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инструкцию по заполнению статистической формы ведомственного статистического наблюдения "Отчет о мероприятиях содействия занятости населения" (код 7241201, индекс 1-Т (трудоустройство), периодичность месячная) согласно приложению 6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статистическую форму ведомственного статистического наблюдения "Сведения о скрытой безработице (о сокращенных и частично занятых работниках, задолженности по заработной плате)" (код 7281201, индекс 3-ТН (скрытая безработица), периодичность месячная),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по заполнению статистической формы ведомственного статистического наблюдения "Сведения о скрытой безработице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 сокращенных и частично занятых работниках, задолженности по заработной плате)" (код 7281201, индекс 3-ТН (скрытая безработица), периодичность месячная),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Председателя Комитета по статистике Министерства национальной экономики РК от 10.05.2017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19.11.2021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Агентства Республики Казахстан по статистике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в течение десяти календарных дней после его государственной регистрации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 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статистике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Иманалиев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0" cy="2362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Статистика комитетінің төрағасы міндетін атқарушының 2015 жылғы "30" желтоқсандағы № 227бұйрығына 1-қосымша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ведомственного статистического наблюдения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"Еңбек ресурстарын дамыту орталығы" Акционерлік қоғамына (бұдан әрі – ҚР ЕХӘҚМ "ЕРДО" АҚ)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Акционерное общество "Центр развития трудовых ресурсов" Министерства труда и социальной защиты населения Республики Казахстан (далее – АО "ЦРТР" МТСЗН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көмегін тағайындау және төлеу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 назначении и выплате жилищной помощи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Индексі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3-тұрғын үй көмегі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3-жилищная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тоқсандық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(қалалық), облыстық, Нұр-Сұлтан, Алматы және Шымкент қалаларының халықты жұмыспен қамту жөніндегі уәкілетті органдары ұсынады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районные (городские), областные, городов Нур-Султан, Алматы и Шымкент уполномоченные органы по вопросам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 – есепті тоқсаннан кейінгі айдың 5-ші күніне дейін аудандық (қалалық) халықты жұмыспен қамту жөніндегі уәкілетті органдар облыстардың, Нұр-сұлтан, Алматы және Шымкент қалаларының халықты жұмыспен қамту жөніндегі уәкілетті органдарына; облыстардың; Нұр-сұлтан, Алматы және Шымкент қалаларының халықты жұмыспен қамту жөніндегі уәкілетті органдары - есепті тоқсаннан кейінгі айдың 15-ші күніне дейін ҚР ЕХӘҚМ "ЕРДО" АҚ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районные (городские) уполномоченные органы по вопросам занятости – областным, городов Нур-Султан Алматы и Шымкент уполномоченным органам по вопросам занятости до 5 числа месяца, следующего после отчетного квартала; областные, городов Нур-Султан, Алматы и Шымкент уполномоченные органы по вопросам занятости в АО "ЦРТР" МТСЗН РК до 15 числа месяца, следующего после отчетного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579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ЭҚЖЖ коды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код ОКЭД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579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ЭҚЖЖ коды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код ОКЭД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579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3" w:id="27"/>
      <w:r>
        <w:rPr>
          <w:rFonts w:ascii="Times New Roman"/>
          <w:b w:val="false"/>
          <w:i w:val="false"/>
          <w:color w:val="000000"/>
          <w:sz w:val="28"/>
        </w:rPr>
        <w:t>
      Экономикалық қызмет түрінің атауы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вида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20___ жылғы ________тоқсандағы жағдай бойынша тұрғын үй көмегін тағайындау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Назначено жилищной помощи по состоянию за___________квартал 20_______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коды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стро-ки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қалалар-дың, аудандар-дың атауы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областей, городов, районов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мерзімінің басында төленбеген сома, мың теңге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Невыплачен-ная сумма на начало отчетного периода, тысяч 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Отбасы-ның орташа құрамы (адам)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семьи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кезеңге тағайындалды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Отбасы-лар саны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 семей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мүшелерінің саны, адам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 членов семьи,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 орташа айлық мөлшері, теңге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Среднеме-сячный размер помощи,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коммунал-дық қызметтерді тұтынғаны үшін, сонымен бірге жеке үй иеліктеріндегі жылыту, мың теңге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потребление коммунальных услуг, в том числе отопление в частных домовладениях, назначено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телекомму-никация желісіне қосылған телефон үшін, мың теңге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телефон, подключенный к сети телекоммуни-каций,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 және (немесе) кондоминиум объектісінің жалпы мүлкін күрделі жөндеуге қаражат жинауға жарналар үшін, мың теңге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капитальный ремонт и (или) взносов на накопление средств на капитальный ремонт общего имущества объекта кондоминиума, тысяч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жергілікті атқарушы органдар жалдаған тұрғын үйді пайдаланғаны үшін жалдау ақысы, мың теңге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арендную плату за пользование жилищем, арендованным местным исполнительными органами в частном жилищном фонде,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4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бойынша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2" w:id="49"/>
      <w:r>
        <w:rPr>
          <w:rFonts w:ascii="Times New Roman"/>
          <w:b w:val="false"/>
          <w:i w:val="false"/>
          <w:color w:val="000000"/>
          <w:sz w:val="28"/>
        </w:rPr>
        <w:t>
      2. 20____жылғы __________тоқсандағы жағдай бойынша тұрғын үй көмегі төленді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Выплачено жилищной помощи по состоянию за __________квартал 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коды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қалалардың, аудандардың атауы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городов, районов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тоқсан мерзімінде төленді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саны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 семей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мүшелерінің саны, адам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 орташа айлық көлемі, теңге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размер помощи,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қызметтерді, сонымен бірге жеке үй иеліктеріндегі жылуды пайдаланғаны үшін, мың теңге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потребление коммунальных услуг, в том числе отопление в частных домовладениях, назначено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 желісіне қосылған телефон байланысы үшін, мың теңге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телефон, подключенный к сети телекоммуникаций,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 және (немесе) кондоминиум объектісінің жалпы мүлкін күрделі жөндеуге каражат жинауға жарна үшін, мың теңге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капитальный ремонт и (или) взносов на накопление средств на капитальный ремонт общего имущества объекта кондоминиума, тысяч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жергілікті атқарушы органдар жалдаған тұрғын үйді пайдаланғаны үшін жалдау ақысы, мың теңге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арендную плату за пользование жилищем, арендованным местными исполнительными органами в частном жилищном фонде,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6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бойынша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 (респонденттің)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(респондента)________________________</w:t>
            </w:r>
          </w:p>
        </w:tc>
      </w:tr>
    </w:tbl>
    <w:p>
      <w:pPr>
        <w:spacing w:after="0"/>
        <w:ind w:left="0"/>
        <w:jc w:val="both"/>
      </w:pPr>
      <w:bookmarkStart w:name="z378" w:id="70"/>
      <w:r>
        <w:rPr>
          <w:rFonts w:ascii="Times New Roman"/>
          <w:b w:val="false"/>
          <w:i w:val="false"/>
          <w:color w:val="000000"/>
          <w:sz w:val="28"/>
        </w:rPr>
        <w:t>
      Телефоны (респонденттің)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__________________/_______________________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стационарлық ұялы 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статистикалық деректерді таратуға келісеміз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Согласны на распространение первичных статистических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статистикалық деректерді таратуға келіспейміз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распространение первичных статистических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 және әкесінің аты 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________________/_____________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қолы, телефоны (орындаушының)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телефон (исполнителя)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 немесе оның міндетін атқарушы тұлға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или лицо, исполняющий его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 және әкесінің аты 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 қолыподпись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немесе оның міндетін атқарушы тұлға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или лицо, исполняющий его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 және әкесінің аты 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қолыподпись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Қабылдады: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Принял: ____________________________________________ "____" ___________ 20___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жыл/годтегі, аты және әкесінің аты (бар болған жағдайда), лауазымы, қолы, мөр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наличии), должность, подпись, место печати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7"/>
    <w:bookmarkStart w:name="z3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8"/>
    <w:bookmarkStart w:name="z4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¹Аталған тармақ "Мемлекеттік статистика туралы" Қазақстан Республикасы Заңының 8-бабы 5-тармағына сәйкес толтырылады</w:t>
      </w:r>
    </w:p>
    <w:bookmarkEnd w:id="79"/>
    <w:bookmarkStart w:name="z4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¹Данный пункт заполняется согласно пункту 5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</w:t>
      </w:r>
    </w:p>
    <w:bookmarkEnd w:id="80"/>
    <w:bookmarkStart w:name="z4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bookmarkEnd w:id="81"/>
    <w:bookmarkStart w:name="z4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назначении и выплате жилищной помощи" (индекс 3-жилищная помощь, периодичность квартальная)</w:t>
      </w:r>
    </w:p>
    <w:bookmarkEnd w:id="83"/>
    <w:bookmarkStart w:name="z4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назначении и выплате жилищной помощи" (индекс 3-жилищная помощь, периодичность квартальная) (далее – Инструкция)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"Отчет о назначении и выплате жилищной помощи" (индекс 3-жилищная помощь, периодичность квартальная) (далее – статистическая форма).</w:t>
      </w:r>
    </w:p>
    <w:bookmarkEnd w:id="84"/>
    <w:bookmarkStart w:name="z4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понятия:</w:t>
      </w:r>
    </w:p>
    <w:bookmarkEnd w:id="85"/>
    <w:bookmarkStart w:name="z4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жилищная помощь – помощь, предоставляемая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86"/>
    <w:bookmarkStart w:name="z4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87"/>
    <w:bookmarkStart w:name="z4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</w:p>
    <w:bookmarkEnd w:id="88"/>
    <w:bookmarkStart w:name="z4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центральный исполнительный орган, осуществляющий руководство и межотраслевую координацию в сфере жилищных отношений и жилищно-коммунального хозяйства.</w:t>
      </w:r>
    </w:p>
    <w:bookmarkEnd w:id="89"/>
    <w:bookmarkStart w:name="z4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показатели в статистической форме приводятся за отчетный квартал.</w:t>
      </w:r>
    </w:p>
    <w:bookmarkEnd w:id="90"/>
    <w:bookmarkStart w:name="z4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разделу 1 в графе 1 указывается сумма невыплаченной жилищной помощи на начало отчетного периода.</w:t>
      </w:r>
    </w:p>
    <w:bookmarkEnd w:id="91"/>
    <w:bookmarkStart w:name="z4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средний размер семьи, что означает среднее количество членов каждой семьи за отчетный период.</w:t>
      </w:r>
    </w:p>
    <w:bookmarkEnd w:id="92"/>
    <w:bookmarkStart w:name="z4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семей, которым назначена жилищная помощь в отчетном квартале.</w:t>
      </w:r>
    </w:p>
    <w:bookmarkEnd w:id="93"/>
    <w:bookmarkStart w:name="z4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членов семей, которым назначена жилищная помощь в отчетном квартале.</w:t>
      </w:r>
    </w:p>
    <w:bookmarkEnd w:id="94"/>
    <w:bookmarkStart w:name="z4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сумма назначенной жилищной помощи в отчетном квартале.</w:t>
      </w:r>
    </w:p>
    <w:bookmarkEnd w:id="95"/>
    <w:bookmarkStart w:name="z4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сумма жилищной помощи, назначенная за потребление коммунальных услуг, в том числе за отопление в частных домовладениях.</w:t>
      </w:r>
    </w:p>
    <w:bookmarkEnd w:id="96"/>
    <w:bookmarkStart w:name="z4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сумма жилищной помощи, назначенная за пользование стационарным телефоном, подключенным к сети телекоммуникаций (абонентской платы).</w:t>
      </w:r>
    </w:p>
    <w:bookmarkEnd w:id="97"/>
    <w:bookmarkStart w:name="z4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сумма жилищной помощи, назначенная на капитальный ремонт и (или) взносы на накопление средств на капитальный ремонт общего имущества кондоминиума семьям (гражданам).</w:t>
      </w:r>
    </w:p>
    <w:bookmarkEnd w:id="98"/>
    <w:bookmarkStart w:name="z4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сумма жилищной помощи, назначенная за арендную плату за пользованием жилищем, арендованным местными исполнительными органами в частном жилищном фонде.</w:t>
      </w:r>
    </w:p>
    <w:bookmarkEnd w:id="99"/>
    <w:bookmarkStart w:name="z4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среднемесячный размер назначенной жилищной помощи в отчетном квартале.</w:t>
      </w:r>
    </w:p>
    <w:bookmarkEnd w:id="100"/>
    <w:bookmarkStart w:name="z4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разделу 2 в графе 1 указывается количество семей, которым выплачена жилищная помощь в отчетном квартале.</w:t>
      </w:r>
    </w:p>
    <w:bookmarkEnd w:id="101"/>
    <w:bookmarkStart w:name="z4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членов семей, которым выплачена жилищная помощь в отчетном квартале.</w:t>
      </w:r>
    </w:p>
    <w:bookmarkEnd w:id="102"/>
    <w:bookmarkStart w:name="z4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сумма выплаченной жилищной помощи в отчетном квартале.</w:t>
      </w:r>
    </w:p>
    <w:bookmarkEnd w:id="103"/>
    <w:bookmarkStart w:name="z4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сумма жилищной помощи, выплаченная за потребление коммунальных услуг, в том числе за отопление в частных домовладениях.</w:t>
      </w:r>
    </w:p>
    <w:bookmarkEnd w:id="104"/>
    <w:bookmarkStart w:name="z4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сумма жилищной помощи, выплаченная за пользование стационарным телефоном, подключенным к сети телекоммуникаций (абонентской платы).</w:t>
      </w:r>
    </w:p>
    <w:bookmarkEnd w:id="105"/>
    <w:bookmarkStart w:name="z4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сумма жилищной помощи, выплаченная на капитальный ремонт и (или) взносы на накопление средств на капитальный ремонт общего имущества кондоминиума семьям (гражданам).</w:t>
      </w:r>
    </w:p>
    <w:bookmarkEnd w:id="106"/>
    <w:bookmarkStart w:name="z4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сумма жилищной помощи, выплаченная за арендную плату за использование жилищем, арендованным местными исполнительными органами в частном жилищном фонде.</w:t>
      </w:r>
    </w:p>
    <w:bookmarkEnd w:id="107"/>
    <w:bookmarkStart w:name="z4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среднемесячный размер выплаченной жилищной помощи в отчетном квартале.</w:t>
      </w:r>
    </w:p>
    <w:bookmarkEnd w:id="108"/>
    <w:bookmarkStart w:name="z4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</w:p>
    <w:bookmarkEnd w:id="109"/>
    <w:bookmarkStart w:name="z4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1: графа 5 = графа 6 + графа 7 + графа 8 + графа 9;</w:t>
      </w:r>
    </w:p>
    <w:bookmarkEnd w:id="110"/>
    <w:bookmarkStart w:name="z4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= графа 5 / графа 3 / число месяцев;</w:t>
      </w:r>
    </w:p>
    <w:bookmarkEnd w:id="111"/>
    <w:bookmarkStart w:name="z4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2: графа 3 = графа 4 + графа 5 + графа 6 + графа 7;</w:t>
      </w:r>
    </w:p>
    <w:bookmarkEnd w:id="112"/>
    <w:bookmarkStart w:name="z4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графа 3 / графа 1 / число месяцев.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 статистика органдарымен кепілденеді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Ұлттық экономика министрлігінің Статистика комитеті Төрағасының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міндетін атқарушысының 2015 жылғы 30 желтоқсандағы № 227 бұйрығына 3-қосымша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 байқау бойынша статистикалық нысан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по ведомственному статистическому наблюдению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Денсаулық сақтау және әлеуметтік қорғау министрлігіне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Министерству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7231202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7231202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Жұмыссыздарды әлеуметтік қолдау және еңбек нарығындағы жағдай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рынка труда и социальной поддержке безработных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2-Е (еңбек нарығы)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(рынок труда)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Есепті кезең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Отчетный период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054100" cy="673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100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тоқсан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квартал</w:t>
                  </w: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55800" cy="711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5800" cy="71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жыл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Тапсыру мерзімі – есепті тоқсаннан кейінгі айдың 10-шы күніне дейін аудандық (қалалық) халықты жұмыспен қамту жөніндегі уәкілетті органдар - облыстардың, Астана,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 қалаларының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халықты жұмыспен қамту жөніндегі уәкілетті органдарына;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облыстардың, Астана, Алматы қалаларының халықты жұмыспен қамту жөніндегі уәкілетті органдары - есепті тоқсаннан кейінгі айдың 15-ші күніне дейін Қазақстан Республикасы Денсаулық сақтау және әлеуметтік даму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"Жұмыспен қамту проблемалары жөніндегі ақпараттық-талдау орталығына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 есепті тоқсаннан кейінгі айдың 20-шы күніне Қазақстан Республикасы Ұлттық экономика министрлігінің Статистика комитетіне.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районными (городскими) уполномоченными органами по вопросам занятости - областным, городов Астана и Алматы уполномоченным органам по вопросам занятости до 10 числа месяца, следующего после отчетного квартала;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областные, городов Астаны и Алматы уполномоченные органы по вопросам занятости до 15 числа Информационному аналитическому центру по проблемам занятости Министерства здравоохранения и социального развития Республики Казахстан следующего после отчетного квартала;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 в Министерство национальной экономики Республики Казахстан Комитету по статистике – 20 числа месяца, следующего после отчетного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</w:tblGrid>
            <w:tr>
              <w:trPr>
                <w:trHeight w:val="30" w:hRule="atLeast"/>
              </w:trPr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 ауданы _____________ облысының (қаланың)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район                 области (города)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І Бөлім. Еңбек делдалдығы (жыл басынан бері)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201__ жылғы __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Раздел I. Трудовое посредничество (с начала года)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___ квартал 201 ___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Шифр строки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мәселелері жөніндегі уәкілетті органға өтініш бергендер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Обратились в уполномоченные органы по вопросам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ауылдық жерде тұратындар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 (16 - 29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 (16 - 29 лет)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Жұмысқа орналас-тыруға жәрдемдесу үшін өтініш берген тұлғалар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Число лиц обратившихся за содействием в трудоустройстве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қызметімен айналысатындар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трудовой  деятельностью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 балаларды тәрбиелеп отырған көп балалы ата-аналар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родители, воспитывающие несовершеннолетних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ұйымдарының түлектері -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организаций образования -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бітіргендер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окончившие: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білім беретін мектептерді, гимназияларды, лицейлерді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школы, гимназии, лицеи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 мектептерді, кәсіптік лицейлерді бітіргендер окончившие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профессиональные школы, профессиональные лицеи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колледждерді (орта кәсіптік білім беретін училищелерді)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 (училища среднего профессионального образования)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жоғарғы оқу орындарын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жолдан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 мамандықтары бойынша жұмыс істегендер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работавшие по профессиям рабочих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 лауазымдарында жұмыс істегендер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должностях служащих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 жұмыс істемегендер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не работавшие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жолдан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жұмыстан босатылғандар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және одан көп баласы бар 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4-х и более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 уақыт (бір жылдан астам) жұмыс істемегендер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время  (более года) не работавшие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бостандығынан айыру орындарынан және (немесе) мәжбүрлеп емдеу мекемелерінен босатылғандар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из мест лишения свободы и (или) принудительного лечения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шартын өз бастамасы бойынша бұзғандар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расторгнувшие трудовой договор  по собственной инициативе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мерзімінің аяқталуына байланысты еңбек шартын жұмыс беруші бұзған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трудовой договор с которыми расторгнут  работодателем по  истечении срока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жұмысқа орналастыру мәселелері 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 алу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үшін өтініш берген адамдар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граждан, обратившихся для получения консультаций по вопросам трудоустройства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Жұмысқа орналастырылған тұлғалар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Число трудоустроенных 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қызметімен айналысатындар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трудовой деятельностью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 балаларды тәрбиелеп отырған көп балалы ата-аналар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родители, воспитывающие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ұйымдарының түлектері - 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организаций образования -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бітіргендер: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окончившие: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білім беретін мектептерді, гимназияларды, лицейлерді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школы, гимназии, лицеи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 мектептерді, кәсіптік лицейлерді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школы, профессиональные лицеи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колледждерді (орта кәсіптік білім беретін училищелерді)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 (училища среднего профессионального образования)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жоғарғы оқу орындарын бітіргендер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окончившие высшие учебные заведения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29-жолдан: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29: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 мамандықтары бойынша жұмыс істегендер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работавшие по профессиям рабочих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 лауазымдарында жұмыс істегендер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должностях служащих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29-жолдан: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29: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және одан көп баласы бар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4-х и более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 уақыт (бір жылдан астам) жұмыс істемегенде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время  (более года) не работавшие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бостандығынан айыру орындарынан және (немесе) мәжбүрлеп емдеу мекемелерінен босатылғандар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из мест лишения свободы и (или) принудительного лечения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шартын өз бастамасы бойынша бұзғандар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расторгнувшие трудовой договор по собственной инициативе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мерзімінің аяқталуына байланысты еңбек шартын жұмыс беруші бұзған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трудовой договор с которыми расторгнут  работодателем по  истечении срока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орналастырылды: толық емес жұмыс күні жағдайында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Трудоустроены: на условиях неполного рабочего времени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23-жолдан жұмысқа орналастырылғандар: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строки 23 трудоустроены в организации: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ұйымдарына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шаруашылық, ағаш және балық шаруашылығы ұйымдарына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лесного и рыбного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қоймаға салу ұйымдарына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складирования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ұйымдарына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көтерме және бөлшек сауда ұйымдарына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оптовой и розничной торговли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тұру және тамақтану жөніндегі қызмет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  ұйымдарына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және әлеуметтік қызметтер ұйымдарына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и социальных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ұйымдарына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салаларға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отраслей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Нысаналы топтар қатарына кіретін адамдарды жұмысқа орналастыру,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Трудоустройство лиц, входящих в состав целевых групп,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жасқа дейінгі жастар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в возрасте до 21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 балаларды тәрбиелеп отырған жалғызілікті және көп балалы ата-аналар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одинокие и многодетные родители, воспитывающие несовершеннолетних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 шығуға жақын жастағы адамдар (жасы бойынша зейнетке шығуға 2 жыл қалған)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предпенсионного возраста (за 2 года до выхода на пенсию по возрасту)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Қарулы Күштері қатарынан босатылған 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уволенные из рядов Вооруженных Сил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мүгедектер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жасқа дейінгі балалар үйлерінің тәрбиеленушілері, жетім балалар және ата-ананың қамқорлығынсыз қалған балалар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детских домов, дети-сироты и дети, оставшиеся без попечения родителей, в возрасте до 23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бостандығынан айыру және (немесе) мәжбүрлі емдеу орындарынан босатылған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освобожденные из мест лишения свободы и (или) принудительного лечения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 үнемі бөгде адамның күтіміне, көмегіне немесе қадағалауына мұқтаж деп танылған адамдары бар азаматтар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имеющие на содержании лиц, которые признаны нуждающимися в постоянном уходе, помощи или надзоре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оралмандар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 қамтамасыз етілгендер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және жоғары білімнен кейінгі ұйымдардың түлектері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организаций высшего и послевузовского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жұмыстан босатылғандар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ІІ бөлім. Жұмыссыз ретінде тіркелген адамдардың саны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құрамы (жыл басынан бері) 201__ жылғы __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Раздел II. Численность и состав зарегистрированных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безработных (с начала года) ___ квартал 201 __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ауылдық жерде тұратындар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женщины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(16-29 жас)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молодежь (16-29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женщины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(16-29 жас)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молодежь (16-29 лет)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Жұмыссыздар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Численность безработных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жылдың басындағы жұмыссыздар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 на начало текущего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жылғы жұмыссыздар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безработных в текущем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жылы жұмыссыздар есебінен шығарылғандар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 с учета безработных в текущем году -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орналасуына байланысты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в связи с трудоустройством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себептермен (көрсетілсін)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 (указать):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кезеңнің соңындағы жұмыссыздар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 на конец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жұмыссыздықтың 1 айға дейінгі ұзақтығы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по продолжительности безработицы до 1 месяца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3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месяцев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айдан 6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месяцев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айдан 9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9 месяцев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айдан 1 жылға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жылдан астам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Жұмыссыздар құрамы 72-жолдан: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жұмыспен қамтылмауына байланысты: ұйымның (заңды тұлғаның) таратылуына, жұмыс берушінің (жеке тұлғаның) қызметінің тоқтатылуына, қызметкерлер санының немесе штатының қысқартылуына байланысты жұмыстан босатылғандар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Состав безработных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72: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по причинам  незанятости: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высвобожденные в связи с ликвидацией организации (юридического лица), прекращения деятельности  работодателя (физического лица), сокращения численности  или штата работников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шартын өз бастамасы бойынша бұзғандар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расторгнувшие трудовой договор по собственной инициативе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мерзімінің аяқталуына байланысты еңбек шартын жұмыс беруші бұзған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трудовой договор с которыми расторгнут  работодателем по  истечении срока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 жұмыс істемегендер -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не работавшие - 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жолдан:жалпы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білім беретін мектептердің, гимназиялардың, лицейлердің түлектері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72: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общеобразовательных школ, гимназий, лицеев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 мектептерді, кәсіптік лицейлерді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школы, профессиональные лицеи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колледждерді (орта кәсіптік білім беретін училищелерді) бітіргендер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 (училища среднего профессионального образования)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жоғарғы оқу орындарын бітіргендер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 уақыт (бір жылдан астам) жұмыс істемегендер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время  (более года) не работавшие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бостандығынан айыру орындары-нан және (немесе) мәжбүрлеп емдеу мекемелерінен босатылғандар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из мест лишения свободы и (или) принудительного лечения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Қарулы Күштері қатарынан босатылған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уволенные из рядов Вооруженных Сил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б) білімі бар: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имеют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кәсіптік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кәсіптік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 кәсіптік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 профессиональное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общее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в) болғандар: жұмысшы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являлись: рабочими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 қатарынан: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служащих: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руководителями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 болғандар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г) жұмыс стажы: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имели стаж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жылдан 5 жылға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жылдан 10 жылға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жылдан астам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свыше 10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д) жасы: 16-19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в возрасте: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16 - 19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18 жасқа дейінгі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18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20-24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20 - 24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25-29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25 - 29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30-34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30 - 34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35-39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35 - 39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40-44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40 - 44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45-49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45 - 49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50-54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50 - 54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жастан 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лет и старше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 шығуға жақын жастағы адамдар (жасы бойынша зейнетке шығуға 2 жыл қалған)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предпенсионного возраста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2 года до выхода на пенсию по возрасту)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бөлім. Қоғамдық жұмыстарға қатысу (жыл басынан бері)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201__ жылғы 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III. Участие в общественных работах (с начала года)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201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жұмыссыздар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жұмыстарға қатысқандар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Приняли участие в общественных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кезеңнің соңында жұмысты жалғастыруда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Продолжают работу на конец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115-беттен қайтадан қатысты (басқа шарт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стр. 115 приняли участие повторно (по другому договору)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115-беттен мынадай ұйымдарға қатысты: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стр. 115 участвовали в организациях: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шаруашылық, орман және балық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лесного и рыбного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қоймаға салу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складирования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көтерме және 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оптовой и розничной торговли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тұру және тамақтану бойынша қызмет 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проживанию и питанию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және әлеуметітк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салалар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отраслей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115-жолдан: 21 жасқа дейінгі жастар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стр. 115 молодежь до 21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 шығуға жақын жастағы адамдар (жасы бойынша зейнетке шығуға 2 жыл қалған)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предпенсионного возраста (за 2 года до выхода на пенсию по возрасту)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 балаларды тәрбиелеп отырған жалғызілікті және көп балалы ата-аналар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одинокие и многодетные родители, воспитывающие несовершеннолетних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 уақыт (бір жылдан астам) жұмыс істемегендер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длительное время (более 1 года) не работавшие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бостандығынан айыру және (немесе) мәжбүрлі емдеу орындарынан босатылған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освобожденные из мест лишения свободы и (или) принудительного лечения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жасқа дейінгі балалар үйлерінің тәрбиеленушілері, жетім балалар және ата-ананың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қамқорлығынсыз қалған балалар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детских домов, дети-сироты и дети, оставшиеся без попечения родителей, в возрасте до 23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 Қазақстан Республикасының заңнамасына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үнемі бөгде адамның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күтіміне, көмегіне немесе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қадағалауына мұқтаж деп танылған адамдары бар азаматтар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имеющие на содержании лиц, признанные законодательством РК нуждающимися в постоянном уходе, помощи или надзоре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 қамтамасыз етілгендер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оралмандар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жұмыстан босатылғандар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125-жолдан - қатысу ұзақтығы бойынша: 1 айға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125 - по продолжительности участия: до 1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айдан астам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115-жолдан - тұрақты жұмысқа орналастырылды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115 - трудоустроены на постоянную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сонымен қатар: сабақтан бос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уақытта қоғамдық жұмыстарға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қатысатын оқушылардың, студенттердің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 численность учащихся, студентов, участвующих в общественных работах в свободное от занятий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бөлім. Жұмыспен қамту мәселелері бойынша уәкілетті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ұсынған жұмыстан босатылатын адамдар және қызметкерлерге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қажеттілік туралы мәліметтер (адам) 201__ жылғы 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IV. Сведения о высвобождении и потребности в работниках,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представленных уполномоченными органами по вопросам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(человек) __ квартал 201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Шифрстроки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Мәлімет берген (өтінім) жұмыс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берушілердің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работодателей, передавших   сведения (заявки)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Жұмыстан босатылатын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қызметкерлердің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высвобождаемых работников,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молодежь  (16 - 29 лет)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Қызметкерлерді есепті тоқсанда болжанған босату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қызметтерінің түрлері бойынша барлығы: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Предполагавшееся высвобождение работников в отчетном квартале.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видам экономической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өнекәсіпте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шаруашылығында, орман және балық шаруашылғында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сельском, лесном и рыбном хозяйстве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көлікте және қойма салуда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 и в складировании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строительстве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көтерме және бөлшек саудада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оптовой и розничной торговли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тұру және тамақтану қызметтерінде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услугах по проживанию и питанию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сақстау және әлеуметітк қызметтерде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и социальных  услугах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образовании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салаларда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отраслях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жасқа дейінгі жастағы босатылатын қызметкерлердің жалпы санынан (143-жол)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высвобожденных работников (стр. 143) в возрасте до 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 шығуға жақын жастағы адамдар (жасы бойынша зейнетке шығуға 2 жыл қалған)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предпенсионного возраста (за 2 года до выхода на пенсию по возрасту)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босатылатын қызметкерлердің жалпы санынан (143-жол) кәсіптер мен лауазымдар бойынша: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высвобожденных работников  (стр. 143) по профессиям и  должностям: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в государственных органах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занятые подготовка информации, оформлением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Санитарка, санитар (в психбольнице, в скорой помощи)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(специализир. в прочих областях)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 стоянок автомашин и родствен. профессии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подразделения (службы)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в колледжах, университ. и др. вузах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служащие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служащие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коммерческой деятельности)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прочих отраслях)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 (компьютерный)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в службах управ-я кадрами и труд. отнош.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кооператива (коммерч. деятельность)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общепите и гостиничном обслуживании)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средних и малых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оборудования (на транспорте)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благоустройству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 стоянок автомашин и родственные профессии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Уборщик-мойщик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прочих отраслях)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Санитарка, санитар (в психбольнице, в скорой помощи)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вакансии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бөлім. Кәсіптік оқыту (жыл басынан бері; адам)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 __ жылғы 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V. Профессиональное обучение (с начала года; человек)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квартал 201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Оқығандар (оқуын аяқтағандар)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(завершили) обучение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Оқытылған және қайта даярланған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адамдар қатарынан жұмысқа орналастырылғандар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обученных и  переподготовленных  трудоустроены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Оқуы мен қайта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даярлауды жалғас-тырып жатқан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Продолжают обучение и переподготовку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 оқытылғандар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обучены впервые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кайта даярлаудан өткендер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переподготовку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 ұқсас кәсіпті игергендер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освоили 2-е смежные профессии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біліктілігін арттырғандар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повысили квалификацию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жеке істерін ашқандар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открыли собственное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ішінде жұмыссыздар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безработные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208-жолдан аз қамтамасыз етілгендер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208 малообеспеченные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ішінде:АӘК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получающие АСП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жұмыспен қамтылғандар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жасқа дейінгі бала күтімімен айналысатын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занятые уходом за детьми в возрасте до 7 лет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208-жолдан: ауылдық жердің тұрғындары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208: жители сельской 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оралмандар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бостандығынан айыру және (немесе) мәжбүрлі емдеу орындарынан босатылған 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освобожденные из мест лишения свободы и (или) принудительного лечения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жас) -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(16 - 29 лет) -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жердің тұрғындары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жители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қатарынан (218-жол) жалпы білім беретін мектептерді, гимназияларды, лицейлерді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молодежи (стр. 218) выпускники общеобразовательных  школ, гимназий, лицеев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кәсіптік мектептерді, кәсіптік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лицейлерді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школы, профессиональные лицеи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колледждерді (орта кәсіптік білім беретін училищелерді)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колледжи (училища среднего профессионального образования)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жоғарғы оқу орындарын бітіргендер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выпускники высшие учебные заведения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жолдан:білім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 ұйымдарында оқығандар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208 обучались: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мемлекеттік емес оқу орындарында оқығандар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негосударственных учебных заведениях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208-жолдан мемлекеттік тілде оқытылғандар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строки 208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обучение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өзін өзі жұмыспен қамтуға,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самозанятость,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ішінде:экономиканың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әртүрлі салаларының кәсіптері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профессиям различных отраслей экономики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халық кәсіпшілігі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народным промыслам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Кәсіптер және мамандықтар бойынша оқыту мен қайта даярлаудан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өтті 201 ___ жылғы __ 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Прошли обучение и переподготовку по профессиям и специальностям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__ квартал 201__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 (мамандықтардың)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(специальности)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 ішінде жұмысқа орналастырылғаны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трудоустроено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 (мамандықтардың)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(специальности)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Олардың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жұмысқа орналастырылғаны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трудоустроено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коммерческой деятельности)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торговле)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прочих отраслях)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 (компьютерный)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 (участ. госинспектор по охране леса)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(проектно-сметные раб. в горстроительстве)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в службах управ-я кадрами и труд. отнош.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кооператива (коммерч. деятельность)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ремонтно-строительной группы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(в общепите и гостиничном обслуживании)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средних и малых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оборудования (на транспорте)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механиз. и автоматиз. произв. процессов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(службы по маркетингу и сбыту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строительных и монтажных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директор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Основам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компьютерам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                          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 ________________________ </w:t>
      </w:r>
      <w:r>
        <w:rPr>
          <w:rFonts w:ascii="Times New Roman"/>
          <w:b/>
          <w:i w:val="false"/>
          <w:color w:val="000000"/>
          <w:sz w:val="28"/>
        </w:rPr>
        <w:t>Электрондық пошта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Тегі,аты және әкесінің аты             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Тегі,аты және әкесінің аты           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 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bookmarkStart w:name="z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</w:t>
      </w:r>
      <w:r>
        <w:br/>
      </w:r>
      <w:r>
        <w:rPr>
          <w:rFonts w:ascii="Times New Roman"/>
          <w:b/>
          <w:i w:val="false"/>
          <w:color w:val="000000"/>
        </w:rPr>
        <w:t>статистического наблюдения "Отчет о состоянии рынка труда и</w:t>
      </w:r>
      <w:r>
        <w:br/>
      </w:r>
      <w:r>
        <w:rPr>
          <w:rFonts w:ascii="Times New Roman"/>
          <w:b/>
          <w:i w:val="false"/>
          <w:color w:val="000000"/>
        </w:rPr>
        <w:t>социальной поддержке безработных" (код 7231202, индекс 2-Т</w:t>
      </w:r>
      <w:r>
        <w:br/>
      </w:r>
      <w:r>
        <w:rPr>
          <w:rFonts w:ascii="Times New Roman"/>
          <w:b/>
          <w:i w:val="false"/>
          <w:color w:val="000000"/>
        </w:rPr>
        <w:t>(рынок труда), периодичность квартальная)</w:t>
      </w:r>
    </w:p>
    <w:bookmarkEnd w:id="114"/>
    <w:bookmarkStart w:name="z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состоянии рынка труда и социальной поддержке безработных" (код 7231202, индекс 2-Т (рынок труда), периодичность квартальная) (далее – статистическая форма).</w:t>
      </w:r>
    </w:p>
    <w:bookmarkEnd w:id="115"/>
    <w:bookmarkStart w:name="z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116"/>
    <w:bookmarkStart w:name="z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малообеспеченные - лица трудоспособного возраста,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имеют право на адресную социальную помощь;</w:t>
      </w:r>
    </w:p>
    <w:bookmarkEnd w:id="117"/>
    <w:bookmarkStart w:name="z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вакансия - свободное рабочее место (должность) у работодателя;</w:t>
      </w:r>
    </w:p>
    <w:bookmarkEnd w:id="118"/>
    <w:bookmarkStart w:name="z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высвобожденные - работники высвобождаемые в связи с ликвидацией работодателя–юридического лица либо, прекращением деятельности работодателя-физического лица, сокращением численности или штата;</w:t>
      </w:r>
    </w:p>
    <w:bookmarkEnd w:id="119"/>
    <w:bookmarkStart w:name="z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безработные - лица в трудоспособном возрасте, которые по независящим от них причинам не занимаются трудовой деятельностью, приносящей доход, ищущие работу и готовые трудиться;</w:t>
      </w:r>
    </w:p>
    <w:bookmarkEnd w:id="120"/>
    <w:bookmarkStart w:name="z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общественные работы - виды трудовой деятельности, организуемые исполнительными органами, не требующие предварительной профессиональной подготовки работника, имеющие социально-полезную направленность и выполняемые гражданами по направлению уполномоченных органов по вопросам занятости для обеспечения их временной занятостью;</w:t>
      </w:r>
    </w:p>
    <w:bookmarkEnd w:id="121"/>
    <w:bookmarkStart w:name="z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адресная социальная помощь -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</w:p>
    <w:bookmarkEnd w:id="122"/>
    <w:bookmarkStart w:name="z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целевые группы - группы лиц,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как испытывающие затруднения в трудоустройстве и требующие социальной защиты;</w:t>
      </w:r>
    </w:p>
    <w:bookmarkEnd w:id="123"/>
    <w:bookmarkStart w:name="z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уровне.</w:t>
      </w:r>
    </w:p>
    <w:bookmarkEnd w:id="124"/>
    <w:bookmarkStart w:name="z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показатели в статистической форме (кроме раздела 2 (части 2), раздела 4) приводятся нарастающим итогом с начала текущего года. Данные по разделу 2 (части 2) – состав безработных – по состоянию на конец отчетного периода, то есть на 1 января, 1 апреля, 1 июля, 1 октября. Данные по разделу 4 – сведения о предполагавшемся высвобождении – за отчетный квартал, о потребности в работниках – по состоянию на конец отчетного периода, то есть на 1 января, 1 апреля, 1 июля, 1 октября. Данные указываются с точностью до единицы.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 разделов 1 и 2 статистической формы из граф 1, 2, 3 выделяются данные по гражданам, проживающим в сельской местности, куда не относиться жители рабочих поселков, относящиеся к категории "поселки городского типа".</w:t>
      </w:r>
    </w:p>
    <w:bookmarkStart w:name="z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строке 01 графы 1 подраздела "Число граждан, обратившихся за содействием в трудоустройстве" приводятся данные об общей численности граждан, обратившихся за трудовым посредничеством в уполномоченные органы по вопросам занятости и поставленных в них на учет в качестве таковых, включая пенсионеров, учащихся, студентов, инвалидов и граждан, занятых трудовой деятельностью, но желающих найти другую работу, получить дополнительный доход (заработок) и работать по нескольким трудовым договорам, а также в свободное от учебы время, которые будут направлены к работодателям при наличии у них потребности в рабочей силе.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этой строке не учитываются граждане, обратившиеся в уполномоченные органы по вопросам занятости за консультациями по вопросам трудоустройства и трудового законодательства, а также учащиеся и студенты, пожелавшие работать в период каникул, на которых не заполняются карточки персонального учета граждан, обратившихся за содействием в трудоустройстве.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02 приводятся данные о числе граждан, имеющих работу на момент обращения в уполномоченный орган по вопросам занятости. Сюда относятся лица, желающие сменить место работы или работать по нескольким трудовым договорам, а также лица, предупрежденные о предстоящем высвобождении в связи ликвидаций организаций (юридического лица), прекращения деятельности работодателя (физического лица), сокращения численности или штата работников и на момент обращения фактически еще не высвобожденные.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03 показывается численность учащихся общеобразовательных школ, гимназий, лицеев; учащихся профессиональных школ и лицеев, студентов колледжей; высших учебных заведений, обратившихся в уполномоченный орган по вопросам занятости по вопросу трудоустройства в свободное от учебы время, которые могут быть направлены к работодателям при наличии у них потребности в рабочей силе.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04 приводится численность обратившихся пенсионеров, которые обратились за содействием в трудоустройстве в уполномоченный орган по вопросам занятости.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05 приводятся данные о численности многодетных родителей, воспитывающих несовершеннолетних детей, которые обратились за содействием в трудоустройстве в уполномоченный орган по вопросам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06 приводятся данные о численности инвалидов, которые обратились за содействием в трудоустройстве в уполномоченный орган по вопросам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07 приводятся данные о численности безработных, обратившихся за содействием в трудоустройстве в уполномоченные органы по вопросам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08 из строки 07 показывается общая численность выпускников организаций образования (начального профессионального, среднего профессионального и высшего профессионального образования) всех видов очного обучения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09 - 12 из строки 08 показывается численность окончивших соответственно общеобразовательные школы, гимназии, лицеи (строка 09), профессиональные школы и лицеи (строка 10), колледжи (училища среднего профессионального образования) (строка 11) и высшие учебные заведения (строка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13, 14 и 15 из строки 07 указывается общая численность безработных граждан, обратившихся за содействием в трудоустройстве в уполномоченные органы по вопросам занятости, распределяется по категориям: ранее работавшие (по последнему месту работы) по профессиям рабочих (строка 13), на должностях служащих (строка 14) и ранее не работавших (строка 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с 16 по 21 из строки 07 приводится распределение безработных граждан по указанным в них категориям. При этом распределение осуществляется персонально по каждой категории, то есть один человек учитывается по нескольким строкам одновременно.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16 показывается численность граждан, высвобожденных с последнего места работы по различным причинам (сокращение численности штатов или ликвидация работодателя).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22 приводятся данные о численности граждан, получивших консультацию в уполномоченных органах по вопросам занятости по вопросу трудоустройства и трудового законодательства, на которых не заводится карточка персонального учета граждан, обратившихся за содействием в трудоустройстве, но заполняется карточка консультации.</w:t>
      </w:r>
    </w:p>
    <w:bookmarkStart w:name="z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строке 23 графы 1 подраздела 2 "Число трудоустроенных граждан, обратившихся за содействием в трудоустройстве" показываются данные об общей численности трудоустроенных граждан, направленных к работодателям на вакантные должности (свободные рабочие места), из числа обратившихся за содействием в трудоустройстве независимо от даты постановки на учет. По этой строке не показываются лица, направленные на общественные работы.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25 показывается число трудоустроенных учащихся общеобразовательных школ, гимназий, лицеев; учащихся профессиональных школ и лицеев, студентов колледжей, высших учебных заведений, обратившихся в уполномоченный орган по вопросам занятости по вопросу трудоустройства в свободное от учебы время.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26 приводится численность трудоустроенных (графы l, 2, 4 и 5) пенсионеров, которые обратились за содействием в трудоустройстве в уполномоченный орган по вопросам занятости.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27 приводятся данные о численности трудоустроенных многодетных родителей, воспитывающих несовершеннолетних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28 приводятся данные о численности трудоустроенных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29 приводятся данные о численности трудоустроенных безработных в трудоспособном возрасте.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30 (из строки 29) показывается общая численность выпускников организаций образования (начального профессионального, среднего профессионального и высшего профессионального образования) всех видов очного обучения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31 – 34 (из строки 30) показывается численность окончивших соответственно общеобразовательные школы, гимназии, лицеи (строка 31), профессиональные школы и лицеи (строка 32), колледжи (училище среднего профессионального образования) (строка 33) и высшие учебные заведения (строка 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35 и 36 (из строки 29) общая численность трудоустроенных граждан распределяется по категориям: трудоустроенные по работам и профессиям рабочих (строка 35) и на должностях служащих (строка 36).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с 37 по 41 (из строки 29) приводятся данные о трудоустроенных граждан по категориям. При этом данные указываются персонально по каждой категории, то есть одно лицо учитывается по нескольким строкам одновременно.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37 показывается численность лиц (мужчины и женщины), имеющих 4-х и более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38 показывается численность лиц, длительное время (более года) не работавших.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39 показываются освобожденные из мест лишения свободы и (или) принудительного лечения.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40 показываются лица, расторгнувшие трудовой договор по собственной инициативе.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41 показываются лица, трудовой договор с которыми расторгнут работодателем по истечении срока.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42 из общей численности трудоустроенных граждан (строка 23) показывается число лиц, которым трудовым договором предусмотрена меньшая продолжительность рабочего времени. </w:t>
      </w:r>
    </w:p>
    <w:bookmarkStart w:name="z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строке 52 подраздела 3 "Трудоустройство лиц, входящих в состав целевых групп" приводятся данные о численности лиц, входящих в состав целевых групп, трудоустроенных по направлениям уполномоченных органов по вопросам занятости за отчетный период текущего года.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с 53 по 65 (из строки 52) показываются данные о численности трудоустроенных лиц, входящих в состав целевых групп, по категориям, указанным на бланке формы отчета,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53 - трудоустроенные юноши и девушки в возрасте до 21-го года включительно;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54 - одинокие и многодетные родители (мать или отец), воспитывающие несовершеннолетних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55 - лица предпенсионного возраста (за два года до выхода на пенсию по возрасту);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56 - лица, уволенные из рядов Вооруженных Сил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57 - инвалиды;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58 - воспитанники детских домов, дети-сироты и дети, оставшиеся без попечения родителей, в возрасте до 23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59 - лица, освобожденные из учреждений, исполняющих наказание или осуществляющих принудительное лечение по решению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60 - граждане, имеющие на содержание лиц, которые в порядке, установленном законодательством РК: признаны нуждающимися в постоянном уходе, помощи или надзоре;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61 - оралманы;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62 - малообеспеченные;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63 – выпускники организаций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64 - высвобожденные с последнего места работы по различным причинам (сокращение численности штатов или ликвидация работодателя);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65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распределение численности лиц, входящих в состав целевых групп, ведется по каждому признаку, то возможно отнесение одного трудоустроенного к двум (или более) категориям одновременно.</w:t>
      </w:r>
    </w:p>
    <w:bookmarkStart w:name="z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подразделе 1 "Численность безработных" раздела 2 "Численность и состав зарегистрированных безработных" указываются показатели, характеризующие численность безработных граждан по полу, возрасту, месту проживания, а также продолжительность незанятости.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учитывается общая численность лиц, обратившихся за содействием в трудоустройстве и зарегистрированных безработных.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(из графы 1) приводятся данные о числе безработных женщин.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(из графы 1) приводятся данные о числе безработных в возрасте от 14 до 29 лет включительно.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(из графы 1) приводятся данные о числе безработных, проживающих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(из графы 2) приводятся данные о числе безработных женщин, проживающих в сельской местности.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(из графы 3) приводятся данные о числе безработных в возрасте от 16 до 29 лет включительно, проживающих в сельской местности.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подраздела учитывается, что один человек входит по нескольким графам одновременно. То есть, если безработная - это женщина в возрасте до 29 лет, проживающая в сельской местности, то при заполнении данного раздела она учитывается в графах с 1 по 6 по соответствующим строкам.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66 показывается численность безработных, состоящих на учете в органах занятости на начало текущего года, то есть фактическая численность безработных на конец последнего месяца предыдущего года (на 31 декабря).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строк с 67 по 78 заполняются нарастающим итогом с начала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67 учитывается количество безработных, то есть зарегистрированных и поставленных на учет в уполномоченном органе по вопросам занятости в течение отчетного периода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68 указывается общее число снятых с учета в отчетном периоде безработных независимо от даты постановки на учет и причины снятия с учета (выезд в другую местность, смерть, выход на пенсию, поступление в учебное заведение, призыв в армию, самостоятельное трудоустройство, а также трудоустройство через трудовое посредничество).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69 (из строки 68) приводятся данные о численности безработных, снятых с учетов в связи с трудоустройством через трудовое посредничество.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с 70 по 71 указываются данные о численности безработных, снятых с учета по другим причинам, с конкретным указанием тех причин, по которым снята с учета наибольшая численность безработных (кроме учтенных по строке 69).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72 показывается число безработных, состоящих на учете на конец отчетного периода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с 73 по 78 приводится разбивка данных о безработных гражданах по состоянию на конец отчетного периода текущего года по продолжительности безработицы.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безработицы определяется как время между днем регистрации и учета безработным и концом отчетного периода (до снятия его с учета).</w:t>
      </w:r>
    </w:p>
    <w:bookmarkStart w:name="z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подразделе "Состав безработных" предусмотрены показатели, характеризующие состав безработных, учтенных по строке 72 данной статистической формы: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причинам незанятости (строки 79-90):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79 приводится общая численность безработных, трудовой договор с которыми прекращен или расторгнут в связи с высвобождением по различным основаниям;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80 приводится общая численность безработных, расторгнувших трудовой договор по собственной инициативе;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81 приводится общая численность безработных трудовой договор, с которыми расторгнут работодателем по истечении срока.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82 учитываются ранее не работавшие, то есть не имеющие трудового стажа.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с 83 по 86 (из строки 72) показывается численность выпускников, окончивших общеобразовательные школы, гимназии, лицеи (строка 83), профессиональные школы и лицеи (строка 84), колледжи (училища среднего профессионального образования) (строка 85) и высшие учебные заведения (строка 86) в текущем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87 учитываются лица, которые длительное время (более года) не работали по различным причинам.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88 учитываются лица, освобожденные из мест лишения свободы и (или) принудительного лечения.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89 учитываются лица, уволенные из рядов Вооруженных сил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90 учитываются другие лица (неучтенные по строкам 79-89).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двойного учета, лица отнесенные к категории "длительное время (более года) не работали по различным причинам" (строка 87), "освобожденные из мест лишения свободы и (или) принудительного лечения" (строка 88), "уволенные из рядов Вооруженных сил Республики Казахстан" (строка 89) не учитываются по строкам 79, 80, 81 отчета и распределяться по причинам увольнения с прежнего места работы, а также по строке 82.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распределении безработных по причинам незанятости учитываются, что по истечению года (двенадцати месяцев) со дня регистрации в уполномоченном органе по вопросам занятости безработные из строки 72, ранее учитываемые по строкам 79, 80, 81, 82, 88, 89 и 90, переходят в категорию "длительное время (более года) не работавшие" и отражаться в строке 87;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образованию (строки 91-95);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категориям работников (строки 96-99);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общему стажу работы (строки 100-103);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возрасту (строки 104 - 114). </w:t>
      </w:r>
    </w:p>
    <w:bookmarkStart w:name="z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разделе 3 "Участие безработных в общественных работах" предусмотрены показатели, характеризующие участие в общественных работах, как безработных граждан, так и незанятых граждан, входящих в целевые группы.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показывается общее число таких граждан, а в графе 2 - безработные.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данного раздела отчета заполняются нарастающим итогом с начала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115 показывается число безработных и незанятых граждан, входящих в целевые группы, принявших участие в общественных работах в течение отчетного периода текущего года и продолжающих принимать участие на конец отчетного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один человек в течение отчетного периода завершил участие в одном из видов общественных работ (по одному договору) и в течение этого же отчетного периода приступил к другому виду общественных работ (по другому договору), то этот человек учитывается по данной строке только один раз. Повторное его участие показывается по строке 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116 (из строки 115) приводятся данные о численности безработных и незанятых граждан, входящих в целевые группы, участвующих в общественных работах по состоянию на конец отчетного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118-126 приводятся данные о распределении граждан, участвовавших в общественных работах в течение отчетного периода, по соответствующим видам экономической деятельности. Если один человек принимал участие в разных видах общественных работ по разным договорам, то при заполнении строк со 118 по 126 он учитывается по всем соответствующим строкам.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127-137 (из строки 115) приводятся данные о разбивке граждан, принявших участие в общественных работах по категориям, предусмотренным в бланке формы данного отчета. Поскольку разбивка граждан, принявших участие в общественных работах, ведется конкретно по категориям, то возможно отнесение одного участника общественных работ к двум (и более) категориям одновременно по этим строкам отчета.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138-140 (из строки 115) учитывается распределение граждан, принявших участие в общественных работах, по продолжительности занятости в них. По гражданам, принимавшим неоднократное участие в общественных работах по разным договорам, продолжительность работ определяется путем их суммирования по каждому договору.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141 (из строки 115) приводятся данные о численности граждан, которые трудоустроены на постоянную работу за отчетный период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142 приводятся данные о численности учащихся и студентов, участвовавших в оплачиваемых общественных работах в свободное от занятий время, которые не включаются по строке 115. </w:t>
      </w:r>
    </w:p>
    <w:bookmarkStart w:name="z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Показатели подраздела 1 "Предполагавшееся высвобождение работников в отчетном квартале" раздела 4 "Сведения о высвобождении и потребности в работниках, представленных уполномоченными органами по вопросам занятости" заполняются за отчетный квартал (то есть без нарастания с начала года, на основании сведений, представленных работодателями). Данные по этому подразделу формируются как сумма собранных в отчетном квартале сведений, представленных работодателями.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отчета показывается число работодателей, сообщивших уполномоченным органам по вопросам занятости сведения о предполагавшемся высвобождении работников в течение отчетного квартала. При этом учитываются все работодатели, которые предполагают высвобождение работников в данном отчетном квартале. Если дата приказа о предстоящем высвобождении работников попадает в после отчетный период, то эти работодатели и высвобождаемые от них работники учитываются в последующих отчетах, то есть в отчете за следующий квартал, а случае, если работодателем высвобождение предполагалось производить неоднократно за отчетный квартал, то по этой графе число работодателей учитывается только один раз (во избежание двойного счета), а численность предполагаемых высвобождаемых работников суммируется и показывается в графе 2 по соответствующим строкам.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4 и 5 (из графы 2) приводятся данные о численности предполагавшихся к высвобождению рабочих, женщин и молодежи в возрасте от 14 до 29 лет включительно.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раздела учитываются, что предполагавшиеся к высвобождению работники учитываются по нескольким графам одновременно. Если намеченная к высвобождению - женщина в возрасте до 29 лет по определенной рабочей профессии, то при заполнении данного раздела она учитывается в графах 3, 4 и 5 по соответствующим строкам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общего числа предполагавшихся к высвобождению работников, учтенных по строке 143, выделяется численность о предполагавшемся высвобождении работников в возрасте до 21 года (строка 153) и в предпенсионном возрасте (за два года до выхода на пенсию по возрасту (строка 154).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155-174 приводится отдельно перечень работ и профессий рабочих и должностей служащих, по которым намечено наибольшее высвобождение работников в отчетном квартале. Наименование профессий (должностей) располагаются в порядке убывания, начиная с наибольшего числа высвобождаемых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отчет включаются остродефицитные профессии (должности) и те профессии (должности), по которым число предполагавшихся к высвобождению работников составляет 5 и более человек в целом по области, а по району (городу) указывается весь перечень сведений, представленных работодателем.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207 приводятся данные о фактическом высвобождении работников в целом по всем отраслям экономики (нарастающим итогом с начала года). </w:t>
      </w:r>
    </w:p>
    <w:bookmarkStart w:name="z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подразделе 2 "Заявленные в уполномоченный орган по вопросам занятости сведения о свободных рабочих местах (вакансиях)" предусмотрены показатели вакантных рабочих мест на рынке труда.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заполняются по состоянию на конец отчетного квартала (то есть без нарастания с начала года) на основании суммирования сведений работодателей, которые получены уполномоченными органами по вопросам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отчета указывается число работодателей, сообщивших сведения о наличии свободных рабочих мест (вакантных должностях).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приводятся данные о численности свободных рабочих мест (вакансиях), в соответствии с квалификационными требованиями.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176-184 приводятся сведения о вакансиях, представленных работодателями по видам экономической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185-204 приводится перечень профессий рабочих и должностей служащих на основании сведений о вакансиях, направленных работодателями. Наименование профессий (должностей) располагаются в порядке убывания, начиная с наибольшего числа предоставленных вакансий.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отчет включаются остродефицитные профессии (должности) и те профессии (должности), по которым число требуемых работников составляет 5 и более человек в целом по области, а по району (городу) указывается весь перечень профессий (должностей), представленных работодателем. </w:t>
      </w:r>
    </w:p>
    <w:bookmarkStart w:name="z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Показатели данного раздела 5 "Профессиональное обучение граждан" указываются нарастающим итогом с начала года.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1 указывается число граждан, завершивших обучение за отчетный период нарастающим итогом с начала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2 (из графы 1) указывается обученные впервые, то есть граждане, которые на момент направления на профессиональное обучение не имели профессии (специальности).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3 (из графы 1) указывается прошедшие переподготовку, то есть граждане, которые после завершения профессионального обучения приобрели новую профессию (специальность).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4 (из графы 1) указываются те граждане, которые освоили вторые (смежные) профессии, то есть после завершения профессионального обучения приобрели профессию (специальность), схожую по некоторым направлениям с ранее имевшейся.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5 (из графы 1), указываются те граждане, которые повысили квалификацию, то есть после завершения профессионального обучения приобрели профессию (специальность) более высокого разряда (категории), чем имевшуюся у них ранее.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208 указывается число лиц, завершивших профессиональное обучение за отчетный период (графы 1 - 5), из них трудоустроенных (графы 6 и 7), а также на конец отчетного квартала продолжающих обучение (графа 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209 указывается число лиц, зарегистрированных безработными и завершивших профессиональное обучение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210 (из строки 208) указывается число малообеспеченных граждан, завершивших профессиональное обучение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211 (из строки 210) указывается число малообеспеченных граждан, получающих адресную социальную помощь и завершивших профессиональное обучение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212 (из строки 210) указываются занятые лица из числа малообеспеченных граждан и завершивших профессиональное обучение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213 (из строки 210) указываются лица, занятые уходом за детьми в возрасте до 7 лет из числа малообеспеченных граждан и завершивших профессиональное обучение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214 (из строки 208) указывается число граждан, завершивших профессиональное обучение за отчетный период и проживающих в сельской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215 (из строки 208) указывается число женщин, завершивших профессиональное обучение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216 (из строки 208) указывается число оралманов из числа граждан, которые завершили профессиональное обучение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217 (из строки 208) указывается число граждан освобожденных из мест лишения свободы и (или) принудительного лечения, завершивших профессиональное обучение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218 (из строки 208) указывается число молодежи в возрасте от 14 до 29 лет включительно, завершившей профессиональное обучение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219 (из строки 218) указывается число проживающей в сельской местности молодежи в возрасте от 14 до 29 лет включительно, завершивших профессиональное обучение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220 (из строки 218) выделяется выпускники общеобразовательных школ, гимназий, лицеев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221 (из строки 218) - выпускники профессиональных школ и профессиональных лицеев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222 (из строки 218) - выпускники колледжей (училищ среднего профессионального образования) текущего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223 (из строки 218) - выпускники высших учебных заведений (ВУЗов)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224-225 (из строки 208) указываются данные о гражданах, обученных по направлению уполномоченных органов по вопросам занятости за отчетный период в организациях образования и других негосударственных учебных заведениях.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226 (из строки 208) указывается число граждан, обученных по направлению уполномоченных органов по вопросам занятости за отчетный период на государственном (казахском)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227 (из строки 208) указывается число граждан, обученных за отчетный период с целью самостоятельного трудоустройства (на самозанятость), а ниже приводится их распределение по видам: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228 (из строки 227) обученные и получившие профессии, наиболее распространенные в различных отраслях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229 (из строки 227) обученные и получившие профессии, позволяющие заниматься народным промыслам;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230 (из строки 227) обученные и получившие профессии, позволяющие заниматься предпринимательством (в малом и среднем бизнесе).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231-260 приводится перечень профессий (специальностей), по которым организовано профессиональное обучение граждан по направлениям уполномоченного органа по вопросам занятости, с указанием общего числа обученных по данной профессии и трудоустроенных по данной или другой профессии (специальности) за отчетный период текущего года. Наименования профессий (специальностей) располагаются в порядке убывания, начиная с профессий, по которым обучено наибольшее число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недостатка нумераций для перечисления профессий используются эти же номера (с 231 по 260) с буквенными литерами (231А-260А; 231Б-260Б).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Start w:name="z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Арифметико-логический контроль: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графы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"Трудовое посредничество (с начала года) __ квартал 201 __ года":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01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02 - 07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07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13 –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23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24 - 29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29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35 - 36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52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строк 53 –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"Численность и состав зарегистрированных безработных (с начала года) ___ квартал 201__ года":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66 - 68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73 - 78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строк 79 - 82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87 –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83 - 86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91 - 95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82, 100 - 103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строк 82, 96 - 97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строк 104, 106 – 113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разделу 2. "Численность и состав зарегистрированных безработных (с начала года) ___ квартал 201__ года":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строк 1, 5, 10, 15, 18, 24, 27, 34, 38, но не более чем на строку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"Участие в общественных работах ( с начала года) ___ квартал 201__ года":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115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118 - 126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"Сведения о высвобождении и потребности в работниках, представленных уполномоченными органами по вопросам занятости (человек) __ квартал 201__ года":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143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144 - 152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разделу 4. "Сведения о высвобождении и потребности в работниках, представленных уполномоченными органами по вопросам занятости (человек) __ квартал 201__ года":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175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строк 2, 6, 11, 16, 19, 25, 28, 35,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 "Профессиональное обучение (с начала года; человек)__ квартал 201__ года":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208 по 230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граф 2 - 5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приказа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приказа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0" cy="2362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ведомственного статистического наблюдения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"Еңбек ресурстарын дамыту орталығы" Акционерлік қоғамына (бұдан әрі – ҚР ЕХӘҚМ "ЕРДО" АҚ)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Акционерное общество "Центр развития трудовых ресурсов" Министерства труда и социальной защиты населения Республики Казахстан (далее – АО "ЦРТР" МТСЗН РК)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Статистика комитетінің төрағасы міндетін атқарушының 2015 жылғы "30" желтоқсандағы № 227бұйрығына 5-қосымша</w:t>
            </w:r>
          </w:p>
        </w:tc>
      </w:tr>
    </w:tbl>
    <w:bookmarkStart w:name="z4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жұмыспен қамтылуына жәрдемдесу іс-шаралары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 мероприятиях содействия занятости населения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Индексі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 (жұмысқа орналастыру)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(трудоустройство)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(қалалардың), облыстардың жұмыспен қамту мәселелері жөніндегі уәкілетті органдар және ҚР ЕХӘҚМ "ЕРДО" АҚ ұсынады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районные (городские), областные уполномоченные органы по вопросам занятости и АО "ЦРТР" МТСЗН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 – аудандық (қалалық) жұмыспен қамту мәселелері жөніндегі уәкілетті органдар есепті айдан кейінгі айдың 2-күні; облыстық жұмыспен қамту мәселелері жөніндегі уәкілетті органдар есепті айдан кейінгі айдың 4-күні; ҚР ЕХӘҚМ "ЕРДО" АҚ – есепті айдан кейінгі айдың 7-күні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районные (городские) уполномоченные органы по вопросам занятости – 2-го числа после отчетного месяца; областные уполномоченные органы по вопросам занятости – 4-го числа после отчетного месяца; АО "ЦРТР" МТСЗН РК – 7-го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579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айына___________________20__ жыл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____________месяц ____________________20__год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коды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жерде тұратындар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бастап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бастап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5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15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 есепте тұрғандардың барлығы, адам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Состоят всего на учете на начало года,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</w:t>
            </w:r>
          </w:p>
          <w:bookmarkEnd w:id="1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жұмыссыздар, адам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безработные,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делдалдығы үшін халықты жұмыспен қамту органдарына жүгінгендер, бірлік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Обратилось в органы занятости населения за трудовым посредничеством,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6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іздеген адам ретінде тіркелгендер,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зарегистрированы в качестве лица, ищущего работу,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  <w:bookmarkEnd w:id="16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бағдарлаудан өткендер, адам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профессиональную ориентацию,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  <w:bookmarkEnd w:id="16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жүгінген күннен бастап 10 күн ішінде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орналасқандар,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 в течении 10 дней со дня обращения,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</w:t>
            </w:r>
          </w:p>
          <w:bookmarkEnd w:id="17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іздеген адам ретінде есептен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шығарылғандар,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 с учета в качестве лица, ищущего работу,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шарасын көрсету үшін жұмыспен қамту органдарында тіркелгендер, адам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Зарегистрированы в органах занятости для оказания мер государственной поддержки,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жұмыссыздар, адам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1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қамтылған халық, адам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қамтуға жәрдемдесудің белсенді шаралары, бірлік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меры содействия занятости,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18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 орындарына жұмысқа орналастыру, адам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на вакансии,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  <w:bookmarkEnd w:id="18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оқытуға жіберілгендер, адам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на профессиональное обучение,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</w:t>
            </w:r>
          </w:p>
          <w:bookmarkEnd w:id="18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аяқтағандар, адам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завершили профессиональное обучение,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bookmarkEnd w:id="18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аяқтағаннан кейін жұмысқа орналасқаны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трудоустроено после завершения профессионального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  <w:bookmarkEnd w:id="19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негіздеріне оқытылғандар, адам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обучены основам предпринимательства,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  <w:bookmarkEnd w:id="19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микрокредиттер берілді, адам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микрокредитов,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  <w:bookmarkEnd w:id="19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практикасы, адам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  <w:bookmarkEnd w:id="19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орындары, адам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рабочие места,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  <w:bookmarkEnd w:id="19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көшірілді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переселено 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3.8.1</w:t>
            </w:r>
          </w:p>
          <w:bookmarkEnd w:id="20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еңбек етуге қабілеттілер, адам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трудоспособные,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  <w:bookmarkEnd w:id="20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лиц с инвалидностью,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  <w:bookmarkEnd w:id="20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жұмыстар, адам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  <w:bookmarkEnd w:id="20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шаралар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 шығарылғандар, барлығы адам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 с учета всего,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20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жұмыссыздар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соңында есепте тұрғандар, адам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Состоят на учете на конец отчетного месяца,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21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жұмыссыздар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Жұмысынан айырылған жағдайда төленетін әлеуметтік төлемдерді алушылардың саны, адам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социальных выплат на случай после потери работы,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жөніндегі шаралар көрсетілді, барлығы бірлік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Оказано мер по трудоустройству всего, единиц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22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орналастырылғанның барлығы, адам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трудоустроено всего,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(респондента)___________________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______________________________________Телефоны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стационарлық ұялы 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Алғашқы деректерді жариялауға келісеміз¹ Алғашқы деректерді жариялауға келіспейміз¹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Согласны на опубликование первичных данных¹ ☐ Не согласны на опубликование первичных данных¹ ☐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¹Аталған тармақ "Мемлекеттік статистика туралы" Қазақстан Республикасы Заңының 8-бабы 5-тармағына сәйкес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¹Данный пункт заполняется согласно пункту 5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приказа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Инструкция по заполнению статистической формы 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мероприятиях содействия занятости населения"</w:t>
      </w:r>
      <w:r>
        <w:br/>
      </w:r>
      <w:r>
        <w:rPr>
          <w:rFonts w:ascii="Times New Roman"/>
          <w:b/>
          <w:i w:val="false"/>
          <w:color w:val="000000"/>
        </w:rPr>
        <w:t>(индекс 1-Т (трудоустройство), периодичность месячная)</w:t>
      </w:r>
    </w:p>
    <w:bookmarkEnd w:id="222"/>
    <w:bookmarkStart w:name="z77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мероприятиях содействия занятости населения" (индекс 1-Т (трудоустройство), периодичность месячная) (далее – Инструкция)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"Отчет о мероприятиях содействия занятости населения" (индекс 1-Т (трудоустройство), периодичность месячная) (далее – статистическая форма).</w:t>
      </w:r>
    </w:p>
    <w:bookmarkEnd w:id="223"/>
    <w:bookmarkStart w:name="z77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понятия:</w:t>
      </w:r>
    </w:p>
    <w:bookmarkEnd w:id="224"/>
    <w:bookmarkStart w:name="z77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– рабочее место, создаваемое работодателем на договорной основе с центром занятости населения, для трудоустройства безработных с субсидированием их заработной платы;</w:t>
      </w:r>
    </w:p>
    <w:bookmarkEnd w:id="225"/>
    <w:bookmarkStart w:name="z77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профессиональная ориентация – комплекс взаимосвязанных мероприятий, направленных на оказание практической помощи в выборе профессий, смене рода занятий и повышение квалификации с учетом профессиональных знаний, навыков, интересов личности и потребностей рынка труда;</w:t>
      </w:r>
    </w:p>
    <w:bookmarkEnd w:id="226"/>
    <w:bookmarkStart w:name="z77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молодежная практика – вид трудовой деятельности, осуществляемой выпускниками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образования, с целью приобретения первоначального опыта работы по полученной профессии (специальности);</w:t>
      </w:r>
    </w:p>
    <w:bookmarkEnd w:id="227"/>
    <w:bookmarkStart w:name="z77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трудоустройство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bookmarkEnd w:id="228"/>
    <w:bookmarkStart w:name="z77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лицо, ищущее работу – лицо, не имеющее работы и (или) заработка (дохода), ищущее подходящую работу, при обращении за содействием в трудоустройстве регистрируется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или посредством государственного информационного портала "Электронная биржа труда";</w:t>
      </w:r>
    </w:p>
    <w:bookmarkEnd w:id="229"/>
    <w:bookmarkStart w:name="z78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безработное лицо – физическое лицо, осуществляющее поиск работы и готовое приступить к работе;</w:t>
      </w:r>
    </w:p>
    <w:bookmarkEnd w:id="230"/>
    <w:bookmarkStart w:name="z78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общественные работы – виды трудовой деятельности, организуемые центрами занятости населения, не требующие предварительной профессиональной подготовки работников, имеющие социально полезную направленность для обеспечения их временной занятостью.</w:t>
      </w:r>
    </w:p>
    <w:bookmarkEnd w:id="231"/>
    <w:bookmarkStart w:name="z78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показатели в статистической форме (за исключением строки 5 и 5.1, где показываются данные на конец отчетного месяца) приводятся за отчетный месяц и нарастающим итогом с начала текущего года. Данные указываются с точностью до единицы.</w:t>
      </w:r>
    </w:p>
    <w:bookmarkEnd w:id="232"/>
    <w:bookmarkStart w:name="z78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 и 4 статистической формы из граф 1 и 2 выделяются данные по гражданам, проживающим в сельской местности, к ним не относятся жители рабочих поселков, относящиеся к категории "поселки городского типа".</w:t>
      </w:r>
    </w:p>
    <w:bookmarkEnd w:id="233"/>
    <w:bookmarkStart w:name="z78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0 приводятся данные об общей численности граждан, состоящих на учете центров занятости в поисках работы на начало текущего года (включая лиц, получивших микрокредиты, продолжающих обучение, переехавших в рамках программы занятости).</w:t>
      </w:r>
    </w:p>
    <w:bookmarkEnd w:id="234"/>
    <w:bookmarkStart w:name="z78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0.1 приводятся данные об общей численности безработных, состоящих на учете центров занятости в поисках работы на начало текущего года.</w:t>
      </w:r>
    </w:p>
    <w:bookmarkEnd w:id="235"/>
    <w:bookmarkStart w:name="z78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 приводятся данные об общей численности лиц, обратившихся за трудовым посредничеством в уполномоченные органы по вопросам занятости и поставленных в них на учет в качестве безработных, включая пенсионеров, учащихся, студентов, лиц с инвалидностью и других лиц, занятых трудовой деятельностью, но желающих найти другую работу, получить дополнительный доход (заработок) и работать по нескольким трудовым договорам, а также в свободное от учебы время, которые будут направлены к работодателям при наличии у них потребности в рабочей силе.</w:t>
      </w:r>
    </w:p>
    <w:bookmarkEnd w:id="236"/>
    <w:bookmarkStart w:name="z78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1.1 (из строки 1) указывается число лиц, изъявивших желание, чтобы им оказали содействие в трудоустройстве и зарегистрированных в качестве лиц, ищущих работу.</w:t>
      </w:r>
    </w:p>
    <w:bookmarkEnd w:id="237"/>
    <w:bookmarkStart w:name="z78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1.1.1 указывается число лиц, обратившихся и зарегистрированных, которым центрами занятости населения оказаны услуги по профессиональной ориентации.</w:t>
      </w:r>
    </w:p>
    <w:bookmarkEnd w:id="238"/>
    <w:bookmarkStart w:name="z78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1.1.2 указываются лица, трудоустроенные центрами занятости населения в течение 10 дней со дня обращения и регистрации в качестве лиц, ищущих работу.</w:t>
      </w:r>
    </w:p>
    <w:bookmarkEnd w:id="239"/>
    <w:bookmarkStart w:name="z79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1.1.3 указывается число лиц снятых с учета в качестве лиц, ищущих работу.</w:t>
      </w:r>
    </w:p>
    <w:bookmarkEnd w:id="240"/>
    <w:bookmarkStart w:name="z79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 указываются количество лиц, зарегистрированных в органах занятости для оказания мер государственной поддержки.</w:t>
      </w:r>
    </w:p>
    <w:bookmarkEnd w:id="241"/>
    <w:bookmarkStart w:name="z79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2.1 приводятся данные (из строки 2) о численности зарегистрированных в качестве безработных.</w:t>
      </w:r>
    </w:p>
    <w:bookmarkEnd w:id="242"/>
    <w:bookmarkStart w:name="z79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2.2 приводятся данные (из строки 2) о численности зарегистрированных, ищущих работу занятых лиц.</w:t>
      </w:r>
    </w:p>
    <w:bookmarkEnd w:id="243"/>
    <w:bookmarkStart w:name="z79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 приводятся данные о численности активных мер занятости, примененных к лицам, ищущим работу.</w:t>
      </w:r>
    </w:p>
    <w:bookmarkEnd w:id="244"/>
    <w:bookmarkStart w:name="z79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3.1 указываются данные о количестве трудоустроенных лиц на вакансии, представленные работодателями.</w:t>
      </w:r>
    </w:p>
    <w:bookmarkEnd w:id="245"/>
    <w:bookmarkStart w:name="z79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3.2 приводятся данные о численности направленных на профессиональное обучение (в рамках действующих программ по содействию занятости).</w:t>
      </w:r>
    </w:p>
    <w:bookmarkEnd w:id="246"/>
    <w:bookmarkStart w:name="z79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3.2.1 приводятся данные о численности лиц, завершивших профессиональное обучение (в рамках действующих программ по содействию занятости).</w:t>
      </w:r>
    </w:p>
    <w:bookmarkEnd w:id="247"/>
    <w:bookmarkStart w:name="z79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3.3 приводятся данные о числе лиц, трудоустроенных после завершения профессионального обучения.</w:t>
      </w:r>
    </w:p>
    <w:bookmarkEnd w:id="248"/>
    <w:bookmarkStart w:name="z79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3.4 приводятся данные о численности лиц, направленных на обучение основам предпринимательства.</w:t>
      </w:r>
    </w:p>
    <w:bookmarkEnd w:id="249"/>
    <w:bookmarkStart w:name="z80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3.5 указывается число выданных микрокредитов (единиц) (в рамках действующих в регионе программ), число микрокредитов учитывается по количеству их получения в течение года.</w:t>
      </w:r>
    </w:p>
    <w:bookmarkEnd w:id="250"/>
    <w:bookmarkStart w:name="z80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3.6 указываются данные о количестве трудоустроенных лиц на рабочие места в рамках молодежной практики.</w:t>
      </w:r>
    </w:p>
    <w:bookmarkEnd w:id="251"/>
    <w:bookmarkStart w:name="z80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3.7 показываются данные о количестве трудоустроенных лиц на социальные рабочие места.</w:t>
      </w:r>
    </w:p>
    <w:bookmarkEnd w:id="252"/>
    <w:bookmarkStart w:name="z80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3.8 указывается число семей, переселенных в рамках мероприятий по повышению мобильности трудовых ресурсов, за единицу измерения берется глава семьи.</w:t>
      </w:r>
    </w:p>
    <w:bookmarkEnd w:id="253"/>
    <w:bookmarkStart w:name="z80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3.8.1 указывается число трудоспособных членов семей, переселенных в рамках мероприятий по повышению мобильности трудовых ресурсов.</w:t>
      </w:r>
    </w:p>
    <w:bookmarkEnd w:id="254"/>
    <w:bookmarkStart w:name="z80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3.9 указывается трудоустройство лиц с инвалидностью и сохранение их занятости (специальные рабочие места для лиц с инвалидностью) (без учета молодежной практики, социальных рабочих мест, общественных работ).</w:t>
      </w:r>
    </w:p>
    <w:bookmarkEnd w:id="255"/>
    <w:bookmarkStart w:name="z80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3.10 указывается число лиц, занятых на общественных работах, за счет субсидирования из бюджета. Определяется по количеству мер.</w:t>
      </w:r>
    </w:p>
    <w:bookmarkEnd w:id="256"/>
    <w:bookmarkStart w:name="z80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3.11 указывается число прочих мер за счет субсидирования из государственного бюджета.</w:t>
      </w:r>
    </w:p>
    <w:bookmarkEnd w:id="257"/>
    <w:bookmarkStart w:name="z80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 указывается число лиц, снятых с учета в качестве "лица, ищущего работу" в текущем году.</w:t>
      </w:r>
    </w:p>
    <w:bookmarkEnd w:id="258"/>
    <w:bookmarkStart w:name="z80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4.1 указывается число лиц, снятых с учета в качестве "безработного" в текущем году.</w:t>
      </w:r>
    </w:p>
    <w:bookmarkEnd w:id="259"/>
    <w:bookmarkStart w:name="z81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 указывается фактическое число лиц, ищущих работу, состоящих на учете в уполномоченном органе по вопросам занятости по состоянию на конец отчетного месяца.</w:t>
      </w:r>
    </w:p>
    <w:bookmarkEnd w:id="260"/>
    <w:bookmarkStart w:name="z81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5.1 указывается фактическое число безработных, состоящих на учете в уполномоченном органе по вопросам занятости по состоянию на конец отчетного месяца.</w:t>
      </w:r>
    </w:p>
    <w:bookmarkEnd w:id="261"/>
    <w:bookmarkStart w:name="z81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 (из строки 1.1) указывается число лиц, получивших социальные выплаты на случай потери работы, являющиеся участниками системы обязательного социального страхования.</w:t>
      </w:r>
    </w:p>
    <w:bookmarkEnd w:id="262"/>
    <w:bookmarkStart w:name="z81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 указывается общее трудоустройство, определяется количеством мер, оказанных по трудоустройству органами занятости.</w:t>
      </w:r>
    </w:p>
    <w:bookmarkEnd w:id="263"/>
    <w:bookmarkStart w:name="z81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отчетного периода обратившийся был охвачен несколькими мерами социальной защиты, то он учитывается каждый раз по всем мерам социальной защиты.</w:t>
      </w:r>
    </w:p>
    <w:bookmarkEnd w:id="264"/>
    <w:bookmarkStart w:name="z81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7.1 указывается общее трудоустройство, определяется количеством человек, трудоустроенных органами занятости.</w:t>
      </w:r>
    </w:p>
    <w:bookmarkEnd w:id="265"/>
    <w:bookmarkStart w:name="z81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Примечание: Х – данная позиция не подлежит заполнению.</w:t>
      </w:r>
    </w:p>
    <w:bookmarkEnd w:id="266"/>
    <w:bookmarkStart w:name="z81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</w:p>
    <w:bookmarkEnd w:id="267"/>
    <w:bookmarkStart w:name="z81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2 = графе 1 отчетного периода + графа 2 за предыдущий период (за исключением 0; 0.1, и 5; 5.1строки);</w:t>
      </w:r>
    </w:p>
    <w:bookmarkEnd w:id="268"/>
    <w:bookmarkStart w:name="z81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графа 2 &gt; графе 1по всем строкам за исключением строк 0; 0.1 и 5; 5.1;</w:t>
      </w:r>
    </w:p>
    <w:bookmarkEnd w:id="269"/>
    <w:bookmarkStart w:name="z82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строка 2 = строка 1.1 - строка 1.1.2 - строка 1.1.3;</w:t>
      </w:r>
    </w:p>
    <w:bookmarkEnd w:id="270"/>
    <w:bookmarkStart w:name="z82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строка 2 = строка 2.1+ строка 2.2;</w:t>
      </w:r>
    </w:p>
    <w:bookmarkEnd w:id="271"/>
    <w:bookmarkStart w:name="z82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строка 3 = ∑ строк 3.1 - 3.11;</w:t>
      </w:r>
    </w:p>
    <w:bookmarkEnd w:id="272"/>
    <w:bookmarkStart w:name="z82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строка 5 = строка 0+ строка 2 - строка 6;</w:t>
      </w:r>
    </w:p>
    <w:bookmarkEnd w:id="273"/>
    <w:bookmarkStart w:name="z82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строка 5.1 = строка 0.1+ строка 2.1 – строка 4.1;</w:t>
      </w:r>
    </w:p>
    <w:bookmarkEnd w:id="274"/>
    <w:bookmarkStart w:name="z82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строка 7 = строка 1.1.2 + строка 3.1 + строка 3.6 + строка 3.7 + строка 3.10.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приказа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06700" cy="205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Статистика комитетінің төрағасы міндетін атқарушының 2015 жылғы "30" желтоқсандағы № 227бұйрығына 7-қосымша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"Еңбек ресурстарын дамыту орталығы" Акционерлік қоғамына (бұдан әрі – ҚР ЕХӘҚМ "ЕРДО" АҚ)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Акционерное общество "Центр развития трудовых ресурсов" Министерства труда и социальной защиты населения Республики Казахстан (далее – АО "ЦРТР" МТСЗН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Жасырын жұмыссыздық жөніндегі мәлімет (қысқартылған және жұмыспен ішінара қамтылған қызметкерлер, жалақы бойынша берешек туралы)</w:t>
      </w:r>
      <w:r>
        <w:br/>
      </w:r>
      <w:r>
        <w:rPr>
          <w:rFonts w:ascii="Times New Roman"/>
          <w:b/>
          <w:i w:val="false"/>
          <w:color w:val="000000"/>
        </w:rPr>
        <w:t>Сведения о скрытой безработице (о сокращенных и частично занятых работниках, задолженности по заработной плате)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3-ЕН (жасырын жұмыссыздық)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3-ТН (скрытая безработица)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олардың филиалдары мен өкілдіктерінің өздері орналасқан орындары бойынша, аудандық (қалалық), облыстық жұмыспен қамту жөніндегі уәкілетті органдары және ҚР ЕХӘҚМ "ЕРДО" АҚ ұсынады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их филиалы и представительства по месту нахождения, районные (городские), областные уполномоченные органы по вопросам занятости и АО "ЦРТР" МТСЗН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 – заңды тұлғалар және олардың филиалдары мен өкілдіктерінің өздері орналасқан орындары бойынша есепті айдан кейін 3-ші күні; аудандық (қалалық) жұмыспен қамту жөніндегі уәкілетті органдары – есепті айдан кейін 5-ші күні, облыстық жұмыспен қамту мәселелері жөніндегі уәкілетті органдары – есепті айдан кейін 7-ші күні, ҚР ЕХӘҚМ "ЕРДО" АҚ – есепті айдан кейін 10-шы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юридические лица и их филиалы и представительства по месту своего нахождения 3-го числа после отчетного месяца; районные (городские) уполномоченные органы по вопросам занятости – 5-го числа после отчетного месяца; областные уполномоченные органы по вопросам занятости – 7-го числа после отчетного месяца, АО "ЦРТР" МТСЗН РК – 10-го числа после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БСН коды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БИН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057900" cy="495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79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1-бөлім. Тізімдік құрамның қысқартылған, жұмыспен ішінара қамтылған қызметкерлердің саны, өндіріс көлемі, жалақы бойынша берешек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1. Численность списочного состава, сокращенных, частично занятых работников, объем производства, задолженность по заработной плате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1Экономикалық қызмет түрі ____________(секция коды )___________________(бөлім коды)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1Вид экономической деятельности ____________(код секции )______________________(код раздела)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жұмыс режимі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предприятия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көлемі,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Қызметкер-лердің жалпы тізімдік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списочная численность работников,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Қысқар-тылған жұмыс орындарының барлығы,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сокращено рабочих мест,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Қысқар-тылған бос орында-рының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сокращено вакантных мест,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айдан кейін күтілетін жұмыс орындарының қысқартылуы,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ожидаемое сокращение рабочих мест через 2 месяца,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еркімен жұмыстан босатылған-дар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уволенных по собствен-ному желанию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 сақталмайтын демалысқа шыққандар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отпусках без сохранения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уақыты режимінде жұмыс істейтіндер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 неполного рабочего времени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өндірістің, жабдықтың тоқтатылуына байланысты уақытша жұмыспен қамтылмағандар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незанятых из-за простоя производства,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 толық тоқтауы (жұмыс пен қызметтің орындалуының тоқтатылуы)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остановка производства (прекращение выполнения работ и услуг)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Экономикалық қызмет түрі – осы статистикалық нысанға 1-қосымшаға сәйкес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Вид экономической деятельности – заполняется согласно приложению 1 к настоящей статистической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жұмыс режимі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предприятия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көлемі,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Қызметкер-лердің жалпы тізімдік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списочная численность работников,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Қысқар-тылған жұмыс орындарының барлығы,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сокращено рабочих мест,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Қысқар-тылған бос орында-рының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сокращено вакантных мест,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айдан кейін күтілетін жұмыс орындарының қысқартылуы,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ожидаемое сокращение рабочих мест через 2 месяца,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еркімен жұмыстан босатылған-дар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уволенных по собствен-ному желанию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 сақталмайтын демалысқа шыққандар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отпусках без сохранения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уақыты режимінде жұмыс істейтіндер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 неполного рабочего времени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өндірістің, жабдықтың тоқтатылуына байланысты уақытша жұмыспен қамтылмағандар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незанятых из-за простоя производства,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уақыты режиміне көшу (ішінара тоқтауы, өндіріс көлемінің қысқаруы, жұмыс режимінің өзгеруі)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на режим неполного рабочего времени (частичная приостановка, сокращение объема производства, изменение режима работы)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жұмыс режимі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предприятия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көлемі,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Қызметкер-лердің жалпы тізімдік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списочная численность работников,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Қысқар-тылған жұмыс орындарының барлығы,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сокращено рабочих мест,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Қысқар-тылған бос орында-рының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сокращено вакантных мест,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работников, человек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айдан кейін күтілетін жұмыс орындарының қысқартылуы,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ожидаемое сокращение рабочих мест через 2 месяца,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еркімен жұмыстан босатылған-дар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уволенных по собствен-ному желанию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 сақталмайтын демалысқа шыққандар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отпусках без сохранения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уақыты режимінде жұмыс істейтіндер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 неполного рабочего времени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өндірістің, жабдықтың тоқтатылуына байланысты уақытша жұмыспен қамтылмағандар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незанятых из-за простоя производства,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режимдегі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полном режиме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2-бөлім. Кәсіпорын персоналын жұмыспен қамту үшін қабылданатын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2. Меры, принимаемые с целью занятости персонала предприятия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Қабылданатын шаралардың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принимаемых 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работников,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жұмыстарға (лауазымдарға) ауыстырылған қызметкерлер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работников, перераспределенных на другие работы (должности)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кәсіптерге оқытылған қызметкерлер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работников, обученных другим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оқуға, қайта даярлауға және біліктілігін арттыруға жіберілген қызметкерлер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работников, направленных на профессиональную подготовку, переподготовку, повышение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3-бөлім. Жалақы бойынша мерзімі өткен берешек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3. Просроченная задолженность по заработной плате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бойынша 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заработной плате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бойынша 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заработной плате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стационарлық ұялы 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Алғашқы статистикалық деректерді таратуға келісеміз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Алғашқы статистикалық деректерді таратуға келіспейміз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¹Согласны на распространение первичных статистических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согласны на распространение первичных статистических данных¹ ☐ данных¹ ☐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¹Аталған тармақ "Мемлекеттік статистика туралы" Қазақстан Республикасы Заңының 8-бабы 5-тармағына сәйкес толтырылады ¹Данный пункт заполняется согласно пункту 5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ведомственного 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скрытой безработице"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3-ТН (скрытая безработица),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месячная)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 и лесозаготовки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рыбоводство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угля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природного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прочих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горнодобывающей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воспроизведение записанных носителей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 металлической минеральной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электронного и оптического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группировки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автомобилей, прицепов и полуприцепов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установка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(восстановление)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ликвидации загрязнений и прочие услуги в области удаления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зданий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строительные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 автомобилями и мотоциклами и их ремонт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торговля, за исключением торговли автомобилями и мотоциклами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 кроме торговли автомобилями и мотоциклами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сухопутного и трубопроводного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водного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воздушного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грузов и вспомогательная транспортная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и курьерская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проживанию и питанию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временному проживанию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обеспечению питанием и напитками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кино-, видеофильмов и телевизионных программ, деятельность в сфере звукозаписи и издания музыкальных произведений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созданию программ и телерадиовещание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программирование, консультационные и другие сопутствующие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информационного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посредничество, кроме страхования и пенсионного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пенсионное обеспечение, кроме обязательного социального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сфере финансовых услуг и страхования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права и бухгалтерского учета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головных компаний; консультирование по вопросам управления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инженерных изысканий, технических испытаний и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разработки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деятельность и исследование конъюнктуры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профессиональная, научная и техническая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Аренда, прокат и лизинг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трудоустройства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туристских агентств и операторов, бронирование и сопутствующая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и проведению расследований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обслуживанию зданий и благоустройству территорий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офисного административного и вспомогательного обслуживания, направленная на поддержание коммерческой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с обеспечением проживания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без обеспечения проживания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творчества, искусства и развлечений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библиотек, архивов, музеев и прочая деятельность в области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азартных игр и заключению пари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спорта, организации отдыха и развлечений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общественных объединений (организаций)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компьютеров, предметов личного потребления и бытовых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индивидуальных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прислугу; деятельность домашних хозяйств по производству товаров и услуг для собственного потребления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 по производству товаров и услуг для собственного потребления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 и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227</w:t>
            </w:r>
          </w:p>
        </w:tc>
      </w:tr>
    </w:tbl>
    <w:bookmarkStart w:name="z5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"Сведения о скрытой безработице" (о сокращенных и частично занятых работниках, задолженности по заработной плате)</w:t>
      </w:r>
      <w:r>
        <w:br/>
      </w:r>
      <w:r>
        <w:rPr>
          <w:rFonts w:ascii="Times New Roman"/>
          <w:b/>
          <w:i w:val="false"/>
          <w:color w:val="000000"/>
        </w:rPr>
        <w:t>(индекс 3-ТН (скрытая безработица), периодичность месячная)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приказа Руководителя Бюро национальной статистики Агентства по стратегическому планированию и реформам РК от 19.11.2021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2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"Сведения о скрытой безработице" (о сокращенных и частично занятых работниках, задолженности по заработной плате) (индекс 3-ТН (скрытая безработица), периодичность месячная) (далее – Инструкция)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"Сведения о скрытой безработице" (о сокращенных и частично занятых работниках, задолженности по заработной плате) (индекс 3-ТН (скрытая безработица), периодичность месячная) (далее – статистическая форма).</w:t>
      </w:r>
    </w:p>
    <w:bookmarkEnd w:id="277"/>
    <w:bookmarkStart w:name="z82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понятия:</w:t>
      </w:r>
    </w:p>
    <w:bookmarkEnd w:id="278"/>
    <w:bookmarkStart w:name="z82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неполным рабочим временем считается время, которое меньше нормальной продолжительности,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Трудовой кодекс), в том числе:</w:t>
      </w:r>
    </w:p>
    <w:bookmarkEnd w:id="279"/>
    <w:bookmarkStart w:name="z82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неполный рабочий день, то есть уменьшение нормы продолжительности ежедневной работы (рабочей смены);</w:t>
      </w:r>
    </w:p>
    <w:bookmarkEnd w:id="280"/>
    <w:bookmarkStart w:name="z83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неполная рабочая неделя, то есть сокращение числа рабочих дней в рабочей неделе;</w:t>
      </w:r>
    </w:p>
    <w:bookmarkEnd w:id="281"/>
    <w:bookmarkStart w:name="z83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уменьшение нормы продолжительности ежедневной работы (рабочей смены) и сокращение числа рабочих дней в рабочей неделе;</w:t>
      </w:r>
    </w:p>
    <w:bookmarkEnd w:id="282"/>
    <w:bookmarkStart w:name="z83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по труду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Казахстан.</w:t>
      </w:r>
    </w:p>
    <w:bookmarkEnd w:id="283"/>
    <w:bookmarkStart w:name="z83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Статистическую форму представляют ежемесячно юридические лица и их филиалы и представительства по месту нахождения, при наличии одного из следующих случаев:</w:t>
      </w:r>
    </w:p>
    <w:bookmarkEnd w:id="284"/>
    <w:bookmarkStart w:name="z83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остановка производства (прекращение выполнения работ и услуг);</w:t>
      </w:r>
    </w:p>
    <w:bookmarkEnd w:id="285"/>
    <w:bookmarkStart w:name="z83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режим неполного рабочего времени (частичная приостановка, сокращение объема производства, изменение режима работы);</w:t>
      </w:r>
    </w:p>
    <w:bookmarkEnd w:id="286"/>
    <w:bookmarkStart w:name="z83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полном объеме, но планирующие и осуществившие сокращение штатного состава;</w:t>
      </w:r>
    </w:p>
    <w:bookmarkEnd w:id="287"/>
    <w:bookmarkStart w:name="z83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просроченной задолженности по заработной плате (свыше трех месяцев).</w:t>
      </w:r>
    </w:p>
    <w:bookmarkEnd w:id="288"/>
    <w:bookmarkStart w:name="z83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экономической деятельности в разделе 1 заполняется согласно приложению к статистической форме.</w:t>
      </w:r>
    </w:p>
    <w:bookmarkEnd w:id="289"/>
    <w:bookmarkStart w:name="z83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заполняется только одна строка – 1, 2 или 3.</w:t>
      </w:r>
    </w:p>
    <w:bookmarkEnd w:id="290"/>
    <w:bookmarkStart w:name="z84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строке 1 заполняют предприятия, полностью прекратившие выполнение работ, оказания услуг, в том числе по истечении срока контракта (договора) и завершения срока выполнения обязательств по контракту (договору).</w:t>
      </w:r>
    </w:p>
    <w:bookmarkEnd w:id="291"/>
    <w:bookmarkStart w:name="z84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строке 2 заполняют предприятия, частично приостановившие производство, прекратившие работу в отдельных подразделениях, цехах, участках, перешедшие на режим неполного рабочего времени в целом по предприятию или в отдельных подразделениях, цехах, участках, сократившие объем производства, изменившие режим работы.</w:t>
      </w:r>
    </w:p>
    <w:bookmarkEnd w:id="292"/>
    <w:bookmarkStart w:name="z84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строке 3 заполняют предприятия, осуществляющие работу в полном режиме, но планирующие высвобождение персонала или сокращение штатных единиц, а также предприятия осуществившие сокращения в отчетном периоде (то есть отчетный месяц).</w:t>
      </w:r>
    </w:p>
    <w:bookmarkEnd w:id="293"/>
    <w:bookmarkStart w:name="z84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1, 2 или 3 раздела 1:</w:t>
      </w:r>
    </w:p>
    <w:bookmarkEnd w:id="294"/>
    <w:bookmarkStart w:name="z84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 указывается объем производства предприятия, тысяч тенге;</w:t>
      </w:r>
    </w:p>
    <w:bookmarkEnd w:id="295"/>
    <w:bookmarkStart w:name="z84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2 указывается общая списочная численность работников;</w:t>
      </w:r>
    </w:p>
    <w:bookmarkEnd w:id="296"/>
    <w:bookmarkStart w:name="z84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3 указывается – количество тех или иных должностей, исключенных из штатного расписания за отчетный период, то есть количество людей;</w:t>
      </w:r>
    </w:p>
    <w:bookmarkEnd w:id="297"/>
    <w:bookmarkStart w:name="z84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4 указывается – количество тех или иных должностей, исключенных из штатного расписания, заполняется за отчетный период, то есть количество вакантных мест (единиц);</w:t>
      </w:r>
    </w:p>
    <w:bookmarkEnd w:id="298"/>
    <w:bookmarkStart w:name="z84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5 указывается число работников, уволенных по собственному желанию, в том числе принятых на сезонные, временные работы по истечении срока трудового договора;</w:t>
      </w:r>
    </w:p>
    <w:bookmarkEnd w:id="299"/>
    <w:bookmarkStart w:name="z84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6 указывается число работников, находящихся в отпусках без сохранения заработной платы. Данная графа заполняется по состоянию на конец отчетного периода, то есть на 1 число месяца, следующего за отчетным;</w:t>
      </w:r>
    </w:p>
    <w:bookmarkEnd w:id="300"/>
    <w:bookmarkStart w:name="z85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7 указывается количество работников, занятых в режиме неполного рабочего времени. Графа 7 заполняется по состоянию на конец отчетного периода, то есть на 1 число месяца, следующего за отчетным;</w:t>
      </w:r>
    </w:p>
    <w:bookmarkEnd w:id="301"/>
    <w:bookmarkStart w:name="z85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8 указывается количество работников, временно не занятых из-за простоя производства, оборудования;</w:t>
      </w:r>
    </w:p>
    <w:bookmarkEnd w:id="302"/>
    <w:bookmarkStart w:name="z85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9 указывается ожидаемое сокращение рабочих мест через 1 месяц, указывается в количестве человек на отчетную дату.</w:t>
      </w:r>
    </w:p>
    <w:bookmarkEnd w:id="303"/>
    <w:bookmarkStart w:name="z85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содержит показатели по мерам, принятым предприятием (организацией, учреждением) с целью обеспечения занятости работников:</w:t>
      </w:r>
    </w:p>
    <w:bookmarkEnd w:id="304"/>
    <w:bookmarkStart w:name="z85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 указывается число работников, перераспределенных на другие работы (должности) – количество работников, переведенных на другие работы (должности);</w:t>
      </w:r>
    </w:p>
    <w:bookmarkEnd w:id="305"/>
    <w:bookmarkStart w:name="z85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 указывается число работников, обученных другим профессиям – количество работников прошедших переобучение, переподготовку и работающих на должностях, по которым прошли обучение, переобучение, переподготовку;</w:t>
      </w:r>
    </w:p>
    <w:bookmarkEnd w:id="306"/>
    <w:bookmarkStart w:name="z85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 указывается число работников, направленных и проходящих переподготовку, повышение квалификации.</w:t>
      </w:r>
    </w:p>
    <w:bookmarkEnd w:id="307"/>
    <w:bookmarkStart w:name="z85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заполняется предприятиями, организациями, учреждениями, у которых имеется просроченная задолженность по заработной плате.</w:t>
      </w:r>
    </w:p>
    <w:bookmarkEnd w:id="308"/>
    <w:bookmarkStart w:name="z85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указывается просроченная задолженность по заработной плате – невыплаченная заработная плата в нарушение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113 Трудового кодекса, заполняется на конец отчетного периода, то есть на 1 число месяца, следующего за отчетным.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Комитета по</w:t>
      </w:r>
      <w:r>
        <w:br/>
      </w:r>
      <w:r>
        <w:rPr>
          <w:rFonts w:ascii="Times New Roman"/>
          <w:b/>
          <w:i w:val="false"/>
          <w:color w:val="000000"/>
        </w:rPr>
        <w:t>статистике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10"/>
    <w:bookmarkStart w:name="z6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3 сентября 2010 года № 240 "Об утверждении статистической формы по ведомственному статистическому наблюдению и инструкций по ее заполнению, разработанных Министерством труда и социальной защиты населения Республики Казахстан" (зарегистрированный в Реестре государственной регистрации нормативных правовых актов за № 6475);</w:t>
      </w:r>
    </w:p>
    <w:bookmarkEnd w:id="311"/>
    <w:bookmarkStart w:name="z6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3 марта 2011 года № 60 "Об утверждении статистических форм ведомственных статистических наблюдений и инструкций по их заполнению, разработанных Министерством труда и социальной защиты населения Республики Казахстан" (зарегистрированный в Реестре государственной регистрации нормативных правовых актов за № 6835);</w:t>
      </w:r>
    </w:p>
    <w:bookmarkEnd w:id="312"/>
    <w:bookmarkStart w:name="z6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15 марта 2011 года № 72 "Об утверждении статистических форм ведомственных статистических наблюдений и инструкций по их заполнению, разработанных Министерством труда и социальной защиты населения Республики Казахстан" (зарегистрированный в Реестре государственной регистрации нормативных правовых актов за № 6873);</w:t>
      </w:r>
    </w:p>
    <w:bookmarkEnd w:id="313"/>
    <w:bookmarkStart w:name="z6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15 марта 2011 года № 74 "Об утверждении статистических форм ведомственных статистических наблюдений и инструкций по их заполнению, разработанных Министерством труда и социальной защиты населения Республики Казахстан" (зарегистрированный в Реестре государственной регистрации нормативных правовых актов за № 6903);</w:t>
      </w:r>
    </w:p>
    <w:bookmarkEnd w:id="314"/>
    <w:bookmarkStart w:name="z6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5 июня 2012 года № 130 "О внесении изменений в приказ Председателя Агентства Республики Казахстан по статистике от 3 марта 2011 года № 60 "Об утверждении статистической формы и инструкций по ее заполнению по ведомственному статистическому наблюдению, разработанных Министерством труда и социальной защиты населения Республики Казахстан" (зарегистрированный в Реестре государственной регистрации нормативных правовых актов за № 7783).</w:t>
      </w:r>
    </w:p>
    <w:bookmarkEnd w:id="3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header.xml" Type="http://schemas.openxmlformats.org/officeDocument/2006/relationships/header" Id="rId4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