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c298" w14:textId="dcec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22 сентября 2010 года № 387/51-IV "О Правилах предоставления жилищной помощи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июля 2015 года № 400/55-V. Зарегистрировано Департаментом юстиции города Астаны от 21 августа 2015 года № 935. Утратило силу решением маслихата города Астаны от 6 марта 2019 года № 363/45-VI.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06.03.2019 </w:t>
      </w:r>
      <w:r>
        <w:rPr>
          <w:rFonts w:ascii="Times New Roman"/>
          <w:b w:val="false"/>
          <w:i w:val="false"/>
          <w:color w:val="ff0000"/>
          <w:sz w:val="28"/>
        </w:rPr>
        <w:t>№ 363/45-VI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29 октября 2010 года за № 652, опубликовано 20 ноября 2010 года в газетах "Астана ақшамы" № 129 и "Вечерняя Астана" № 135)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в городе Астане,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и цифры "пунктом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325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 и цифрами 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385".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секретаря маслихата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Егинбаев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