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f504" w14:textId="8f0f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предоставления права льготного проезда отдельным категориям обучающихся города Астаны на городском пассажирском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сентября 2015 года № 410/57-V. Зарегистрировано Департаментом юстиции города Астаны 26 октября 2015 года № 959. Утратило силу решением маслихата города Астаны от 28 декабря 2022 года № 296/37-VII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28.12.2022 </w:t>
      </w:r>
      <w:r>
        <w:rPr>
          <w:rFonts w:ascii="Times New Roman"/>
          <w:b w:val="false"/>
          <w:i w:val="false"/>
          <w:color w:val="ff0000"/>
          <w:sz w:val="28"/>
        </w:rPr>
        <w:t>№ 296/37-VII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предоставления права льготного проезда отдельным категориям обучающихся города Астаны на городском пассажирском транспорте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Егинбаев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410/57-V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права льготного проезда</w:t>
      </w:r>
      <w:r>
        <w:br/>
      </w:r>
      <w:r>
        <w:rPr>
          <w:rFonts w:ascii="Times New Roman"/>
          <w:b/>
          <w:i w:val="false"/>
          <w:color w:val="000000"/>
        </w:rPr>
        <w:t>отдельным категориям обучающихся города Астаны</w:t>
      </w:r>
      <w:r>
        <w:br/>
      </w:r>
      <w:r>
        <w:rPr>
          <w:rFonts w:ascii="Times New Roman"/>
          <w:b/>
          <w:i w:val="false"/>
          <w:color w:val="000000"/>
        </w:rPr>
        <w:t>на городском пассажирском транспорте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предоставления права льготного проезда отдельным категориям обучающихся города Астаны на городском пассажирском транспорте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отдельным категориям обучающихся города Астаны в виде льготного проезда на маршрутах городского пассажирского транспорта (далее – социальная помощь) в учебный период (за исключением летних каникул) оказывается обучающимся и воспитанникам всех организаций образования очной формы обучения, независимо от форм собственности и ведомственной подчиненности.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города Астаны.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"Социальная поддержка обучающихся и воспитанников организаций образования очной формы обучения", администратором которой является Государственное учреждение "Управление образования города Астаны" (далее – Администратор), и в пределах средств, предусмотренных в бюджете города на данные цели.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оказания социальной помощи список со сведениями об обучающихся, относящихся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утвержденный первым руководителем организации образования (далее – список) представляют: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реализующие общеобразовательные учебные программы, – Администратору;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реализующие учебные программы технического и профессионального образования и учебные программы высшего образования, – в Государственное учреждение "Управление по делам общественного развития города Астаны" (далее – Управление).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города Астаны от 06.03.2019 </w:t>
      </w:r>
      <w:r>
        <w:rPr>
          <w:rFonts w:ascii="Times New Roman"/>
          <w:b w:val="false"/>
          <w:i w:val="false"/>
          <w:color w:val="000000"/>
          <w:sz w:val="28"/>
        </w:rPr>
        <w:t>№ 359/45-VI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с обновленными сведениями о вновь прибывших и убывших обучающихся организациями образования представляется в соответствующий государственный орган до 10 числа марта, сентября и декабря текущего года.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за качеством и сроками предоставления списков организациями образования, указанными в подпункте 2) пункта 4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15 числа соответствующего месяца текущего года представляет список с обновленными сведениями Администратору.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за качеством и срокам предоставления списков организациями образования, указанными в подпункте 1) пункта 4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оказывает социальную помощь путем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города Астаны от 06.03.2019 </w:t>
      </w:r>
      <w:r>
        <w:rPr>
          <w:rFonts w:ascii="Times New Roman"/>
          <w:b w:val="false"/>
          <w:i w:val="false"/>
          <w:color w:val="000000"/>
          <w:sz w:val="28"/>
        </w:rPr>
        <w:t>№ 359/45-VI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помощи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обучающихся и воспитанников всех организаций образования очной формы обучения, независимо от форм собственности и ведомственной подчиненности: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в период получения образования осуществляется при представлении в организации образования следующих подтверждающих документов: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– для детей из семей, имеющих право на получение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 полученных доходах (заработная плата работающих родителей или лиц,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помощи, и на число членов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</w:p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Виды и размеры социальной помощи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Льготный проезд определяется в следующем виде и размере: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обучающихся и воспитанников в возрасте до 15 лет всех категорий, перечисленных в пункте 8 Порядка, – приобретение ежемесячно детских проездных билетов путем пополнения транспортных карт;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обучающихся и воспитанников старше 15 лет из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– пополнение транспортных карт: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январе – стоимость трех месячных проездных билетов за январь – март;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апреле – стоимость двух месячных проездных билетов за апрель – май;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октябре – стоимость четырех месячных проездных билетов за сентябрь – декабрь;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обучающихся и воспитанников старше 15 лет из категории, указанной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– пополнение транспортных карт: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январе – 50% от стоимости трех месячных проездных билетов за январь – март;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апреле – 50% от стоимости двух месячных проездных билетов за апрель – май;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октябре – 50% от стоимости четырех месячных проездных билетов за сентябрь – декабрь.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города Астаны от 06.03.2019 </w:t>
      </w:r>
      <w:r>
        <w:rPr>
          <w:rFonts w:ascii="Times New Roman"/>
          <w:b w:val="false"/>
          <w:i w:val="false"/>
          <w:color w:val="000000"/>
          <w:sz w:val="28"/>
        </w:rPr>
        <w:t>№ 359/45-VI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решением маслихата города Астаны от 06.03.2019 </w:t>
      </w:r>
      <w:r>
        <w:rPr>
          <w:rFonts w:ascii="Times New Roman"/>
          <w:b w:val="false"/>
          <w:i w:val="false"/>
          <w:color w:val="000000"/>
          <w:sz w:val="28"/>
        </w:rPr>
        <w:t>№ 359/45-VI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Социальная помощь в виде обеспечения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производится путем организации и проведения государственных закупок на приобретение проездных билетов для пополнения транспортных карт.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города Астаны от 06.03.2019 </w:t>
      </w:r>
      <w:r>
        <w:rPr>
          <w:rFonts w:ascii="Times New Roman"/>
          <w:b w:val="false"/>
          <w:i w:val="false"/>
          <w:color w:val="000000"/>
          <w:sz w:val="28"/>
        </w:rPr>
        <w:t>№ 359/45-VI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направляет список для пополнения транспортных карт детских месячных проездных билетов согласно представленным заявкам каждой организацией образования.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города Астаны от 06.03.2019 </w:t>
      </w:r>
      <w:r>
        <w:rPr>
          <w:rFonts w:ascii="Times New Roman"/>
          <w:b w:val="false"/>
          <w:i w:val="false"/>
          <w:color w:val="000000"/>
          <w:sz w:val="28"/>
        </w:rPr>
        <w:t>№ 359/45-VI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410/57-V</w:t>
            </w:r>
          </w:p>
        </w:tc>
      </w:tr>
    </w:tbl>
    <w:bookmarkStart w:name="z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маслихата города Астаны,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июня 2006 года № 253/32-III "О льготном проезде обучающихся на общественном транспорте" (зарегистрировано в Реестре государственной регистрации нормативных правовых актов 23 июня 2006 года за № 442, опубликовано 15 июля 2006 года в газетах "Астана хабары" № 112-114, "Вечерняя Астана" № 105 от 13 июля 2006 года).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2007 года № 39/6-IV "О внесении изменений в решение маслихата города Астаны от 7 июня 2006 года № 253/32-III "О льготном проезде обучающихся на общественном транспорте" (зарегистрировано в Реестре государственной регистрации нормативных правовых актов 17 января 2008 года за № 480, опубликовано 26 января 2008 года в газетах "Астана хабары" № 9, "Вечерняя Астана" № 7 от 24 января 2008 года).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июня 2010 года № 374/49-IV "О внесении изменения в решение маслихата города Астаны от 7 июня 2006 года № 253/32-III "О льготном проезде обучающихся на общественном транспорте" (зарегистрировано в Реестре государственной регистрации нормативных правовых актов 15 июля 2010 года за № 640, опубликовано 20 июля 2010 года в газетах "Астана хабары" № 77, "Вечерняя Астана" № 82 от 20 июля 2010 года)".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