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f79c" w14:textId="396f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3 марта 2011 года № 432/58-IV "О Правилах застройки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16 октября 2015 года № 420/58-V. Зарегистрировано Департаментом юстиции города Астаны 20 ноября 2015 года № 968. Утратило силу решением маслихата города Астаны от 9 ноября 2016 года № 69/11-VI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09.11.2016 </w:t>
      </w:r>
      <w:r>
        <w:rPr>
          <w:rFonts w:ascii="Times New Roman"/>
          <w:b w:val="false"/>
          <w:i w:val="false"/>
          <w:color w:val="ff0000"/>
          <w:sz w:val="28"/>
        </w:rPr>
        <w:t>№ 69/11-VI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15 апреля 2011 года за № 671, опубликовано 21 апреля 2011 года в газетах «Астана ақшамы» № 45 и «Вечерняя Астана» № 47),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города Астаны, утвержденных указанным решением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сорок пятый, сорок шестой, сорок седьмой, сорок восьмой, сорок девятый, пятьдесят первый;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Астаны» (УА и Г)                           В. Силецкий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 (УС)                        Т. 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