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7351" w14:textId="7727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отлова и уничтожения бродячих собак и кошек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декабря 2015 года № 448/62-V. Зарегистрировано Департаментом юстиции города Астаны 29 января 2016 года № 999. Утратило силу решением маслихата города Астаны от 30 сентября 2022 года № 239/32-VII.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30.09.2022 </w:t>
      </w:r>
      <w:r>
        <w:rPr>
          <w:rFonts w:ascii="Times New Roman"/>
          <w:b w:val="false"/>
          <w:i w:val="false"/>
          <w:color w:val="ff0000"/>
          <w:sz w:val="28"/>
        </w:rPr>
        <w:t>№ 239/32-VII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 и уничтожения бродячих собак и кошек в городе Астане.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Солсанов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учреждения "Управление сельского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города Астаны"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 А. Курмангалиев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декабря 2015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448/62-V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отлова и уничтожения бродячих собак и кошек в городе Астане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169/21-VI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отлова и уничтожения бродячих собак и кошек в городе Астане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Республики Казахстан от 5 июля 2014 года № 235-V ЗРК.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отлова и уничтожения бродячих собак и кошек, а также устанавливают требования (ветеринарные, санитарно-гигиенические, технические) к работам по отлову бродячих собак и кошек. 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бродячие животные – одичавшие собаки и кошки, сбивающиеся в стаи, больные опасными для человека заболеваниями. Бродячие животные не имеют опознавательных знаков принадлежности кому-либо, в числе которых ошейник, поводок, микрочипы, клеймо, бирки и жетоны с контактными номерами владельца;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собаки и кошки, у которых невозможно установить владельца; животное, убежавшее от владельца, и находящееся без надзора со стороны владельца или сопровождающего лица (выгульщика);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организация – организация созданная местным исполнительным органом, осуществляющая проведение вакцинации животных против инфекционных заболеваний и занимающаяся отловом бродячих животных;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стерилизация (кастрация) бродячего животного – лишение способности животного к воспроизведению потомства (репродуктивной способности) хирургическим путем;</w:t>
      </w:r>
    </w:p>
    <w:bookmarkEnd w:id="11"/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отлова бродячих собак и кошек 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Отлов, транспортировку, временное содержание и уничтожение бродячих животных осуществляется специализированной организацией.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Отлов проводится согласно Плану отлова бродячих животных, утверждаемому уполномоченным органом, а также по заявлениям граждан.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работе по отлову бродячих собак и кошек, допускаются лица, прошедшие медицинское обследование, получившие профилактические прививки (вакцинации) против бешенства, не состоящие на учете в психоневрологическом и наркологическом диспансерах.  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разрешенным средствам отлова относятся: пневматическое оружие с применением обездвиживающих препаратов, имеющие соответствующий сертификат, с дозировкой, сети, сачки-ловушки, а также другие средства и приспособления, не приводящие к гибели животного в момент отлова. 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Отлову подлежат бродячие и безнадзорные животные, находящиеся в общественных местах (улицах, дворовых территориях, парках, скверах и прочих местах) без владельца, сопровождающего лица, кроме животных, оставленных на привязи.  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Отловленные бродячие животные доставляются в изолятор временного содержания, где содержатся два месяца, до выдачи владельцу безнадзорного животного либо до момента передачи третьему лицу бродячего животного.   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возврата животных собственнику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ими, в соответствии с законодательством Республики Казахстан. 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Информация о каждом отловленном животном размещается специализированной организацией на ее интернет-ресурсе в день отлова безнадзорного животного и содержит контактные данные специализированной организации, информацию (описание) об отловленном животном, а также фотографии отловленного животного.  </w:t>
      </w:r>
    </w:p>
    <w:bookmarkEnd w:id="20"/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Транспортировка отловленных животных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отловленных животных проводится на технически исправном, специально оборудованном металлическими клетками автотранспорте (далее – спецавтотранспорт) со специальной символикой и телефонным номером специализированной организации.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Автомобиль для транспортировки отловленных бродячих животных укомплектовывается набором ветеринарных средств для оказания экстренной помощи пострадавшим в процессе отлова, оборудован естественной вентиляцией. 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 допускается транспортировка отловленных бродячих собак и кошек одновременно с трупами животных. 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Транспортировка отловленных животных производится методами, не допускающими нанесение собаке или кошке увечий или иного вреда их здоровью.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Ежедневно по окончании работ проводится санитарная очистка и дезинфекция кузова автотранспортного средства, а также имеющегося оборудования и металлических клеток.</w:t>
      </w:r>
    </w:p>
    <w:bookmarkEnd w:id="26"/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Содержание бродячих собак и кошек в изоляторе временного содержания 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Отловленные бродячие животные размещаются в изоляторе временного содержания.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Мероприятия по регистрации, содержанию, кормлению, осмотру, уничтожению собак и кошек, а также оснащение изолятора необходимым инвентарем обеспечиваются специализированной организацией. 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изоляторе временного содержания проводится клинический осмотр и регистрация поступивших бродячих животных.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Изолятор временного содержания должен быть оснащен металлическими клетками и будками для собак.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клетке может быть размещена 1 (одна) собака или 1 (одна) кошка. 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отловленными животными ведется необходимый уход и кормление, проводится ежедневная механическая очистка и дезинфекция клеток.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Обеспечивается доступ волонтеров при наличии волонтерского удостоверения в изолятор временного содержания животных для оказания помощи по пристройству, поиску хозяина, а также для фотографирования животного в целях пристройства.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Здоровые бродячие животные подлежат стерилизации и кастрации в надлежащих клинических условиях.</w:t>
      </w:r>
    </w:p>
    <w:bookmarkEnd w:id="35"/>
    <w:bookmarkStart w:name="z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возврата и (или) передачи безнадзорных или бродячих собак и кошек 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обращении в специализированный орган о возврате и (или) передаче безнадзорных или бродячих животных, владельцы или обратившееся лицо предъявляют: 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на собак и кошек и (или) фотографию с владельцем;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Сотрудники специализированной организации вправе передавать отловленных животных третьим лицам с обязательным заключением договора, предусматривающего обязанность третьего лица обеспечить сохранность животного и надлежащий уход за ним.</w:t>
      </w:r>
    </w:p>
    <w:bookmarkEnd w:id="40"/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уничтожения бродячих собак и кошек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Невостребованные бродячие и безнадзорные животные по истечении двух месяцев передаются третьему лицу либо в приют для животных на последующее содержание.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Невостребованные больные неизлечимыми болезнями бродячие животные подлежат гуманному умерщвлению медикаментозным путем, препаратами, не запрещенными законодательством Республики Казахстан.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Утилизация трупов бродячих собак и кошек проводится на производственной базе специализированной организации, где установлены специальные печи.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Территория и оборудование производственной базы должны содержаться в соответствии с ветеринарно-санитарными нормами и требованиями.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Трупы (останки) бродячих животных должны быть переданы специализированной организации для утилизации.</w:t>
      </w:r>
    </w:p>
    <w:bookmarkEnd w:id="46"/>
    <w:bookmarkStart w:name="z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Ответственность за нарушение требований Правил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Специализированная организация несет материальную и иную ответственность за гибель и порчу животного в течение указанного периода нахождения животного в соответствии с законодательством Республики Казахстан.</w:t>
      </w:r>
    </w:p>
    <w:bookmarkEnd w:id="48"/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Лица, виновные в нарушении требований настоящих Правил, несут ответственность, предусмотренную законодательством Республики Казахстан.  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