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5ed2" w14:textId="7f25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30 декабря 2014 года № 114-2213 "Об утверждении Положения о Государственном 
учреждении "Управление государственных закупок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февраля 2015 года № 114-288. Зарегистрировано Департаментом юстиции города Астаны 5 марта 2015 года № 885. Утратило силу постановлением акимата города Астаны от 9 сентября 2015 года № 10-1568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09.09.2015 </w:t>
      </w:r>
      <w:r>
        <w:rPr>
          <w:rFonts w:ascii="Times New Roman"/>
          <w:b w:val="false"/>
          <w:i w:val="false"/>
          <w:color w:val="ff0000"/>
          <w:sz w:val="28"/>
        </w:rPr>
        <w:t>№ 10-1568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декабря 2014 года № 114-2213 «Об утверждении Положения о Государственном учреждении «Управление государственных закупок города Астаны» (зарегистрировано в Реестре государственной регистрации нормативных правовых актов 31 декабря 2014 года № 868, опубликовано в газетах «Астана ақшамы» от 6 января 2015 года № 1 (3206), «Вечерняя Астана» от 6 января 2015 года № 1 (3224)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«Управление государственных закупок города Астаны», утвержденном вышеуказанным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Миссия, основные задачи, функции, права и обязанности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Миссия Управления заключается в организации и проведении единых государственных закупок по бюджетным программам либо товарам, работам, услугам, определяемым Акимом, мониторинга процедур проведения государственных закупок по акимату города Астаны (далее – Акимат), предоставление коммунального имущества города Астаны в имущественный наем (аренду), доверительное управление физическим и юридическим лицам с правом (без права) последующего выкупа, а также передача объектов в безвозмездное пользование подведомственным Акимату государственным предприятиям и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организации и проведения единых государственных закупок по бюджетным программам либо товарам, работам, услугам, определяемым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коммунального имущества города Астаны в имущественный наем (аренду), доверительное управление физическим и юридическим лицам с правом (без права)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процедур проведения государственных закупок по Акимату.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организации и проведения единых государственных закупок по бюджетным программам либо товарам, работам, услугам, определяемым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задания, представленного заказчиком на организацию и проведение государственных закупок, содержащего документы, установленные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конкурсной или аукционной документации на основании представленного заказчиком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и утверждение состава конкурсной либо аукционной комиссии, в которую входят представители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изменений и (или) дополнений в конкурсную или аукционную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объявления о проведении государственных закупок на веб-портале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заказчику предложений и замечаний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государственных закупках и (или) технической спецификации конкурсной или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победителя государственных закупок способом конкурса или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представление интересов Управления в судах по вопросам признания потенциальных поставщиков недобросовестными участниками государственных закупок, а также вопросам аренды, доверительного управления и безвозмездного пользования коммунальным имуществом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разъяснение положений конкурсной 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мониторинг процедур проведения государственных закупок администраторами бюджетных программ и подведомственными Акимату предприятиями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представителей Управления в работе конкурсных комиссий при проведении государственных закупок товаров, работ и услуг администраторами бюджетных программ и подведомственными Акимату предприятиями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сбор информации и свод статистической отчетности по проведенным государственным закупкам администраторами бюджетных программ и подведомственными Акимату предприятиями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анализ исполнения договорных обязательств поставщиками по договорам государственных закупок, проводимых администраторами бюджетных программ и подведомственными Акимату предприятиями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консультирование администраторов бюджетных программ и подведомственных Акимату предприятий и учреждений по вопросам организации государственных закупок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анализ исполнения администраторами бюджетных программ и подведомственными Акимату предприятиями и учреждениями планов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функций наймодателя по передаче в имущественный наем (аренду) коммунального имущества города и функции учредителя доверительного управления коммунальным имуществом города Астаны, в соответствии с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сбор сведений об объектах, находящихся в коммунальной собственности города и подлежащих передаче в имущественный наем (аренду), доверительное управление физическим и юридическим лицам с правом (без права) последующего выкупа, а также в безвозмездное пользование подведомственным Акимату государственным предприятиям и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проведение тендеров по передаче коммунального имущества города Астаны в имущественный наем (аренду), доверительное управление физическим и юридическим лицам с правом (без права)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заключение договоров и соглашений по предоставлению коммунального имущества города Астаны в имущественный наем (аренду), доверительное управление физическим и юридическим лицам с правом (без права)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заключение договоров и соглашений по предоставлению коммунального имущества города Астаны в безвозмездное пользование подведомственным Акимату государственным предприятиям и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проведение мониторинга своевременности поступлений денежных средств в бюджет города Астаны по договорам найма (аренды) и доверительного управления коммунального имущества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проведение мониторинга и контроля исполнения арендаторами и доверительными управляющими условий договоров найма (аренды) и доверительного управления, включая организацию выездов по объектам и проведение замеров площадей коммунального имущества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ведение системного учета по объектам коммунального имущества города, переданным в аренду и доверительное управление физическим и юридическим лицам с правом (без права) выкупа, а также объектам, переданным в безвозмездное пользование подведомственным Акимату государственным предприятиям и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выступать рабочим органом в тендерной комиссии по передаче объектов коммунальной собственности города Астаны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участие в разработке нормативных правовых актов местного исполнительного органа по вопросам аренды и доверительного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функций согласно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Акимат предложения по определению целей, приоритетов и стратегии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принимать в пределах своей компетенции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разрабатывать предложения по практическому использованию опыта работы зарубежных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информацию, необходимую для организации и проведения единых государственных закупок по бюджетным программам либо товарам, работам, услугам, определяемым Акимом, в том числе о годовом плане государственных закупок товаров, работ и услуг, технической спецификации закупаемых товаров, работ и услуг, проектно-сметной документации, проекте договора о государственных закупках, привлеченных экспертах или экспертной комиссии, а также иную дополнительную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запрашивать необходимую информацию для проведения мониторинга государственных закупок, включая планы, отчетность, договоры, сведения о платежах, а также любую иную информацию по государственным закупкам, от администраторов бюджетных программ и подведомственных Акимату предприятий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запрашивать информацию от балансодержателей коммунального имущества о наличии излишних и неиспользуемых объектов коммунальной собственности города Астаны для последующей передачи в имущественный наем (аренду), с правом последующего выезда и осуществления замеров представленных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представлять в установленном законодательством Республики Казахстан порядке интересы Управления в суде.».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государственных закупок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