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ea4f" w14:textId="5ebe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Астаны от 11 апреля 2014 года № 03-11 "О границах избирательных участков по городу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6 марта 2015 года № 03-07. Зарегистрировано Департаментом юстиции города Астаны 11 марта 2015 года № 887. Утратило силу решением акима города Астаны от 26 октября 2015 года № 06-31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города Астаны от 26.10.2015 </w:t>
      </w:r>
      <w:r>
        <w:rPr>
          <w:rFonts w:ascii="Times New Roman"/>
          <w:b w:val="false"/>
          <w:i w:val="false"/>
          <w:color w:val="ff0000"/>
          <w:sz w:val="28"/>
        </w:rPr>
        <w:t>№ 06-31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Астаны от 11 апреля 2014 года № 03-11 "О границах избирательных участков по городу Астане" (зарегистрировано в Реестре государственной регистрации нормативных правовых актов от 30 апреля 2014 года № 808, опубликовано в газетах «Астана ақшамы» от 13 мая 2014 года № 51 (3108), «Вечерняя Астана» от 13 мая 2014 года № 50 (3126),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дополнить словами и цифрами: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255 (центр - Республиканское государственное учреждение "Воинская часть № 5573 Национальной гвардии Республики Казахстан", жилой массив Үркер, улица Е-575 (проектное наименование).";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"Избирательный участок № 184"» слова и цифры "проспект Сарыарқа, № 30а" заменить словами и цифрами "улица Бейбiтшілік, № 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и цифры "Избирательный участок № 185 (Войсковая часть № 5570, улица Бейбітшілік, № 59)"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города Астаны» произвести государственную регистрацию настоящего решения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______________И. Жалбиров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марта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